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7ad8" w14:textId="cd57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азаматтық істер бойынша өзара құқықтық көмек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2011 жылғы 9 қарашадағы № 171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Вьетнам Социалистік Республикасы арасындағы азаматтық істер бойынша өзара құқықтық көмек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министрі Рашид Төлеутайұлы Түсіпбековке қағидаттық сипаты жоқ өзгерістер мен толықтырулар енгізуге рұқсат бере отырып, Қазақстан Республикасының атынан Қазақстан Республикасы мен Вьетнам Социалистік Республикасы арасындағы азаматтық істер бойынша өзара құқықтық көмек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9 қарашадағы</w:t>
      </w:r>
      <w:r>
        <w:br/>
      </w:r>
      <w:r>
        <w:rPr>
          <w:rFonts w:ascii="Times New Roman"/>
          <w:b w:val="false"/>
          <w:i w:val="false"/>
          <w:color w:val="000000"/>
          <w:sz w:val="28"/>
        </w:rPr>
        <w:t xml:space="preserve">
№ 171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6" w:id="2"/>
    <w:p>
      <w:pPr>
        <w:spacing w:after="0"/>
        <w:ind w:left="0"/>
        <w:jc w:val="left"/>
      </w:pPr>
      <w:r>
        <w:rPr>
          <w:rFonts w:ascii="Times New Roman"/>
          <w:b/>
          <w:i w:val="false"/>
          <w:color w:val="000000"/>
        </w:rPr>
        <w:t xml:space="preserve"> 
Қазақстан Республикасы мен Вьетнам Социалистік Республикасы</w:t>
      </w:r>
      <w:r>
        <w:br/>
      </w:r>
      <w:r>
        <w:rPr>
          <w:rFonts w:ascii="Times New Roman"/>
          <w:b/>
          <w:i w:val="false"/>
          <w:color w:val="000000"/>
        </w:rPr>
        <w:t>
арасында азаматтық істер бойынша өзара құқықтық көмек туралы</w:t>
      </w:r>
      <w:r>
        <w:br/>
      </w:r>
      <w:r>
        <w:rPr>
          <w:rFonts w:ascii="Times New Roman"/>
          <w:b/>
          <w:i w:val="false"/>
          <w:color w:val="000000"/>
        </w:rPr>
        <w:t>
</w:t>
      </w:r>
      <w:r>
        <w:rPr>
          <w:rFonts w:ascii="Times New Roman"/>
          <w:b/>
          <w:i w:val="false"/>
          <w:color w:val="000000"/>
        </w:rPr>
        <w:t>
КЕЛІСІМ</w:t>
      </w:r>
    </w:p>
    <w:bookmarkEnd w:id="2"/>
    <w:bookmarkStart w:name="z8" w:id="3"/>
    <w:p>
      <w:pPr>
        <w:spacing w:after="0"/>
        <w:ind w:left="0"/>
        <w:jc w:val="both"/>
      </w:pPr>
      <w:r>
        <w:rPr>
          <w:rFonts w:ascii="Times New Roman"/>
          <w:b w:val="false"/>
          <w:i w:val="false"/>
          <w:color w:val="000000"/>
          <w:sz w:val="28"/>
        </w:rPr>
        <w:t>
      Қазақстан Республикасы мен Вьетнам Социалистік Республикасы (бұдан әрі әрқайсысы жеке-жеке «Тарап» немесе бірлесіп «Тараптар» деп аталатын),</w:t>
      </w:r>
      <w:r>
        <w:br/>
      </w:r>
      <w:r>
        <w:rPr>
          <w:rFonts w:ascii="Times New Roman"/>
          <w:b w:val="false"/>
          <w:i w:val="false"/>
          <w:color w:val="000000"/>
          <w:sz w:val="28"/>
        </w:rPr>
        <w:t>
</w:t>
      </w:r>
      <w:r>
        <w:rPr>
          <w:rFonts w:ascii="Times New Roman"/>
          <w:b w:val="false"/>
          <w:i w:val="false"/>
          <w:color w:val="000000"/>
          <w:sz w:val="28"/>
        </w:rPr>
        <w:t>
      егемендікті, теңдікті және өзара пайданы өзара құрметтеу негізінде Тараптар арасында азаматтық істер бойынша өзара құқықтық көмекті нығайтудың ортақ ниетін басшылыққа ала отырып,</w:t>
      </w:r>
      <w:r>
        <w:br/>
      </w:r>
      <w:r>
        <w:rPr>
          <w:rFonts w:ascii="Times New Roman"/>
          <w:b w:val="false"/>
          <w:i w:val="false"/>
          <w:color w:val="000000"/>
          <w:sz w:val="28"/>
        </w:rPr>
        <w:t>
      төмендегілер туралы келісті:</w:t>
      </w:r>
    </w:p>
    <w:bookmarkEnd w:id="3"/>
    <w:bookmarkStart w:name="z10" w:id="4"/>
    <w:p>
      <w:pPr>
        <w:spacing w:after="0"/>
        <w:ind w:left="0"/>
        <w:jc w:val="left"/>
      </w:pPr>
      <w:r>
        <w:rPr>
          <w:rFonts w:ascii="Times New Roman"/>
          <w:b/>
          <w:i w:val="false"/>
          <w:color w:val="000000"/>
        </w:rPr>
        <w:t xml:space="preserve"> 
1-таpaу</w:t>
      </w:r>
      <w:r>
        <w:br/>
      </w:r>
      <w:r>
        <w:rPr>
          <w:rFonts w:ascii="Times New Roman"/>
          <w:b/>
          <w:i w:val="false"/>
          <w:color w:val="000000"/>
        </w:rPr>
        <w:t>
</w:t>
      </w:r>
      <w:r>
        <w:rPr>
          <w:rFonts w:ascii="Times New Roman"/>
          <w:b/>
          <w:i w:val="false"/>
          <w:color w:val="000000"/>
        </w:rPr>
        <w:t>
Жалпы ережелер</w:t>
      </w:r>
    </w:p>
    <w:bookmarkEnd w:id="4"/>
    <w:bookmarkStart w:name="z12" w:id="5"/>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Өзара құқықтық көмек көрсету саласы</w:t>
      </w:r>
    </w:p>
    <w:bookmarkEnd w:id="5"/>
    <w:bookmarkStart w:name="z14" w:id="6"/>
    <w:p>
      <w:pPr>
        <w:spacing w:after="0"/>
        <w:ind w:left="0"/>
        <w:jc w:val="both"/>
      </w:pPr>
      <w:r>
        <w:rPr>
          <w:rFonts w:ascii="Times New Roman"/>
          <w:b w:val="false"/>
          <w:i w:val="false"/>
          <w:color w:val="000000"/>
          <w:sz w:val="28"/>
        </w:rPr>
        <w:t>
      1. Осы Келісімнің ережелеріне сәйкес Тараптар бір-біріне азаматтық істер бойынша мынадай өзара құқықтық көмек көрсетеді:</w:t>
      </w:r>
      <w:r>
        <w:br/>
      </w:r>
      <w:r>
        <w:rPr>
          <w:rFonts w:ascii="Times New Roman"/>
          <w:b w:val="false"/>
          <w:i w:val="false"/>
          <w:color w:val="000000"/>
          <w:sz w:val="28"/>
        </w:rPr>
        <w:t>
</w:t>
      </w:r>
      <w:r>
        <w:rPr>
          <w:rFonts w:ascii="Times New Roman"/>
          <w:b w:val="false"/>
          <w:i w:val="false"/>
          <w:color w:val="000000"/>
          <w:sz w:val="28"/>
        </w:rPr>
        <w:t>
      I) өзара құқықтық көмекке қатысты құжаттарды тапсыру;</w:t>
      </w:r>
      <w:r>
        <w:br/>
      </w:r>
      <w:r>
        <w:rPr>
          <w:rFonts w:ascii="Times New Roman"/>
          <w:b w:val="false"/>
          <w:i w:val="false"/>
          <w:color w:val="000000"/>
          <w:sz w:val="28"/>
        </w:rPr>
        <w:t>
</w:t>
      </w:r>
      <w:r>
        <w:rPr>
          <w:rFonts w:ascii="Times New Roman"/>
          <w:b w:val="false"/>
          <w:i w:val="false"/>
          <w:color w:val="000000"/>
          <w:sz w:val="28"/>
        </w:rPr>
        <w:t>
      II) дәлелдемелерді жинау және беру;</w:t>
      </w:r>
      <w:r>
        <w:br/>
      </w:r>
      <w:r>
        <w:rPr>
          <w:rFonts w:ascii="Times New Roman"/>
          <w:b w:val="false"/>
          <w:i w:val="false"/>
          <w:color w:val="000000"/>
          <w:sz w:val="28"/>
        </w:rPr>
        <w:t>
</w:t>
      </w:r>
      <w:r>
        <w:rPr>
          <w:rFonts w:ascii="Times New Roman"/>
          <w:b w:val="false"/>
          <w:i w:val="false"/>
          <w:color w:val="000000"/>
          <w:sz w:val="28"/>
        </w:rPr>
        <w:t>
      III) куәгер мен сарапшыны шақыру;</w:t>
      </w:r>
      <w:r>
        <w:br/>
      </w:r>
      <w:r>
        <w:rPr>
          <w:rFonts w:ascii="Times New Roman"/>
          <w:b w:val="false"/>
          <w:i w:val="false"/>
          <w:color w:val="000000"/>
          <w:sz w:val="28"/>
        </w:rPr>
        <w:t>
</w:t>
      </w:r>
      <w:r>
        <w:rPr>
          <w:rFonts w:ascii="Times New Roman"/>
          <w:b w:val="false"/>
          <w:i w:val="false"/>
          <w:color w:val="000000"/>
          <w:sz w:val="28"/>
        </w:rPr>
        <w:t>
      IV) осы Келісімнің </w:t>
      </w:r>
      <w:r>
        <w:rPr>
          <w:rFonts w:ascii="Times New Roman"/>
          <w:b w:val="false"/>
          <w:i w:val="false"/>
          <w:color w:val="000000"/>
          <w:sz w:val="28"/>
        </w:rPr>
        <w:t>5-тарауында</w:t>
      </w:r>
      <w:r>
        <w:rPr>
          <w:rFonts w:ascii="Times New Roman"/>
          <w:b w:val="false"/>
          <w:i w:val="false"/>
          <w:color w:val="000000"/>
          <w:sz w:val="28"/>
        </w:rPr>
        <w:t xml:space="preserve"> көзделгендей, сот қаулыларын, шешімдерді және төрелік шешімдерді мойындау және орындау;</w:t>
      </w:r>
      <w:r>
        <w:br/>
      </w:r>
      <w:r>
        <w:rPr>
          <w:rFonts w:ascii="Times New Roman"/>
          <w:b w:val="false"/>
          <w:i w:val="false"/>
          <w:color w:val="000000"/>
          <w:sz w:val="28"/>
        </w:rPr>
        <w:t>
</w:t>
      </w:r>
      <w:r>
        <w:rPr>
          <w:rFonts w:ascii="Times New Roman"/>
          <w:b w:val="false"/>
          <w:i w:val="false"/>
          <w:color w:val="000000"/>
          <w:sz w:val="28"/>
        </w:rPr>
        <w:t>
      V) өзара құқықтық көмекке қатысты құқықтық ақпарат пен материалдар алмасу;</w:t>
      </w:r>
      <w:r>
        <w:br/>
      </w:r>
      <w:r>
        <w:rPr>
          <w:rFonts w:ascii="Times New Roman"/>
          <w:b w:val="false"/>
          <w:i w:val="false"/>
          <w:color w:val="000000"/>
          <w:sz w:val="28"/>
        </w:rPr>
        <w:t>
</w:t>
      </w:r>
      <w:r>
        <w:rPr>
          <w:rFonts w:ascii="Times New Roman"/>
          <w:b w:val="false"/>
          <w:i w:val="false"/>
          <w:color w:val="000000"/>
          <w:sz w:val="28"/>
        </w:rPr>
        <w:t>
      VI) осы Келісімге сәйкес өзара құқықтық көмекті көрсету туралы басқа өтініштерді орындау.</w:t>
      </w:r>
      <w:r>
        <w:br/>
      </w:r>
      <w:r>
        <w:rPr>
          <w:rFonts w:ascii="Times New Roman"/>
          <w:b w:val="false"/>
          <w:i w:val="false"/>
          <w:color w:val="000000"/>
          <w:sz w:val="28"/>
        </w:rPr>
        <w:t>
</w:t>
      </w:r>
      <w:r>
        <w:rPr>
          <w:rFonts w:ascii="Times New Roman"/>
          <w:b w:val="false"/>
          <w:i w:val="false"/>
          <w:color w:val="000000"/>
          <w:sz w:val="28"/>
        </w:rPr>
        <w:t>
      2. Егер өзгеше көзделмесе, осы Келісімдегі «азаматтық істер» термині азаматтық, неке және отбасылық, іскерлік, коммерциялық және еңбек мәселелерін қамтиды.</w:t>
      </w:r>
      <w:r>
        <w:br/>
      </w:r>
      <w:r>
        <w:rPr>
          <w:rFonts w:ascii="Times New Roman"/>
          <w:b w:val="false"/>
          <w:i w:val="false"/>
          <w:color w:val="000000"/>
          <w:sz w:val="28"/>
        </w:rPr>
        <w:t>
</w:t>
      </w:r>
      <w:r>
        <w:rPr>
          <w:rFonts w:ascii="Times New Roman"/>
          <w:b w:val="false"/>
          <w:i w:val="false"/>
          <w:color w:val="000000"/>
          <w:sz w:val="28"/>
        </w:rPr>
        <w:t>
      3. Егер өзгеше көзделмесе, осы Келісімдегі «құзыретті органдар» термині сотты және өзінің ұлттық заңнамасына сәйкес азаматтық істерді қарауға құзыретті басқа органдарды білдіреді.</w:t>
      </w:r>
    </w:p>
    <w:bookmarkEnd w:id="6"/>
    <w:bookmarkStart w:name="z23" w:id="7"/>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Құқықтық қорғау</w:t>
      </w:r>
    </w:p>
    <w:bookmarkEnd w:id="7"/>
    <w:bookmarkStart w:name="z25" w:id="8"/>
    <w:p>
      <w:pPr>
        <w:spacing w:after="0"/>
        <w:ind w:left="0"/>
        <w:jc w:val="both"/>
      </w:pPr>
      <w:r>
        <w:rPr>
          <w:rFonts w:ascii="Times New Roman"/>
          <w:b w:val="false"/>
          <w:i w:val="false"/>
          <w:color w:val="000000"/>
          <w:sz w:val="28"/>
        </w:rPr>
        <w:t>
      1. Бір Тараптың азаматтары екінші Тараптың аумағында екінші Тараптың азаматтары сияқты жеке және мүліктік құқықтарды құқықтық қорғау құқығымен пайдаланады. Олардың екінші Тараптың азаматтары сияқты шарттарда екінші Тараптың сотына және азаматтық істер бойынша заңдық құзыры бар басқа құзыретті органдарына жүгінуге құқығы бар.</w:t>
      </w:r>
      <w:r>
        <w:br/>
      </w:r>
      <w:r>
        <w:rPr>
          <w:rFonts w:ascii="Times New Roman"/>
          <w:b w:val="false"/>
          <w:i w:val="false"/>
          <w:color w:val="000000"/>
          <w:sz w:val="28"/>
        </w:rPr>
        <w:t>
</w:t>
      </w:r>
      <w:r>
        <w:rPr>
          <w:rFonts w:ascii="Times New Roman"/>
          <w:b w:val="false"/>
          <w:i w:val="false"/>
          <w:color w:val="000000"/>
          <w:sz w:val="28"/>
        </w:rPr>
        <w:t>
      2. Әрбір Тарап дәлелді себептерсіз екінші Тараптың азаматтары қатысатын кез келген сот талқылауын кешіктіруге жол бермейді.</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ережелері кез келген Тараптың аумағында оның ұлттық заңнамасына сәйкес құрылған заңды тұлғаларға және өзге ұйымдарға қолданылады.</w:t>
      </w:r>
    </w:p>
    <w:bookmarkEnd w:id="8"/>
    <w:bookmarkStart w:name="z28" w:id="9"/>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Сот шығасыларын төлеуден босату немесе оны азайту және тегін заңдық көмек</w:t>
      </w:r>
    </w:p>
    <w:bookmarkEnd w:id="9"/>
    <w:bookmarkStart w:name="z30" w:id="10"/>
    <w:p>
      <w:pPr>
        <w:spacing w:after="0"/>
        <w:ind w:left="0"/>
        <w:jc w:val="both"/>
      </w:pPr>
      <w:r>
        <w:rPr>
          <w:rFonts w:ascii="Times New Roman"/>
          <w:b w:val="false"/>
          <w:i w:val="false"/>
          <w:color w:val="000000"/>
          <w:sz w:val="28"/>
        </w:rPr>
        <w:t>
      1. Бір Тараптың азаматтары екінші Тараптың аумағында екінші Тарап өзінің азаматтарына қолданатын шарттарда сот шығасыларын төлеуден босатылады немесе оны азайтуға құқылы және тегін заңдық көмекті пайдаланады.</w:t>
      </w:r>
      <w:r>
        <w:br/>
      </w:r>
      <w:r>
        <w:rPr>
          <w:rFonts w:ascii="Times New Roman"/>
          <w:b w:val="false"/>
          <w:i w:val="false"/>
          <w:color w:val="000000"/>
          <w:sz w:val="28"/>
        </w:rPr>
        <w:t>
</w:t>
      </w:r>
      <w:r>
        <w:rPr>
          <w:rFonts w:ascii="Times New Roman"/>
          <w:b w:val="false"/>
          <w:i w:val="false"/>
          <w:color w:val="000000"/>
          <w:sz w:val="28"/>
        </w:rPr>
        <w:t>
      2. Сот шығасыларын төлеуден босату немесе оны азайту және тегін заңдық көмек аумағында өтініш беруші тұрақты немесе уақытша тұратын Тараптың құзыретті органы беретін өтініш берушінің табысы туралы анықтама негізінде өтініш берушінің қаржылық жағдайын ескере отырып беріледі.</w:t>
      </w:r>
      <w:r>
        <w:br/>
      </w:r>
      <w:r>
        <w:rPr>
          <w:rFonts w:ascii="Times New Roman"/>
          <w:b w:val="false"/>
          <w:i w:val="false"/>
          <w:color w:val="000000"/>
          <w:sz w:val="28"/>
        </w:rPr>
        <w:t>
</w:t>
      </w:r>
      <w:r>
        <w:rPr>
          <w:rFonts w:ascii="Times New Roman"/>
          <w:b w:val="false"/>
          <w:i w:val="false"/>
          <w:color w:val="000000"/>
          <w:sz w:val="28"/>
        </w:rPr>
        <w:t>
      3. Бір Тараптың азаматтары аумағында тиісті өтініш беруші тұрақты немесе уақытша тұратын Тараптың құзыретті органына осы баптың 2-тармағында көзделген сот шығасыларын төлеуден босату немесе оны азайту және тегін заңдық көмек көрсету туралы өтінішпен жүгіне алады. Аталған құзыретті орган осы баптың 2-тармағында көзделген табысы туралы анықтамасы бар өтінішті екінші Тараптың құзыретті органына орталық органдар арқылы береді.</w:t>
      </w:r>
      <w:r>
        <w:br/>
      </w:r>
      <w:r>
        <w:rPr>
          <w:rFonts w:ascii="Times New Roman"/>
          <w:b w:val="false"/>
          <w:i w:val="false"/>
          <w:color w:val="000000"/>
          <w:sz w:val="28"/>
        </w:rPr>
        <w:t>
</w:t>
      </w:r>
      <w:r>
        <w:rPr>
          <w:rFonts w:ascii="Times New Roman"/>
          <w:b w:val="false"/>
          <w:i w:val="false"/>
          <w:color w:val="000000"/>
          <w:sz w:val="28"/>
        </w:rPr>
        <w:t>
      4. Сот шығасыларын төлеуден босату немесе оны азайту және тегін заңдық көмек көрсету туралы өтініш бойынша шешім қабылдауға жауапты құзыретті орган өтініш берушіден қосымша ақпарат сұрата алады.</w:t>
      </w:r>
      <w:r>
        <w:br/>
      </w:r>
      <w:r>
        <w:rPr>
          <w:rFonts w:ascii="Times New Roman"/>
          <w:b w:val="false"/>
          <w:i w:val="false"/>
          <w:color w:val="000000"/>
          <w:sz w:val="28"/>
        </w:rPr>
        <w:t>
      5. Осы Келісімдегі «сот шығасылары» термині соттың орналасқан жері бойынша Тараптың ұлттық заңнамасына сәйкес кез келген сот және басқа мемлекеттік төлемдерді қамтиды.</w:t>
      </w:r>
    </w:p>
    <w:bookmarkEnd w:id="10"/>
    <w:bookmarkStart w:name="z34" w:id="11"/>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Сот шығасылары үшін алдын ала төлем</w:t>
      </w:r>
    </w:p>
    <w:bookmarkEnd w:id="11"/>
    <w:bookmarkStart w:name="z36" w:id="12"/>
    <w:p>
      <w:pPr>
        <w:spacing w:after="0"/>
        <w:ind w:left="0"/>
        <w:jc w:val="both"/>
      </w:pPr>
      <w:r>
        <w:rPr>
          <w:rFonts w:ascii="Times New Roman"/>
          <w:b w:val="false"/>
          <w:i w:val="false"/>
          <w:color w:val="000000"/>
          <w:sz w:val="28"/>
        </w:rPr>
        <w:t>
      Әрбір Тараптың азаматтары, заңды тұлғалары және басқа ұйымдары соттың орналасқан жері бойынша Тараптың ұлттық заңнамасына сәйкес сот шығасылары үшін алдын ала төлем төлейді.</w:t>
      </w:r>
    </w:p>
    <w:bookmarkEnd w:id="12"/>
    <w:bookmarkStart w:name="z37" w:id="13"/>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Байланыс арналары</w:t>
      </w:r>
    </w:p>
    <w:bookmarkEnd w:id="13"/>
    <w:bookmarkStart w:name="z39" w:id="14"/>
    <w:p>
      <w:pPr>
        <w:spacing w:after="0"/>
        <w:ind w:left="0"/>
        <w:jc w:val="both"/>
      </w:pPr>
      <w:r>
        <w:rPr>
          <w:rFonts w:ascii="Times New Roman"/>
          <w:b w:val="false"/>
          <w:i w:val="false"/>
          <w:color w:val="000000"/>
          <w:sz w:val="28"/>
        </w:rPr>
        <w:t>
      1. Осы Келісім шеңберінде Тараптар тікелей орталық органдар арқылы құқықтық көмек көрсету туралы өтініштерді жіберу мен орындауды қоса алғанда, өзара іс-қимыл жасайды.</w:t>
      </w:r>
      <w:r>
        <w:br/>
      </w:r>
      <w:r>
        <w:rPr>
          <w:rFonts w:ascii="Times New Roman"/>
          <w:b w:val="false"/>
          <w:i w:val="false"/>
          <w:color w:val="000000"/>
          <w:sz w:val="28"/>
        </w:rPr>
        <w:t>
</w:t>
      </w:r>
      <w:r>
        <w:rPr>
          <w:rFonts w:ascii="Times New Roman"/>
          <w:b w:val="false"/>
          <w:i w:val="false"/>
          <w:color w:val="000000"/>
          <w:sz w:val="28"/>
        </w:rPr>
        <w:t>
      2. Орталық органдар:</w:t>
      </w:r>
      <w:r>
        <w:br/>
      </w:r>
      <w:r>
        <w:rPr>
          <w:rFonts w:ascii="Times New Roman"/>
          <w:b w:val="false"/>
          <w:i w:val="false"/>
          <w:color w:val="000000"/>
          <w:sz w:val="28"/>
        </w:rPr>
        <w:t>
</w:t>
      </w:r>
      <w:r>
        <w:rPr>
          <w:rFonts w:ascii="Times New Roman"/>
          <w:b w:val="false"/>
          <w:i w:val="false"/>
          <w:color w:val="000000"/>
          <w:sz w:val="28"/>
        </w:rPr>
        <w:t>
      Қазақстан Республикасы үшін Қазақстан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Вьетнам Социалистік Республикасы үшін Вьетнам Социалистік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3. Әрбір Тарап өзінің орталық органының кез келген өзгеріс туралы екінші Тарапқа дипломатиялық арналар арқылы дереу хабарлайды.</w:t>
      </w:r>
      <w:r>
        <w:br/>
      </w:r>
      <w:r>
        <w:rPr>
          <w:rFonts w:ascii="Times New Roman"/>
          <w:b w:val="false"/>
          <w:i w:val="false"/>
          <w:color w:val="000000"/>
          <w:sz w:val="28"/>
        </w:rPr>
        <w:t>
</w:t>
      </w:r>
      <w:r>
        <w:rPr>
          <w:rFonts w:ascii="Times New Roman"/>
          <w:b w:val="false"/>
          <w:i w:val="false"/>
          <w:color w:val="000000"/>
          <w:sz w:val="28"/>
        </w:rPr>
        <w:t>
      4. Осы Келісім Тараптарға дипломатиялық арналар арқылы өзара құқықтық көмекті көрсету туралы өтініштерді жолдауға кедергі келтірмейді.</w:t>
      </w:r>
    </w:p>
    <w:bookmarkEnd w:id="14"/>
    <w:bookmarkStart w:name="z45" w:id="15"/>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Тілдер</w:t>
      </w:r>
    </w:p>
    <w:bookmarkEnd w:id="15"/>
    <w:bookmarkStart w:name="z47" w:id="16"/>
    <w:p>
      <w:pPr>
        <w:spacing w:after="0"/>
        <w:ind w:left="0"/>
        <w:jc w:val="both"/>
      </w:pPr>
      <w:r>
        <w:rPr>
          <w:rFonts w:ascii="Times New Roman"/>
          <w:b w:val="false"/>
          <w:i w:val="false"/>
          <w:color w:val="000000"/>
          <w:sz w:val="28"/>
        </w:rPr>
        <w:t>
      1. Тараптардың орталық органдары арасындағы өзара іс-қимыл жасау тілі ағылшын тілі болып табылады.</w:t>
      </w:r>
      <w:r>
        <w:br/>
      </w:r>
      <w:r>
        <w:rPr>
          <w:rFonts w:ascii="Times New Roman"/>
          <w:b w:val="false"/>
          <w:i w:val="false"/>
          <w:color w:val="000000"/>
          <w:sz w:val="28"/>
        </w:rPr>
        <w:t>
</w:t>
      </w:r>
      <w:r>
        <w:rPr>
          <w:rFonts w:ascii="Times New Roman"/>
          <w:b w:val="false"/>
          <w:i w:val="false"/>
          <w:color w:val="000000"/>
          <w:sz w:val="28"/>
        </w:rPr>
        <w:t>
      2. Осы Келісімге сәйкес өзара құқықтық көмек көрсету туралы өтінішке және оған қоса берілетін кез келген құжатқа сұрау салынатын Тараптың ресми тілдеріне немесе ағылшын тіліне тиісті түрде куәландырылған аудармасы ілесе жүреді.</w:t>
      </w:r>
      <w:r>
        <w:br/>
      </w:r>
      <w:r>
        <w:rPr>
          <w:rFonts w:ascii="Times New Roman"/>
          <w:b w:val="false"/>
          <w:i w:val="false"/>
          <w:color w:val="000000"/>
          <w:sz w:val="28"/>
        </w:rPr>
        <w:t>
</w:t>
      </w:r>
      <w:r>
        <w:rPr>
          <w:rFonts w:ascii="Times New Roman"/>
          <w:b w:val="false"/>
          <w:i w:val="false"/>
          <w:color w:val="000000"/>
          <w:sz w:val="28"/>
        </w:rPr>
        <w:t>
      3. Өзара құқықтық көмек көрсету туралы өтінішке және оған қоса тіркелетін кез келген құжатқа жауап ағылшын тіліндегі аудармасымен сұрау салынатын Тараптың ресми тілдерінде жіберіледі.</w:t>
      </w:r>
    </w:p>
    <w:bookmarkEnd w:id="16"/>
    <w:bookmarkStart w:name="z50" w:id="17"/>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Өзара құқықтық көмек көрсету бойынша шығыстар</w:t>
      </w:r>
    </w:p>
    <w:bookmarkEnd w:id="17"/>
    <w:bookmarkStart w:name="z52" w:id="18"/>
    <w:p>
      <w:pPr>
        <w:spacing w:after="0"/>
        <w:ind w:left="0"/>
        <w:jc w:val="both"/>
      </w:pPr>
      <w:r>
        <w:rPr>
          <w:rFonts w:ascii="Times New Roman"/>
          <w:b w:val="false"/>
          <w:i w:val="false"/>
          <w:color w:val="000000"/>
          <w:sz w:val="28"/>
        </w:rPr>
        <w:t>
      1. Тараптар, мына жағдайларды:</w:t>
      </w:r>
      <w:r>
        <w:br/>
      </w:r>
      <w:r>
        <w:rPr>
          <w:rFonts w:ascii="Times New Roman"/>
          <w:b w:val="false"/>
          <w:i w:val="false"/>
          <w:color w:val="000000"/>
          <w:sz w:val="28"/>
        </w:rPr>
        <w:t>
</w:t>
      </w:r>
      <w:r>
        <w:rPr>
          <w:rFonts w:ascii="Times New Roman"/>
          <w:b w:val="false"/>
          <w:i w:val="false"/>
          <w:color w:val="000000"/>
          <w:sz w:val="28"/>
        </w:rPr>
        <w:t>
      I) бір Тараптың аумағында тұратын және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екінші Тарап шақыртқан куәнің және сарапшының шығындарын;</w:t>
      </w:r>
      <w:r>
        <w:br/>
      </w:r>
      <w:r>
        <w:rPr>
          <w:rFonts w:ascii="Times New Roman"/>
          <w:b w:val="false"/>
          <w:i w:val="false"/>
          <w:color w:val="000000"/>
          <w:sz w:val="28"/>
        </w:rPr>
        <w:t>
</w:t>
      </w:r>
      <w:r>
        <w:rPr>
          <w:rFonts w:ascii="Times New Roman"/>
          <w:b w:val="false"/>
          <w:i w:val="false"/>
          <w:color w:val="000000"/>
          <w:sz w:val="28"/>
        </w:rPr>
        <w:t>
      II) сот қаулыларын, шешімдерді және төрелік шешімдерді мойындау және орындау туралы өтініштерге байланысты шығындарды қоспағанда, бір-біріне өзара құқықтық көмекті тегін көрсетеді.</w:t>
      </w:r>
      <w:r>
        <w:br/>
      </w:r>
      <w:r>
        <w:rPr>
          <w:rFonts w:ascii="Times New Roman"/>
          <w:b w:val="false"/>
          <w:i w:val="false"/>
          <w:color w:val="000000"/>
          <w:sz w:val="28"/>
        </w:rPr>
        <w:t>
</w:t>
      </w:r>
      <w:r>
        <w:rPr>
          <w:rFonts w:ascii="Times New Roman"/>
          <w:b w:val="false"/>
          <w:i w:val="false"/>
          <w:color w:val="000000"/>
          <w:sz w:val="28"/>
        </w:rPr>
        <w:t>
      2. Егер өзара құқықтық көмек көрсету туралы өтінішті орындау болжанбаған шығындарды талап етсе, Тараптар осы өтінішті орындау шарттарын анықтау мақсатында бір-бірінен консультация алады.</w:t>
      </w:r>
    </w:p>
    <w:bookmarkEnd w:id="18"/>
    <w:bookmarkStart w:name="z56" w:id="19"/>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Өзара құқықтық көмек көрсету туралы өтініш</w:t>
      </w:r>
    </w:p>
    <w:bookmarkEnd w:id="19"/>
    <w:bookmarkStart w:name="z58" w:id="20"/>
    <w:p>
      <w:pPr>
        <w:spacing w:after="0"/>
        <w:ind w:left="0"/>
        <w:jc w:val="both"/>
      </w:pPr>
      <w:r>
        <w:rPr>
          <w:rFonts w:ascii="Times New Roman"/>
          <w:b w:val="false"/>
          <w:i w:val="false"/>
          <w:color w:val="000000"/>
          <w:sz w:val="28"/>
        </w:rPr>
        <w:t>
      1. Өзара құқықтық көмек көрсету туралы өтініш жазбаша ресімделеді және мынадай ақпаратты:</w:t>
      </w:r>
      <w:r>
        <w:br/>
      </w:r>
      <w:r>
        <w:rPr>
          <w:rFonts w:ascii="Times New Roman"/>
          <w:b w:val="false"/>
          <w:i w:val="false"/>
          <w:color w:val="000000"/>
          <w:sz w:val="28"/>
        </w:rPr>
        <w:t>
</w:t>
      </w:r>
      <w:r>
        <w:rPr>
          <w:rFonts w:ascii="Times New Roman"/>
          <w:b w:val="false"/>
          <w:i w:val="false"/>
          <w:color w:val="000000"/>
          <w:sz w:val="28"/>
        </w:rPr>
        <w:t>
      I) өтінішті рәсімдеу күні мен орнын;</w:t>
      </w:r>
      <w:r>
        <w:br/>
      </w:r>
      <w:r>
        <w:rPr>
          <w:rFonts w:ascii="Times New Roman"/>
          <w:b w:val="false"/>
          <w:i w:val="false"/>
          <w:color w:val="000000"/>
          <w:sz w:val="28"/>
        </w:rPr>
        <w:t>
</w:t>
      </w:r>
      <w:r>
        <w:rPr>
          <w:rFonts w:ascii="Times New Roman"/>
          <w:b w:val="false"/>
          <w:i w:val="false"/>
          <w:color w:val="000000"/>
          <w:sz w:val="28"/>
        </w:rPr>
        <w:t>
      II) сұрау салушы органның атауын, мекен жайын және телефон мен факс нөмірін, сондай-ақ электрондық пошта мекенжайын (болғанда) қоса алғанда, басқа байланыс ақпаратын;</w:t>
      </w:r>
      <w:r>
        <w:br/>
      </w:r>
      <w:r>
        <w:rPr>
          <w:rFonts w:ascii="Times New Roman"/>
          <w:b w:val="false"/>
          <w:i w:val="false"/>
          <w:color w:val="000000"/>
          <w:sz w:val="28"/>
        </w:rPr>
        <w:t>
</w:t>
      </w:r>
      <w:r>
        <w:rPr>
          <w:rFonts w:ascii="Times New Roman"/>
          <w:b w:val="false"/>
          <w:i w:val="false"/>
          <w:color w:val="000000"/>
          <w:sz w:val="28"/>
        </w:rPr>
        <w:t>
      III) сұрататын органның атауын, мекенжайын және басқа байланыс ақпаратын (болғанда);</w:t>
      </w:r>
      <w:r>
        <w:br/>
      </w:r>
      <w:r>
        <w:rPr>
          <w:rFonts w:ascii="Times New Roman"/>
          <w:b w:val="false"/>
          <w:i w:val="false"/>
          <w:color w:val="000000"/>
          <w:sz w:val="28"/>
        </w:rPr>
        <w:t>
</w:t>
      </w:r>
      <w:r>
        <w:rPr>
          <w:rFonts w:ascii="Times New Roman"/>
          <w:b w:val="false"/>
          <w:i w:val="false"/>
          <w:color w:val="000000"/>
          <w:sz w:val="28"/>
        </w:rPr>
        <w:t>
      IV) тиісті тұлғалардың толық атын, жынысын, азаматтығын, жұмыс түрін, туылған жерін және мекенжайын немесе олардың өкілдерінің толық атауын және мекенжайын (болғанда); өтінішке қатысы бар мекеменің немесе ұйымның атауын және мекенжайын;</w:t>
      </w:r>
      <w:r>
        <w:br/>
      </w:r>
      <w:r>
        <w:rPr>
          <w:rFonts w:ascii="Times New Roman"/>
          <w:b w:val="false"/>
          <w:i w:val="false"/>
          <w:color w:val="000000"/>
          <w:sz w:val="28"/>
        </w:rPr>
        <w:t>
</w:t>
      </w:r>
      <w:r>
        <w:rPr>
          <w:rFonts w:ascii="Times New Roman"/>
          <w:b w:val="false"/>
          <w:i w:val="false"/>
          <w:color w:val="000000"/>
          <w:sz w:val="28"/>
        </w:rPr>
        <w:t>
      V) өзара құқықтық көмек көрсету туралы өтінішке қатысты істің сипаттамасын, өтініш мәнін және басқа да ақпаратын;</w:t>
      </w:r>
      <w:r>
        <w:br/>
      </w:r>
      <w:r>
        <w:rPr>
          <w:rFonts w:ascii="Times New Roman"/>
          <w:b w:val="false"/>
          <w:i w:val="false"/>
          <w:color w:val="000000"/>
          <w:sz w:val="28"/>
        </w:rPr>
        <w:t>
</w:t>
      </w:r>
      <w:r>
        <w:rPr>
          <w:rFonts w:ascii="Times New Roman"/>
          <w:b w:val="false"/>
          <w:i w:val="false"/>
          <w:color w:val="000000"/>
          <w:sz w:val="28"/>
        </w:rPr>
        <w:t>
      VI)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шығындарды төлеу бойынша міндеттемені қамтиды.</w:t>
      </w:r>
      <w:r>
        <w:br/>
      </w:r>
      <w:r>
        <w:rPr>
          <w:rFonts w:ascii="Times New Roman"/>
          <w:b w:val="false"/>
          <w:i w:val="false"/>
          <w:color w:val="000000"/>
          <w:sz w:val="28"/>
        </w:rPr>
        <w:t>
</w:t>
      </w:r>
      <w:r>
        <w:rPr>
          <w:rFonts w:ascii="Times New Roman"/>
          <w:b w:val="false"/>
          <w:i w:val="false"/>
          <w:color w:val="000000"/>
          <w:sz w:val="28"/>
        </w:rPr>
        <w:t>
      2. Өзара құқықтық көмек көрсету туралы өтініш және қоса берілетін құжаттар, егер ұлттық заңнамада өзгеше көзделмесе, сұрау салушы Тараптың құзыретті органы қол қойған және куәландырған екі (2) данада болуы тиіс.</w:t>
      </w:r>
      <w:r>
        <w:br/>
      </w:r>
      <w:r>
        <w:rPr>
          <w:rFonts w:ascii="Times New Roman"/>
          <w:b w:val="false"/>
          <w:i w:val="false"/>
          <w:color w:val="000000"/>
          <w:sz w:val="28"/>
        </w:rPr>
        <w:t>
</w:t>
      </w:r>
      <w:r>
        <w:rPr>
          <w:rFonts w:ascii="Times New Roman"/>
          <w:b w:val="false"/>
          <w:i w:val="false"/>
          <w:color w:val="000000"/>
          <w:sz w:val="28"/>
        </w:rPr>
        <w:t>
      3. Егер сұрау салынатын Тарап өзара құқықтық көмек көрсету туралы өтініште баяндалған ақпарат оны орындау үшін жеткіліксіз деп санаса, ол қажетті ақпаратты қосымша сұратады.</w:t>
      </w:r>
    </w:p>
    <w:bookmarkEnd w:id="20"/>
    <w:bookmarkStart w:name="z67" w:id="21"/>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Өзара құқықтық көмек көрсету туралы өтінішті орындау</w:t>
      </w:r>
    </w:p>
    <w:bookmarkEnd w:id="21"/>
    <w:bookmarkStart w:name="z69" w:id="22"/>
    <w:p>
      <w:pPr>
        <w:spacing w:after="0"/>
        <w:ind w:left="0"/>
        <w:jc w:val="both"/>
      </w:pPr>
      <w:r>
        <w:rPr>
          <w:rFonts w:ascii="Times New Roman"/>
          <w:b w:val="false"/>
          <w:i w:val="false"/>
          <w:color w:val="000000"/>
          <w:sz w:val="28"/>
        </w:rPr>
        <w:t>
      1. Сұрау салынатын Тарап өзінің ұлттық заңнамасына сәйкес өзара құқықтық көмек көрсету туралы өтінішті орындайды.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Тараптың сұрау салған арнайы түрде өзара құқықтық көмек көрсету туралы өтінішін орындау сұрау салынатын Тараптың ұлттық заңнамасына қайшы келмейтін болса, орындайды.</w:t>
      </w:r>
      <w:r>
        <w:br/>
      </w:r>
      <w:r>
        <w:rPr>
          <w:rFonts w:ascii="Times New Roman"/>
          <w:b w:val="false"/>
          <w:i w:val="false"/>
          <w:color w:val="000000"/>
          <w:sz w:val="28"/>
        </w:rPr>
        <w:t>
</w:t>
      </w:r>
      <w:r>
        <w:rPr>
          <w:rFonts w:ascii="Times New Roman"/>
          <w:b w:val="false"/>
          <w:i w:val="false"/>
          <w:color w:val="000000"/>
          <w:sz w:val="28"/>
        </w:rPr>
        <w:t>
      3. Өзара құқықтық көмек көрсету туралы өтініш оны алған күннен бастап тоқсан (90) күннің ішінде жедел орындалады. Заңды негіздер бойынша орындау кешіктірілетіндігі туралы сұрау салынатын Тарап сұрау салушы Тарапты дереу хабардар етеді.</w:t>
      </w:r>
    </w:p>
    <w:bookmarkEnd w:id="22"/>
    <w:bookmarkStart w:name="z72" w:id="23"/>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Өзара құқықтық көмек көрсету туралы өтінішті орындаудан</w:t>
      </w:r>
      <w:r>
        <w:br/>
      </w:r>
      <w:r>
        <w:rPr>
          <w:rFonts w:ascii="Times New Roman"/>
          <w:b/>
          <w:i w:val="false"/>
          <w:color w:val="000000"/>
        </w:rPr>
        <w:t>
бас тарту немесе кейінге қалдыру</w:t>
      </w:r>
    </w:p>
    <w:bookmarkEnd w:id="23"/>
    <w:bookmarkStart w:name="z74" w:id="24"/>
    <w:p>
      <w:pPr>
        <w:spacing w:after="0"/>
        <w:ind w:left="0"/>
        <w:jc w:val="both"/>
      </w:pPr>
      <w:r>
        <w:rPr>
          <w:rFonts w:ascii="Times New Roman"/>
          <w:b w:val="false"/>
          <w:i w:val="false"/>
          <w:color w:val="000000"/>
          <w:sz w:val="28"/>
        </w:rPr>
        <w:t>
      1. Егер сұрау салынатын Тарап өзара құқықтық көмек көрсету туралы өтінішті орындау оның егемендігіне, қауіпсіздігіне, қоғамдық тәртібіне немесе ұлттық заңнамасының негізгі қағидаттарына залал келтіруі мүмкін деп санаса не сұрау салынатын көмек оның құзыретті органдарының өкілеттіктеріне жатпайтын болса, ол өзара құқықтық көмек көрсетуден бас тарта алады. Сұрау салынатын Тарап өтінішті алған күннен бастап отыз (30) күн ішінде бас тарту себептері туралы сұрау салушы Тарапты хабардар етеді.</w:t>
      </w:r>
      <w:r>
        <w:br/>
      </w:r>
      <w:r>
        <w:rPr>
          <w:rFonts w:ascii="Times New Roman"/>
          <w:b w:val="false"/>
          <w:i w:val="false"/>
          <w:color w:val="000000"/>
          <w:sz w:val="28"/>
        </w:rPr>
        <w:t>
</w:t>
      </w:r>
      <w:r>
        <w:rPr>
          <w:rFonts w:ascii="Times New Roman"/>
          <w:b w:val="false"/>
          <w:i w:val="false"/>
          <w:color w:val="000000"/>
          <w:sz w:val="28"/>
        </w:rPr>
        <w:t>
      2. Егер сұрау салынатын Тарап өтінішті дереу орындау ағымдағы тергеуді немесе сұрау салынатын Тараптың аумағындағы қылмыстық қудалауды қиындатуы мүмкін деп санаса, өзара құқықтық көмек көрсету туралы өтінішті орындау кейінге қалдырылуы мүмкін. Сұрау салынатын Тарап өтінішті алған күннен бастап отыз (30) күн ішінде кейінге қалдыру себептері туралы сұрау салушы Тарапты хабардар етеді.</w:t>
      </w:r>
    </w:p>
    <w:bookmarkEnd w:id="24"/>
    <w:bookmarkStart w:name="z76" w:id="25"/>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Құжаттарды, заттарды және валютаны беру</w:t>
      </w:r>
    </w:p>
    <w:bookmarkEnd w:id="25"/>
    <w:bookmarkStart w:name="z78" w:id="26"/>
    <w:p>
      <w:pPr>
        <w:spacing w:after="0"/>
        <w:ind w:left="0"/>
        <w:jc w:val="both"/>
      </w:pPr>
      <w:r>
        <w:rPr>
          <w:rFonts w:ascii="Times New Roman"/>
          <w:b w:val="false"/>
          <w:i w:val="false"/>
          <w:color w:val="000000"/>
          <w:sz w:val="28"/>
        </w:rPr>
        <w:t>
      Осы Келісім шеңберінде бір Тараптың аумағынан басқа Тараптың аумағына құжаттарды, заттарды және валютаны беру беруші Тараптың ұлттық заңнамасына сәйкес жүзеге асырылады.</w:t>
      </w:r>
    </w:p>
    <w:bookmarkEnd w:id="26"/>
    <w:bookmarkStart w:name="z79" w:id="27"/>
    <w:p>
      <w:pPr>
        <w:spacing w:after="0"/>
        <w:ind w:left="0"/>
        <w:jc w:val="left"/>
      </w:pPr>
      <w:r>
        <w:rPr>
          <w:rFonts w:ascii="Times New Roman"/>
          <w:b/>
          <w:i w:val="false"/>
          <w:color w:val="000000"/>
        </w:rPr>
        <w:t xml:space="preserve"> 
12-бап</w:t>
      </w:r>
      <w:r>
        <w:br/>
      </w:r>
      <w:r>
        <w:rPr>
          <w:rFonts w:ascii="Times New Roman"/>
          <w:b/>
          <w:i w:val="false"/>
          <w:color w:val="000000"/>
        </w:rPr>
        <w:t>
</w:t>
      </w:r>
      <w:r>
        <w:rPr>
          <w:rFonts w:ascii="Times New Roman"/>
          <w:b/>
          <w:i w:val="false"/>
          <w:color w:val="000000"/>
        </w:rPr>
        <w:t>
Құқықтық ақпарат және материалдар алмасу</w:t>
      </w:r>
    </w:p>
    <w:bookmarkEnd w:id="27"/>
    <w:bookmarkStart w:name="z81" w:id="28"/>
    <w:p>
      <w:pPr>
        <w:spacing w:after="0"/>
        <w:ind w:left="0"/>
        <w:jc w:val="both"/>
      </w:pPr>
      <w:r>
        <w:rPr>
          <w:rFonts w:ascii="Times New Roman"/>
          <w:b w:val="false"/>
          <w:i w:val="false"/>
          <w:color w:val="000000"/>
          <w:sz w:val="28"/>
        </w:rPr>
        <w:t>
      1. Бір Тарап екінші Тараптың өтініші бойынша өзара құқықтық көмек көрсетуге қатысты өздерінің нормативтік құқықтық актілері туралы және сұрау салынатын Тараптың құзыретті органдарының жалпыға қолжетімді құжаттары туралы ақпарат ұсынады.</w:t>
      </w:r>
      <w:r>
        <w:br/>
      </w:r>
      <w:r>
        <w:rPr>
          <w:rFonts w:ascii="Times New Roman"/>
          <w:b w:val="false"/>
          <w:i w:val="false"/>
          <w:color w:val="000000"/>
          <w:sz w:val="28"/>
        </w:rPr>
        <w:t>
</w:t>
      </w:r>
      <w:r>
        <w:rPr>
          <w:rFonts w:ascii="Times New Roman"/>
          <w:b w:val="false"/>
          <w:i w:val="false"/>
          <w:color w:val="000000"/>
          <w:sz w:val="28"/>
        </w:rPr>
        <w:t>
      2. Құқықтық ақпаратты және материалдарды беру туралы өтініште сұрау салушы органның атауы және аталған ақпарат пен материалдарды пайдалану мақсаттары қамтылады.</w:t>
      </w:r>
    </w:p>
    <w:bookmarkEnd w:id="28"/>
    <w:bookmarkStart w:name="z83" w:id="29"/>
    <w:p>
      <w:pPr>
        <w:spacing w:after="0"/>
        <w:ind w:left="0"/>
        <w:jc w:val="left"/>
      </w:pPr>
      <w:r>
        <w:rPr>
          <w:rFonts w:ascii="Times New Roman"/>
          <w:b/>
          <w:i w:val="false"/>
          <w:color w:val="000000"/>
        </w:rPr>
        <w:t xml:space="preserve"> 
13-бап</w:t>
      </w:r>
      <w:r>
        <w:br/>
      </w:r>
      <w:r>
        <w:rPr>
          <w:rFonts w:ascii="Times New Roman"/>
          <w:b/>
          <w:i w:val="false"/>
          <w:color w:val="000000"/>
        </w:rPr>
        <w:t>
</w:t>
      </w:r>
      <w:r>
        <w:rPr>
          <w:rFonts w:ascii="Times New Roman"/>
          <w:b/>
          <w:i w:val="false"/>
          <w:color w:val="000000"/>
        </w:rPr>
        <w:t>
Азаматтық хал туралы құжаттарды беру</w:t>
      </w:r>
    </w:p>
    <w:bookmarkEnd w:id="29"/>
    <w:bookmarkStart w:name="z85" w:id="30"/>
    <w:p>
      <w:pPr>
        <w:spacing w:after="0"/>
        <w:ind w:left="0"/>
        <w:jc w:val="both"/>
      </w:pPr>
      <w:r>
        <w:rPr>
          <w:rFonts w:ascii="Times New Roman"/>
          <w:b w:val="false"/>
          <w:i w:val="false"/>
          <w:color w:val="000000"/>
          <w:sz w:val="28"/>
        </w:rPr>
        <w:t>
      1. Сұрау салынатын Тарап тұрғынының азаматтық халіне қатысы бар сот қаулыларын немесе шешімдерін не олардан үзінділерді және қажетті құжаттарды өтініште көрсетілген мақсаттарда ғана пайдалану үшін Бір Тарап басқа Тараптың өтініші бойынша береді.</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құжаттарды беру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байланыс арналары арқылы жүзеге асырылады.</w:t>
      </w:r>
    </w:p>
    <w:bookmarkEnd w:id="30"/>
    <w:bookmarkStart w:name="z87" w:id="31"/>
    <w:p>
      <w:pPr>
        <w:spacing w:after="0"/>
        <w:ind w:left="0"/>
        <w:jc w:val="left"/>
      </w:pPr>
      <w:r>
        <w:rPr>
          <w:rFonts w:ascii="Times New Roman"/>
          <w:b/>
          <w:i w:val="false"/>
          <w:color w:val="000000"/>
        </w:rPr>
        <w:t xml:space="preserve"> 
14-бап</w:t>
      </w:r>
      <w:r>
        <w:br/>
      </w:r>
      <w:r>
        <w:rPr>
          <w:rFonts w:ascii="Times New Roman"/>
          <w:b/>
          <w:i w:val="false"/>
          <w:color w:val="000000"/>
        </w:rPr>
        <w:t>
</w:t>
      </w:r>
      <w:r>
        <w:rPr>
          <w:rFonts w:ascii="Times New Roman"/>
          <w:b/>
          <w:i w:val="false"/>
          <w:color w:val="000000"/>
        </w:rPr>
        <w:t>
Заңдастырудан босату</w:t>
      </w:r>
    </w:p>
    <w:bookmarkEnd w:id="31"/>
    <w:bookmarkStart w:name="z89" w:id="32"/>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5-бабы</w:t>
      </w:r>
      <w:r>
        <w:rPr>
          <w:rFonts w:ascii="Times New Roman"/>
          <w:b w:val="false"/>
          <w:i w:val="false"/>
          <w:color w:val="000000"/>
          <w:sz w:val="28"/>
        </w:rPr>
        <w:t xml:space="preserve"> шеңберінде құзыретті органдар дайындаған немесе растаған және байланыс арналары арқылы берілген құжаттар заңдастыру бойынша талаптардан босатылады.</w:t>
      </w:r>
    </w:p>
    <w:bookmarkEnd w:id="32"/>
    <w:bookmarkStart w:name="z90" w:id="33"/>
    <w:p>
      <w:pPr>
        <w:spacing w:after="0"/>
        <w:ind w:left="0"/>
        <w:jc w:val="left"/>
      </w:pPr>
      <w:r>
        <w:rPr>
          <w:rFonts w:ascii="Times New Roman"/>
          <w:b/>
          <w:i w:val="false"/>
          <w:color w:val="000000"/>
        </w:rPr>
        <w:t xml:space="preserve"> 
15-бап</w:t>
      </w:r>
      <w:r>
        <w:br/>
      </w:r>
      <w:r>
        <w:rPr>
          <w:rFonts w:ascii="Times New Roman"/>
          <w:b/>
          <w:i w:val="false"/>
          <w:color w:val="000000"/>
        </w:rPr>
        <w:t>
</w:t>
      </w:r>
      <w:r>
        <w:rPr>
          <w:rFonts w:ascii="Times New Roman"/>
          <w:b/>
          <w:i w:val="false"/>
          <w:color w:val="000000"/>
        </w:rPr>
        <w:t>
Өзара құқықтық көмек көрсету туралы бірнеше өтініштерді орындау</w:t>
      </w:r>
    </w:p>
    <w:bookmarkEnd w:id="33"/>
    <w:bookmarkStart w:name="z92" w:id="34"/>
    <w:p>
      <w:pPr>
        <w:spacing w:after="0"/>
        <w:ind w:left="0"/>
        <w:jc w:val="both"/>
      </w:pPr>
      <w:r>
        <w:rPr>
          <w:rFonts w:ascii="Times New Roman"/>
          <w:b w:val="false"/>
          <w:i w:val="false"/>
          <w:color w:val="000000"/>
          <w:sz w:val="28"/>
        </w:rPr>
        <w:t>
      1. Бір нысана бойынша өзара құқықтық көмек көрсету туралы біреуден жоғары өтініш алған сұрау салынатын тарап қай өтінішті орындайтындығын дербес шешеді.</w:t>
      </w:r>
      <w:r>
        <w:br/>
      </w:r>
      <w:r>
        <w:rPr>
          <w:rFonts w:ascii="Times New Roman"/>
          <w:b w:val="false"/>
          <w:i w:val="false"/>
          <w:color w:val="000000"/>
          <w:sz w:val="28"/>
        </w:rPr>
        <w:t>
</w:t>
      </w:r>
      <w:r>
        <w:rPr>
          <w:rFonts w:ascii="Times New Roman"/>
          <w:b w:val="false"/>
          <w:i w:val="false"/>
          <w:color w:val="000000"/>
          <w:sz w:val="28"/>
        </w:rPr>
        <w:t>
      2. Орындауға қабылданатын өтініш туралы шешім қабылдаған кезде сұрау салынатын Тарап барлық тиісті жағдайларды ескереді, атап айтқанда:</w:t>
      </w:r>
      <w:r>
        <w:br/>
      </w:r>
      <w:r>
        <w:rPr>
          <w:rFonts w:ascii="Times New Roman"/>
          <w:b w:val="false"/>
          <w:i w:val="false"/>
          <w:color w:val="000000"/>
          <w:sz w:val="28"/>
        </w:rPr>
        <w:t>
</w:t>
      </w:r>
      <w:r>
        <w:rPr>
          <w:rFonts w:ascii="Times New Roman"/>
          <w:b w:val="false"/>
          <w:i w:val="false"/>
          <w:color w:val="000000"/>
          <w:sz w:val="28"/>
        </w:rPr>
        <w:t>
      I) өтінішті алу күнін;</w:t>
      </w:r>
      <w:r>
        <w:br/>
      </w:r>
      <w:r>
        <w:rPr>
          <w:rFonts w:ascii="Times New Roman"/>
          <w:b w:val="false"/>
          <w:i w:val="false"/>
          <w:color w:val="000000"/>
          <w:sz w:val="28"/>
        </w:rPr>
        <w:t>
</w:t>
      </w:r>
      <w:r>
        <w:rPr>
          <w:rFonts w:ascii="Times New Roman"/>
          <w:b w:val="false"/>
          <w:i w:val="false"/>
          <w:color w:val="000000"/>
          <w:sz w:val="28"/>
        </w:rPr>
        <w:t>
      II) сұрау салынған өтініштің сипатын;</w:t>
      </w:r>
      <w:r>
        <w:br/>
      </w:r>
      <w:r>
        <w:rPr>
          <w:rFonts w:ascii="Times New Roman"/>
          <w:b w:val="false"/>
          <w:i w:val="false"/>
          <w:color w:val="000000"/>
          <w:sz w:val="28"/>
        </w:rPr>
        <w:t>
</w:t>
      </w:r>
      <w:r>
        <w:rPr>
          <w:rFonts w:ascii="Times New Roman"/>
          <w:b w:val="false"/>
          <w:i w:val="false"/>
          <w:color w:val="000000"/>
          <w:sz w:val="28"/>
        </w:rPr>
        <w:t>
      III) аталған өтінішті орындаудын басқа өтініштерге әсер етуі.</w:t>
      </w:r>
      <w:r>
        <w:br/>
      </w:r>
      <w:r>
        <w:rPr>
          <w:rFonts w:ascii="Times New Roman"/>
          <w:b w:val="false"/>
          <w:i w:val="false"/>
          <w:color w:val="000000"/>
          <w:sz w:val="28"/>
        </w:rPr>
        <w:t>
</w:t>
      </w:r>
      <w:r>
        <w:rPr>
          <w:rFonts w:ascii="Times New Roman"/>
          <w:b w:val="false"/>
          <w:i w:val="false"/>
          <w:color w:val="000000"/>
          <w:sz w:val="28"/>
        </w:rPr>
        <w:t>
      3. Сұрау салынатын Тарап бір пәнге қатысты бірнеше өтініштердің барлығы туралы, сондай-ақ қабылданған шешім туралы сұрау салушы Тарапты хабардар етеді.</w:t>
      </w:r>
    </w:p>
    <w:bookmarkEnd w:id="34"/>
    <w:bookmarkStart w:name="z98" w:id="35"/>
    <w:p>
      <w:pPr>
        <w:spacing w:after="0"/>
        <w:ind w:left="0"/>
        <w:jc w:val="left"/>
      </w:pPr>
      <w:r>
        <w:rPr>
          <w:rFonts w:ascii="Times New Roman"/>
          <w:b/>
          <w:i w:val="false"/>
          <w:color w:val="000000"/>
        </w:rPr>
        <w:t xml:space="preserve"> 
2-тарау</w:t>
      </w:r>
      <w:r>
        <w:br/>
      </w:r>
      <w:r>
        <w:rPr>
          <w:rFonts w:ascii="Times New Roman"/>
          <w:b/>
          <w:i w:val="false"/>
          <w:color w:val="000000"/>
        </w:rPr>
        <w:t>
</w:t>
      </w:r>
      <w:r>
        <w:rPr>
          <w:rFonts w:ascii="Times New Roman"/>
          <w:b/>
          <w:i w:val="false"/>
          <w:color w:val="000000"/>
        </w:rPr>
        <w:t>
Құжаттарды табыстау</w:t>
      </w:r>
    </w:p>
    <w:bookmarkEnd w:id="35"/>
    <w:bookmarkStart w:name="z100" w:id="36"/>
    <w:p>
      <w:pPr>
        <w:spacing w:after="0"/>
        <w:ind w:left="0"/>
        <w:jc w:val="left"/>
      </w:pPr>
      <w:r>
        <w:rPr>
          <w:rFonts w:ascii="Times New Roman"/>
          <w:b/>
          <w:i w:val="false"/>
          <w:color w:val="000000"/>
        </w:rPr>
        <w:t xml:space="preserve"> 
16-бап</w:t>
      </w:r>
      <w:r>
        <w:br/>
      </w:r>
      <w:r>
        <w:rPr>
          <w:rFonts w:ascii="Times New Roman"/>
          <w:b/>
          <w:i w:val="false"/>
          <w:color w:val="000000"/>
        </w:rPr>
        <w:t>
</w:t>
      </w:r>
      <w:r>
        <w:rPr>
          <w:rFonts w:ascii="Times New Roman"/>
          <w:b/>
          <w:i w:val="false"/>
          <w:color w:val="000000"/>
        </w:rPr>
        <w:t>
Құжаттарды табыстау туралы өтініш</w:t>
      </w:r>
    </w:p>
    <w:bookmarkEnd w:id="36"/>
    <w:bookmarkStart w:name="z102" w:id="37"/>
    <w:p>
      <w:pPr>
        <w:spacing w:after="0"/>
        <w:ind w:left="0"/>
        <w:jc w:val="both"/>
      </w:pPr>
      <w:r>
        <w:rPr>
          <w:rFonts w:ascii="Times New Roman"/>
          <w:b w:val="false"/>
          <w:i w:val="false"/>
          <w:color w:val="000000"/>
          <w:sz w:val="28"/>
        </w:rPr>
        <w:t>
      1. Осы Келісімге сәйкес бір Тараптың құзыретті органдары басқа Тараптың құзыретті органдарынан құжаттарды табыстау бойынша өзара құқықтық көмек көрсетуге сұрау салады.</w:t>
      </w:r>
      <w:r>
        <w:br/>
      </w:r>
      <w:r>
        <w:rPr>
          <w:rFonts w:ascii="Times New Roman"/>
          <w:b w:val="false"/>
          <w:i w:val="false"/>
          <w:color w:val="000000"/>
          <w:sz w:val="28"/>
        </w:rPr>
        <w:t>
</w:t>
      </w:r>
      <w:r>
        <w:rPr>
          <w:rFonts w:ascii="Times New Roman"/>
          <w:b w:val="false"/>
          <w:i w:val="false"/>
          <w:color w:val="000000"/>
          <w:sz w:val="28"/>
        </w:rPr>
        <w:t>
      2. Сұрау салынатын Тарап құжаттарды табыстау бойынша өзара құқықтық көмек көрсету туралы өтінішті өздерінің ұлттық заңнамасына сәйкес орындайды.</w:t>
      </w:r>
      <w:r>
        <w:br/>
      </w:r>
      <w:r>
        <w:rPr>
          <w:rFonts w:ascii="Times New Roman"/>
          <w:b w:val="false"/>
          <w:i w:val="false"/>
          <w:color w:val="000000"/>
          <w:sz w:val="28"/>
        </w:rPr>
        <w:t>
</w:t>
      </w:r>
      <w:r>
        <w:rPr>
          <w:rFonts w:ascii="Times New Roman"/>
          <w:b w:val="false"/>
          <w:i w:val="false"/>
          <w:color w:val="000000"/>
          <w:sz w:val="28"/>
        </w:rPr>
        <w:t>
      3. Құжаттарды табыстағаннан кейін сұрау салынатын Тарап сұрау салушы Тарапқа табыстауды растайтын куәлікті немесе басқа да  құжаттарды не өзара құқықтық көмек көрсету туралы өтінішті толық немесе жекелеп орындауға кедергі келтіретін себептер туралы хабарламаны жолдайды. Куәліктің немесе басқа да құжаттардың көшірмесі пошта арқылы олардың түпнұсқалары жіберілгенге дейін қалауы бойынша факспен немесе электрондық поштамен жолдануы мүмкін.</w:t>
      </w:r>
      <w:r>
        <w:br/>
      </w:r>
      <w:r>
        <w:rPr>
          <w:rFonts w:ascii="Times New Roman"/>
          <w:b w:val="false"/>
          <w:i w:val="false"/>
          <w:color w:val="000000"/>
          <w:sz w:val="28"/>
        </w:rPr>
        <w:t>
</w:t>
      </w:r>
      <w:r>
        <w:rPr>
          <w:rFonts w:ascii="Times New Roman"/>
          <w:b w:val="false"/>
          <w:i w:val="false"/>
          <w:color w:val="000000"/>
          <w:sz w:val="28"/>
        </w:rPr>
        <w:t>
      4. Құжаттардың табысталуын растайтын куәлік немесе басқа да құжаттар құжатты алған адамның атын, мерзімін, орнын және табыстау әдісін, қолын және табыстаған органның мөрін қамтуы тиіс.</w:t>
      </w:r>
    </w:p>
    <w:bookmarkEnd w:id="37"/>
    <w:bookmarkStart w:name="z106" w:id="38"/>
    <w:p>
      <w:pPr>
        <w:spacing w:after="0"/>
        <w:ind w:left="0"/>
        <w:jc w:val="left"/>
      </w:pPr>
      <w:r>
        <w:rPr>
          <w:rFonts w:ascii="Times New Roman"/>
          <w:b/>
          <w:i w:val="false"/>
          <w:color w:val="000000"/>
        </w:rPr>
        <w:t xml:space="preserve"> 
17-бап</w:t>
      </w:r>
      <w:r>
        <w:br/>
      </w:r>
      <w:r>
        <w:rPr>
          <w:rFonts w:ascii="Times New Roman"/>
          <w:b/>
          <w:i w:val="false"/>
          <w:color w:val="000000"/>
        </w:rPr>
        <w:t>
</w:t>
      </w:r>
      <w:r>
        <w:rPr>
          <w:rFonts w:ascii="Times New Roman"/>
          <w:b/>
          <w:i w:val="false"/>
          <w:color w:val="000000"/>
        </w:rPr>
        <w:t>
Өз азаматтарына құжаттарды табыстау</w:t>
      </w:r>
    </w:p>
    <w:bookmarkEnd w:id="38"/>
    <w:bookmarkStart w:name="z108" w:id="39"/>
    <w:p>
      <w:pPr>
        <w:spacing w:after="0"/>
        <w:ind w:left="0"/>
        <w:jc w:val="both"/>
      </w:pPr>
      <w:r>
        <w:rPr>
          <w:rFonts w:ascii="Times New Roman"/>
          <w:b w:val="false"/>
          <w:i w:val="false"/>
          <w:color w:val="000000"/>
          <w:sz w:val="28"/>
        </w:rPr>
        <w:t>
      Бір Тараптың құзыретті органдары басқа Тараптың аумағында тұрып жатқан өз азаматтарына құжаттарды басқа Тараптың аумағында аккредиттелген дипломатиялық өкілдіктер немесе консулдық мекемелер арқылы табыстай алады. Құжаттарды мұндай табыстау басқа Тараптың ұлттық заңнамасымен үйлесуі тиіс.</w:t>
      </w:r>
    </w:p>
    <w:bookmarkEnd w:id="39"/>
    <w:bookmarkStart w:name="z109" w:id="40"/>
    <w:p>
      <w:pPr>
        <w:spacing w:after="0"/>
        <w:ind w:left="0"/>
        <w:jc w:val="left"/>
      </w:pPr>
      <w:r>
        <w:rPr>
          <w:rFonts w:ascii="Times New Roman"/>
          <w:b/>
          <w:i w:val="false"/>
          <w:color w:val="000000"/>
        </w:rPr>
        <w:t xml:space="preserve"> 
3-тарау</w:t>
      </w:r>
      <w:r>
        <w:br/>
      </w:r>
      <w:r>
        <w:rPr>
          <w:rFonts w:ascii="Times New Roman"/>
          <w:b/>
          <w:i w:val="false"/>
          <w:color w:val="000000"/>
        </w:rPr>
        <w:t>
</w:t>
      </w:r>
      <w:r>
        <w:rPr>
          <w:rFonts w:ascii="Times New Roman"/>
          <w:b/>
          <w:i w:val="false"/>
          <w:color w:val="000000"/>
        </w:rPr>
        <w:t>
Дәлелдемелерді алу және беру</w:t>
      </w:r>
    </w:p>
    <w:bookmarkEnd w:id="40"/>
    <w:bookmarkStart w:name="z111" w:id="41"/>
    <w:p>
      <w:pPr>
        <w:spacing w:after="0"/>
        <w:ind w:left="0"/>
        <w:jc w:val="left"/>
      </w:pPr>
      <w:r>
        <w:rPr>
          <w:rFonts w:ascii="Times New Roman"/>
          <w:b/>
          <w:i w:val="false"/>
          <w:color w:val="000000"/>
        </w:rPr>
        <w:t xml:space="preserve"> 
18-бап</w:t>
      </w:r>
      <w:r>
        <w:br/>
      </w:r>
      <w:r>
        <w:rPr>
          <w:rFonts w:ascii="Times New Roman"/>
          <w:b/>
          <w:i w:val="false"/>
          <w:color w:val="000000"/>
        </w:rPr>
        <w:t>
</w:t>
      </w:r>
      <w:r>
        <w:rPr>
          <w:rFonts w:ascii="Times New Roman"/>
          <w:b/>
          <w:i w:val="false"/>
          <w:color w:val="000000"/>
        </w:rPr>
        <w:t>
Дәлелдемелерді жинау және беру өтініштері</w:t>
      </w:r>
    </w:p>
    <w:bookmarkEnd w:id="41"/>
    <w:bookmarkStart w:name="z113" w:id="42"/>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8-бабына</w:t>
      </w:r>
      <w:r>
        <w:rPr>
          <w:rFonts w:ascii="Times New Roman"/>
          <w:b w:val="false"/>
          <w:i w:val="false"/>
          <w:color w:val="000000"/>
          <w:sz w:val="28"/>
        </w:rPr>
        <w:t xml:space="preserve"> қосымшаларға қосымша ретінде дәлелдемелерді жинау және беру өтініштері мынадай мәліметтерді қамти алады:</w:t>
      </w:r>
      <w:r>
        <w:br/>
      </w:r>
      <w:r>
        <w:rPr>
          <w:rFonts w:ascii="Times New Roman"/>
          <w:b w:val="false"/>
          <w:i w:val="false"/>
          <w:color w:val="000000"/>
          <w:sz w:val="28"/>
        </w:rPr>
        <w:t>
</w:t>
      </w:r>
      <w:r>
        <w:rPr>
          <w:rFonts w:ascii="Times New Roman"/>
          <w:b w:val="false"/>
          <w:i w:val="false"/>
          <w:color w:val="000000"/>
          <w:sz w:val="28"/>
        </w:rPr>
        <w:t>
      I) дәлелдемелерді беру үшін сұрау салынатын;</w:t>
      </w:r>
      <w:r>
        <w:br/>
      </w:r>
      <w:r>
        <w:rPr>
          <w:rFonts w:ascii="Times New Roman"/>
          <w:b w:val="false"/>
          <w:i w:val="false"/>
          <w:color w:val="000000"/>
          <w:sz w:val="28"/>
        </w:rPr>
        <w:t>
</w:t>
      </w:r>
      <w:r>
        <w:rPr>
          <w:rFonts w:ascii="Times New Roman"/>
          <w:b w:val="false"/>
          <w:i w:val="false"/>
          <w:color w:val="000000"/>
          <w:sz w:val="28"/>
        </w:rPr>
        <w:t>
      II) сұрау салынған адам жауап беруі талап етілетін сұрақтар және ол қатысатын азаматтық іс сипаты;</w:t>
      </w:r>
      <w:r>
        <w:br/>
      </w:r>
      <w:r>
        <w:rPr>
          <w:rFonts w:ascii="Times New Roman"/>
          <w:b w:val="false"/>
          <w:i w:val="false"/>
          <w:color w:val="000000"/>
          <w:sz w:val="28"/>
        </w:rPr>
        <w:t>
</w:t>
      </w:r>
      <w:r>
        <w:rPr>
          <w:rFonts w:ascii="Times New Roman"/>
          <w:b w:val="false"/>
          <w:i w:val="false"/>
          <w:color w:val="000000"/>
          <w:sz w:val="28"/>
        </w:rPr>
        <w:t>
      III) қарап тексеруге жататын құжаттарды немесе заттарды;</w:t>
      </w:r>
      <w:r>
        <w:br/>
      </w:r>
      <w:r>
        <w:rPr>
          <w:rFonts w:ascii="Times New Roman"/>
          <w:b w:val="false"/>
          <w:i w:val="false"/>
          <w:color w:val="000000"/>
          <w:sz w:val="28"/>
        </w:rPr>
        <w:t>
</w:t>
      </w:r>
      <w:r>
        <w:rPr>
          <w:rFonts w:ascii="Times New Roman"/>
          <w:b w:val="false"/>
          <w:i w:val="false"/>
          <w:color w:val="000000"/>
          <w:sz w:val="28"/>
        </w:rPr>
        <w:t>
      IV) қолданылуы тиіс арнайы шаралар немесе дәлелдемелерді жинау кезінде сақталуы тиіс арнайы рәсімдер.</w:t>
      </w:r>
    </w:p>
    <w:bookmarkEnd w:id="42"/>
    <w:bookmarkStart w:name="z118" w:id="43"/>
    <w:p>
      <w:pPr>
        <w:spacing w:after="0"/>
        <w:ind w:left="0"/>
        <w:jc w:val="left"/>
      </w:pPr>
      <w:r>
        <w:rPr>
          <w:rFonts w:ascii="Times New Roman"/>
          <w:b/>
          <w:i w:val="false"/>
          <w:color w:val="000000"/>
        </w:rPr>
        <w:t xml:space="preserve"> 
19-бап</w:t>
      </w:r>
      <w:r>
        <w:br/>
      </w:r>
      <w:r>
        <w:rPr>
          <w:rFonts w:ascii="Times New Roman"/>
          <w:b/>
          <w:i w:val="false"/>
          <w:color w:val="000000"/>
        </w:rPr>
        <w:t>
</w:t>
      </w:r>
      <w:r>
        <w:rPr>
          <w:rFonts w:ascii="Times New Roman"/>
          <w:b/>
          <w:i w:val="false"/>
          <w:color w:val="000000"/>
        </w:rPr>
        <w:t>
Дәлелдемелерді жинау және беру туралы өтініштерді орындау</w:t>
      </w:r>
    </w:p>
    <w:bookmarkEnd w:id="43"/>
    <w:bookmarkStart w:name="z120" w:id="44"/>
    <w:p>
      <w:pPr>
        <w:spacing w:after="0"/>
        <w:ind w:left="0"/>
        <w:jc w:val="both"/>
      </w:pPr>
      <w:r>
        <w:rPr>
          <w:rFonts w:ascii="Times New Roman"/>
          <w:b w:val="false"/>
          <w:i w:val="false"/>
          <w:color w:val="000000"/>
          <w:sz w:val="28"/>
        </w:rPr>
        <w:t>
      1. Өтініш негізінде Тараптар дәлелдемелерді жинау және беруде бір біріне жәрдемдеседі және дәлелдемелерді берумен байланысты қажетті іс жүргізу әрекеттерін орындайды.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Тарапты сұрау салынған дәлелдемелер мен құжаттарды қосымша бере отырып дәлелдемелерді жинау және беру туралы өтінішті орындау нәтижелері туралы жазбаша түрде хабардар етеді не өтінішті толық немесе жекелеп орындауға кедергі келтіретін себептер туралы хабардар етеді.</w:t>
      </w:r>
    </w:p>
    <w:bookmarkEnd w:id="44"/>
    <w:bookmarkStart w:name="z122" w:id="45"/>
    <w:p>
      <w:pPr>
        <w:spacing w:after="0"/>
        <w:ind w:left="0"/>
        <w:jc w:val="left"/>
      </w:pPr>
      <w:r>
        <w:rPr>
          <w:rFonts w:ascii="Times New Roman"/>
          <w:b/>
          <w:i w:val="false"/>
          <w:color w:val="000000"/>
        </w:rPr>
        <w:t xml:space="preserve"> 
20-бап</w:t>
      </w:r>
      <w:r>
        <w:br/>
      </w:r>
      <w:r>
        <w:rPr>
          <w:rFonts w:ascii="Times New Roman"/>
          <w:b/>
          <w:i w:val="false"/>
          <w:color w:val="000000"/>
        </w:rPr>
        <w:t>
</w:t>
      </w:r>
      <w:r>
        <w:rPr>
          <w:rFonts w:ascii="Times New Roman"/>
          <w:b/>
          <w:i w:val="false"/>
          <w:color w:val="000000"/>
        </w:rPr>
        <w:t>
Өз азаматтарының айғақтарын жинау</w:t>
      </w:r>
    </w:p>
    <w:bookmarkEnd w:id="45"/>
    <w:bookmarkStart w:name="z124" w:id="46"/>
    <w:p>
      <w:pPr>
        <w:spacing w:after="0"/>
        <w:ind w:left="0"/>
        <w:jc w:val="both"/>
      </w:pPr>
      <w:r>
        <w:rPr>
          <w:rFonts w:ascii="Times New Roman"/>
          <w:b w:val="false"/>
          <w:i w:val="false"/>
          <w:color w:val="000000"/>
          <w:sz w:val="28"/>
        </w:rPr>
        <w:t>
      Бір Тараптың құзыретті органдары басқа Тараптың аумағында аккредиттелген өздерінің дипломатиялық өкілдіктері немесе консулдық мекемелері арқылы басқа Тараптың аумағында тұрып жатқан өз азаматтарының айғақтарын ала алады. Мұндай дәлелдемелер алу басқа Тараптың ұлттық заңнамасымен үйлесуі тиіс.</w:t>
      </w:r>
    </w:p>
    <w:bookmarkEnd w:id="46"/>
    <w:bookmarkStart w:name="z125" w:id="47"/>
    <w:p>
      <w:pPr>
        <w:spacing w:after="0"/>
        <w:ind w:left="0"/>
        <w:jc w:val="left"/>
      </w:pPr>
      <w:r>
        <w:rPr>
          <w:rFonts w:ascii="Times New Roman"/>
          <w:b/>
          <w:i w:val="false"/>
          <w:color w:val="000000"/>
        </w:rPr>
        <w:t xml:space="preserve"> 
4-тарау</w:t>
      </w:r>
      <w:r>
        <w:br/>
      </w:r>
      <w:r>
        <w:rPr>
          <w:rFonts w:ascii="Times New Roman"/>
          <w:b/>
          <w:i w:val="false"/>
          <w:color w:val="000000"/>
        </w:rPr>
        <w:t>
</w:t>
      </w:r>
      <w:r>
        <w:rPr>
          <w:rFonts w:ascii="Times New Roman"/>
          <w:b/>
          <w:i w:val="false"/>
          <w:color w:val="000000"/>
        </w:rPr>
        <w:t>
Куәгерлерді және сарапшыны шақыру</w:t>
      </w:r>
    </w:p>
    <w:bookmarkEnd w:id="47"/>
    <w:bookmarkStart w:name="z127" w:id="48"/>
    <w:p>
      <w:pPr>
        <w:spacing w:after="0"/>
        <w:ind w:left="0"/>
        <w:jc w:val="left"/>
      </w:pPr>
      <w:r>
        <w:rPr>
          <w:rFonts w:ascii="Times New Roman"/>
          <w:b/>
          <w:i w:val="false"/>
          <w:color w:val="000000"/>
        </w:rPr>
        <w:t xml:space="preserve"> 
21-бап</w:t>
      </w:r>
      <w:r>
        <w:br/>
      </w:r>
      <w:r>
        <w:rPr>
          <w:rFonts w:ascii="Times New Roman"/>
          <w:b/>
          <w:i w:val="false"/>
          <w:color w:val="000000"/>
        </w:rPr>
        <w:t>
</w:t>
      </w:r>
      <w:r>
        <w:rPr>
          <w:rFonts w:ascii="Times New Roman"/>
          <w:b/>
          <w:i w:val="false"/>
          <w:color w:val="000000"/>
        </w:rPr>
        <w:t>
Куәгерді немесе сарапшыны шақыру</w:t>
      </w:r>
    </w:p>
    <w:bookmarkEnd w:id="48"/>
    <w:bookmarkStart w:name="z129" w:id="49"/>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байланыс арналары арқылы бір Тараптың құзыретті органдары басқа Тараптың азаматы болып табылатын, қатысуы қажетті куәгерді және/немесе сарапшыны шақыру туралы басқа Тарапқа сұрау салады.</w:t>
      </w:r>
      <w:r>
        <w:br/>
      </w:r>
      <w:r>
        <w:rPr>
          <w:rFonts w:ascii="Times New Roman"/>
          <w:b w:val="false"/>
          <w:i w:val="false"/>
          <w:color w:val="000000"/>
          <w:sz w:val="28"/>
        </w:rPr>
        <w:t>
</w:t>
      </w:r>
      <w:r>
        <w:rPr>
          <w:rFonts w:ascii="Times New Roman"/>
          <w:b w:val="false"/>
          <w:i w:val="false"/>
          <w:color w:val="000000"/>
          <w:sz w:val="28"/>
        </w:rPr>
        <w:t>
      2. Сұрау салынатын Тарапқа шақыру сұрау салушы Тараптың құзыретті органына шақырылған адам келуі тиіс күнге дейінгі тоқсан (90) күннен кешіктірмей жолданады.</w:t>
      </w:r>
      <w:r>
        <w:br/>
      </w:r>
      <w:r>
        <w:rPr>
          <w:rFonts w:ascii="Times New Roman"/>
          <w:b w:val="false"/>
          <w:i w:val="false"/>
          <w:color w:val="000000"/>
          <w:sz w:val="28"/>
        </w:rPr>
        <w:t>
</w:t>
      </w:r>
      <w:r>
        <w:rPr>
          <w:rFonts w:ascii="Times New Roman"/>
          <w:b w:val="false"/>
          <w:i w:val="false"/>
          <w:color w:val="000000"/>
          <w:sz w:val="28"/>
        </w:rPr>
        <w:t>
      3. Шақыруда Куәгердің немесе сарапшының өмірі мен денсаулығын қорғау бойынша, жолға, тамағына және тұруына жұмсалатын шығыстарын және басқа да ақысы төленетін шығыстарды өтеу бойынша жағдайларды, оларды төлеу шарттары мен мерзімдерін қоса, куәгер немесе сарапшы ретінде келу шарттары көрсетіледі.</w:t>
      </w:r>
      <w:r>
        <w:br/>
      </w:r>
      <w:r>
        <w:rPr>
          <w:rFonts w:ascii="Times New Roman"/>
          <w:b w:val="false"/>
          <w:i w:val="false"/>
          <w:color w:val="000000"/>
          <w:sz w:val="28"/>
        </w:rPr>
        <w:t>
</w:t>
      </w:r>
      <w:r>
        <w:rPr>
          <w:rFonts w:ascii="Times New Roman"/>
          <w:b w:val="false"/>
          <w:i w:val="false"/>
          <w:color w:val="000000"/>
          <w:sz w:val="28"/>
        </w:rPr>
        <w:t>
      4. Сұрау салынатын Тарап тиісті адамға шақыруды ұсынады және сұрау салушы Тарапты шақырылған адамның келісімі немесе бас тартуы туралы хабардар етеді.</w:t>
      </w:r>
    </w:p>
    <w:bookmarkEnd w:id="49"/>
    <w:bookmarkStart w:name="z133" w:id="50"/>
    <w:p>
      <w:pPr>
        <w:spacing w:after="0"/>
        <w:ind w:left="0"/>
        <w:jc w:val="left"/>
      </w:pPr>
      <w:r>
        <w:rPr>
          <w:rFonts w:ascii="Times New Roman"/>
          <w:b/>
          <w:i w:val="false"/>
          <w:color w:val="000000"/>
        </w:rPr>
        <w:t xml:space="preserve"> 
22-бап</w:t>
      </w:r>
      <w:r>
        <w:br/>
      </w:r>
      <w:r>
        <w:rPr>
          <w:rFonts w:ascii="Times New Roman"/>
          <w:b/>
          <w:i w:val="false"/>
          <w:color w:val="000000"/>
        </w:rPr>
        <w:t>
</w:t>
      </w:r>
      <w:r>
        <w:rPr>
          <w:rFonts w:ascii="Times New Roman"/>
          <w:b/>
          <w:i w:val="false"/>
          <w:color w:val="000000"/>
        </w:rPr>
        <w:t>
Куәгерді және сарапшыны қорғау</w:t>
      </w:r>
    </w:p>
    <w:bookmarkEnd w:id="50"/>
    <w:bookmarkStart w:name="z135" w:id="51"/>
    <w:p>
      <w:pPr>
        <w:spacing w:after="0"/>
        <w:ind w:left="0"/>
        <w:jc w:val="both"/>
      </w:pPr>
      <w:r>
        <w:rPr>
          <w:rFonts w:ascii="Times New Roman"/>
          <w:b w:val="false"/>
          <w:i w:val="false"/>
          <w:color w:val="000000"/>
          <w:sz w:val="28"/>
        </w:rPr>
        <w:t>
      1. Сұрау салушы Тараптың аумағынан кеткенге дейін осы Келісімге сәйкес шақырылған куәгер немесе сарапшы сұрау салушы Тараптың аумағында қудалауға, қылмыстық тергеуге, жазалауға, ұстауға немесе қылмыстық әрекеттер немесе нанымдар үшін немесе сарапшы немесе куәгер ретінде дұрыс айғақтар үшін жеке бостандығын басқаша шектеулерге душар болмайды.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қорғау куәгердің немесе сарапшының қатысуы енді талап етілмейді және ол сұрау салушы Тараптың аумағынан кете алатындығы туралы оны сұрау салушы Тараптың құзыретті органы жазбаша түрде ресми хабардар еткен күннен бастап он бес (15) күн өткеннен кейін тоқтатылады. Куәгер немесе сарапшы оған байланысты емес жағдайлар бойынша сұрау салушы Тараптың аумағынан кете алмаған уақыт бұл мерзімге есептелмейді.</w:t>
      </w:r>
      <w:r>
        <w:br/>
      </w:r>
      <w:r>
        <w:rPr>
          <w:rFonts w:ascii="Times New Roman"/>
          <w:b w:val="false"/>
          <w:i w:val="false"/>
          <w:color w:val="000000"/>
          <w:sz w:val="28"/>
        </w:rPr>
        <w:t>
</w:t>
      </w:r>
      <w:r>
        <w:rPr>
          <w:rFonts w:ascii="Times New Roman"/>
          <w:b w:val="false"/>
          <w:i w:val="false"/>
          <w:color w:val="000000"/>
          <w:sz w:val="28"/>
        </w:rPr>
        <w:t>
      3. Шақырушы құзыретті орган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шақырылатын куәгерге немесе сарапшыға жол, тамақтану және тұру шығыстарын, сондай-ақ жұмыста болмаған кезең үшін еңбекақыны өтейді және аванс төлейді. Сонымен қатар оның сарапшы ретіндегі жұмысына ақы төленеді.</w:t>
      </w:r>
      <w:r>
        <w:br/>
      </w:r>
      <w:r>
        <w:rPr>
          <w:rFonts w:ascii="Times New Roman"/>
          <w:b w:val="false"/>
          <w:i w:val="false"/>
          <w:color w:val="000000"/>
          <w:sz w:val="28"/>
        </w:rPr>
        <w:t>
</w:t>
      </w:r>
      <w:r>
        <w:rPr>
          <w:rFonts w:ascii="Times New Roman"/>
          <w:b w:val="false"/>
          <w:i w:val="false"/>
          <w:color w:val="000000"/>
          <w:sz w:val="28"/>
        </w:rPr>
        <w:t>
      4. Шақырылатын куә немесе сарапшы сұрау салынатын Тараптың ұлттық заңнамасына сәйкес шақыруды орындаудан бас тарта алады. Сұрау салынатын Тарап шақыруды қамтамасыз ету үшін мәжбүрлеу шараларын қолданбайды.</w:t>
      </w:r>
    </w:p>
    <w:bookmarkEnd w:id="51"/>
    <w:bookmarkStart w:name="z139" w:id="52"/>
    <w:p>
      <w:pPr>
        <w:spacing w:after="0"/>
        <w:ind w:left="0"/>
        <w:jc w:val="left"/>
      </w:pPr>
      <w:r>
        <w:rPr>
          <w:rFonts w:ascii="Times New Roman"/>
          <w:b/>
          <w:i w:val="false"/>
          <w:color w:val="000000"/>
        </w:rPr>
        <w:t xml:space="preserve"> 
5-тарау</w:t>
      </w:r>
      <w:r>
        <w:br/>
      </w:r>
      <w:r>
        <w:rPr>
          <w:rFonts w:ascii="Times New Roman"/>
          <w:b/>
          <w:i w:val="false"/>
          <w:color w:val="000000"/>
        </w:rPr>
        <w:t>
</w:t>
      </w:r>
      <w:r>
        <w:rPr>
          <w:rFonts w:ascii="Times New Roman"/>
          <w:b/>
          <w:i w:val="false"/>
          <w:color w:val="000000"/>
        </w:rPr>
        <w:t>
Қаулыны, сот шешімін және төрелік шешімдерді тану және орындау</w:t>
      </w:r>
    </w:p>
    <w:bookmarkEnd w:id="52"/>
    <w:bookmarkStart w:name="z141" w:id="53"/>
    <w:p>
      <w:pPr>
        <w:spacing w:after="0"/>
        <w:ind w:left="0"/>
        <w:jc w:val="left"/>
      </w:pPr>
      <w:r>
        <w:rPr>
          <w:rFonts w:ascii="Times New Roman"/>
          <w:b/>
          <w:i w:val="false"/>
          <w:color w:val="000000"/>
        </w:rPr>
        <w:t xml:space="preserve"> 
23-бап</w:t>
      </w:r>
      <w:r>
        <w:br/>
      </w:r>
      <w:r>
        <w:rPr>
          <w:rFonts w:ascii="Times New Roman"/>
          <w:b/>
          <w:i w:val="false"/>
          <w:color w:val="000000"/>
        </w:rPr>
        <w:t>
</w:t>
      </w:r>
      <w:r>
        <w:rPr>
          <w:rFonts w:ascii="Times New Roman"/>
          <w:b/>
          <w:i w:val="false"/>
          <w:color w:val="000000"/>
        </w:rPr>
        <w:t>
Қаулыны және сот шешімін тану</w:t>
      </w:r>
    </w:p>
    <w:bookmarkEnd w:id="53"/>
    <w:bookmarkStart w:name="z143" w:id="54"/>
    <w:p>
      <w:pPr>
        <w:spacing w:after="0"/>
        <w:ind w:left="0"/>
        <w:jc w:val="both"/>
      </w:pPr>
      <w:r>
        <w:rPr>
          <w:rFonts w:ascii="Times New Roman"/>
          <w:b w:val="false"/>
          <w:i w:val="false"/>
          <w:color w:val="000000"/>
          <w:sz w:val="28"/>
        </w:rPr>
        <w:t>
      Сұрау салушы Тараптың соты шығарған және сұрау салынатын Тараптың аумағында орындауды талап етпейтін мүліктік емес сипаттағы некелік және отбасылық мәселелер бойынша заңды күшіне енген қаулылары мен шешімдерін сұрау салынатын Тарап мынадай жағдайларды қоспағанда:</w:t>
      </w:r>
      <w:r>
        <w:br/>
      </w:r>
      <w:r>
        <w:rPr>
          <w:rFonts w:ascii="Times New Roman"/>
          <w:b w:val="false"/>
          <w:i w:val="false"/>
          <w:color w:val="000000"/>
          <w:sz w:val="28"/>
        </w:rPr>
        <w:t>
</w:t>
      </w:r>
      <w:r>
        <w:rPr>
          <w:rFonts w:ascii="Times New Roman"/>
          <w:b w:val="false"/>
          <w:i w:val="false"/>
          <w:color w:val="000000"/>
          <w:sz w:val="28"/>
        </w:rPr>
        <w:t>
      I) сұрау салынатын Тараптың соттары осы мән бойынша заңды күшіне енген қаулы және шешімді бұған дейін қабылдағанда;</w:t>
      </w:r>
      <w:r>
        <w:br/>
      </w:r>
      <w:r>
        <w:rPr>
          <w:rFonts w:ascii="Times New Roman"/>
          <w:b w:val="false"/>
          <w:i w:val="false"/>
          <w:color w:val="000000"/>
          <w:sz w:val="28"/>
        </w:rPr>
        <w:t>
</w:t>
      </w:r>
      <w:r>
        <w:rPr>
          <w:rFonts w:ascii="Times New Roman"/>
          <w:b w:val="false"/>
          <w:i w:val="false"/>
          <w:color w:val="000000"/>
          <w:sz w:val="28"/>
        </w:rPr>
        <w:t>
      II) сұрау салынатын Тарап соттарының осы Келісімге сәйкес немесе осы Келісімде мұндай ереже болмаса, сұрау салынатын Тараптың ұлттық заңнамасына сәйкес осы мән бойынша айрықша юрисдикцияға ие болғанда таниды.</w:t>
      </w:r>
    </w:p>
    <w:bookmarkEnd w:id="54"/>
    <w:bookmarkStart w:name="z146" w:id="55"/>
    <w:p>
      <w:pPr>
        <w:spacing w:after="0"/>
        <w:ind w:left="0"/>
        <w:jc w:val="left"/>
      </w:pPr>
      <w:r>
        <w:rPr>
          <w:rFonts w:ascii="Times New Roman"/>
          <w:b/>
          <w:i w:val="false"/>
          <w:color w:val="000000"/>
        </w:rPr>
        <w:t xml:space="preserve"> 
24-бап</w:t>
      </w:r>
      <w:r>
        <w:br/>
      </w:r>
      <w:r>
        <w:rPr>
          <w:rFonts w:ascii="Times New Roman"/>
          <w:b/>
          <w:i w:val="false"/>
          <w:color w:val="000000"/>
        </w:rPr>
        <w:t>
</w:t>
      </w:r>
      <w:r>
        <w:rPr>
          <w:rFonts w:ascii="Times New Roman"/>
          <w:b/>
          <w:i w:val="false"/>
          <w:color w:val="000000"/>
        </w:rPr>
        <w:t>
Сот қаулысы мен шешімдерін тану және орындау</w:t>
      </w:r>
    </w:p>
    <w:bookmarkEnd w:id="55"/>
    <w:bookmarkStart w:name="z148" w:id="56"/>
    <w:p>
      <w:pPr>
        <w:spacing w:after="0"/>
        <w:ind w:left="0"/>
        <w:jc w:val="both"/>
      </w:pPr>
      <w:r>
        <w:rPr>
          <w:rFonts w:ascii="Times New Roman"/>
          <w:b w:val="false"/>
          <w:i w:val="false"/>
          <w:color w:val="000000"/>
          <w:sz w:val="28"/>
        </w:rPr>
        <w:t>
      1. Сұрау салынатын Тарап өз аумағында сұрау салушы Тараптың соттары шығарған және заңды күшіне енген мынадай қаулылар мен шешімдерін таниды және орындайды:</w:t>
      </w:r>
      <w:r>
        <w:br/>
      </w:r>
      <w:r>
        <w:rPr>
          <w:rFonts w:ascii="Times New Roman"/>
          <w:b w:val="false"/>
          <w:i w:val="false"/>
          <w:color w:val="000000"/>
          <w:sz w:val="28"/>
        </w:rPr>
        <w:t>
</w:t>
      </w:r>
      <w:r>
        <w:rPr>
          <w:rFonts w:ascii="Times New Roman"/>
          <w:b w:val="false"/>
          <w:i w:val="false"/>
          <w:color w:val="000000"/>
          <w:sz w:val="28"/>
        </w:rPr>
        <w:t>
      I) осы Келісімде көзделгендей азаматтық істер бойынша қаулылар мен шешімдерді; немесе</w:t>
      </w:r>
      <w:r>
        <w:br/>
      </w:r>
      <w:r>
        <w:rPr>
          <w:rFonts w:ascii="Times New Roman"/>
          <w:b w:val="false"/>
          <w:i w:val="false"/>
          <w:color w:val="000000"/>
          <w:sz w:val="28"/>
        </w:rPr>
        <w:t>
</w:t>
      </w:r>
      <w:r>
        <w:rPr>
          <w:rFonts w:ascii="Times New Roman"/>
          <w:b w:val="false"/>
          <w:i w:val="false"/>
          <w:color w:val="000000"/>
          <w:sz w:val="28"/>
        </w:rPr>
        <w:t>
      II) қылмыстық немесе әкімшілік істер бойынша шешімдермен меншікке қатысты шешімдерді.</w:t>
      </w:r>
      <w:r>
        <w:br/>
      </w:r>
      <w:r>
        <w:rPr>
          <w:rFonts w:ascii="Times New Roman"/>
          <w:b w:val="false"/>
          <w:i w:val="false"/>
          <w:color w:val="000000"/>
          <w:sz w:val="28"/>
        </w:rPr>
        <w:t>
</w:t>
      </w:r>
      <w:r>
        <w:rPr>
          <w:rFonts w:ascii="Times New Roman"/>
          <w:b w:val="false"/>
          <w:i w:val="false"/>
          <w:color w:val="000000"/>
          <w:sz w:val="28"/>
        </w:rPr>
        <w:t>
      2. Осы Келісім аумағында оларды тану мен орындау сұралатын Тараптың ұлттық заңнамасында рұқсат етілген мән-жайлар бойынша сот қаулылары мен шешімдерінің танылуына кедергі келтірмейді.</w:t>
      </w:r>
    </w:p>
    <w:bookmarkEnd w:id="56"/>
    <w:bookmarkStart w:name="z152" w:id="57"/>
    <w:p>
      <w:pPr>
        <w:spacing w:after="0"/>
        <w:ind w:left="0"/>
        <w:jc w:val="left"/>
      </w:pPr>
      <w:r>
        <w:rPr>
          <w:rFonts w:ascii="Times New Roman"/>
          <w:b/>
          <w:i w:val="false"/>
          <w:color w:val="000000"/>
        </w:rPr>
        <w:t xml:space="preserve"> 
25-бап</w:t>
      </w:r>
      <w:r>
        <w:br/>
      </w:r>
      <w:r>
        <w:rPr>
          <w:rFonts w:ascii="Times New Roman"/>
          <w:b/>
          <w:i w:val="false"/>
          <w:color w:val="000000"/>
        </w:rPr>
        <w:t>
</w:t>
      </w:r>
      <w:r>
        <w:rPr>
          <w:rFonts w:ascii="Times New Roman"/>
          <w:b/>
          <w:i w:val="false"/>
          <w:color w:val="000000"/>
        </w:rPr>
        <w:t>
Сот қаулысы мен шешімдерін тану және орындау талаптары</w:t>
      </w:r>
    </w:p>
    <w:bookmarkEnd w:id="57"/>
    <w:bookmarkStart w:name="z154" w:id="5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24-бабында</w:t>
      </w:r>
      <w:r>
        <w:rPr>
          <w:rFonts w:ascii="Times New Roman"/>
          <w:b w:val="false"/>
          <w:i w:val="false"/>
          <w:color w:val="000000"/>
          <w:sz w:val="28"/>
        </w:rPr>
        <w:t xml:space="preserve"> көзделген қаулылары мен шешімдері мынадай талаптар сақталған жағдайда:</w:t>
      </w:r>
      <w:r>
        <w:br/>
      </w:r>
      <w:r>
        <w:rPr>
          <w:rFonts w:ascii="Times New Roman"/>
          <w:b w:val="false"/>
          <w:i w:val="false"/>
          <w:color w:val="000000"/>
          <w:sz w:val="28"/>
        </w:rPr>
        <w:t>
</w:t>
      </w:r>
      <w:r>
        <w:rPr>
          <w:rFonts w:ascii="Times New Roman"/>
          <w:b w:val="false"/>
          <w:i w:val="false"/>
          <w:color w:val="000000"/>
          <w:sz w:val="28"/>
        </w:rPr>
        <w:t>
      I) іс сұрау салынатын Тараптың ұлттық заңнамасы бойынша сұрау салынатын Тарап соттарының айрықша юрисдикциясында болмаса;</w:t>
      </w:r>
      <w:r>
        <w:br/>
      </w:r>
      <w:r>
        <w:rPr>
          <w:rFonts w:ascii="Times New Roman"/>
          <w:b w:val="false"/>
          <w:i w:val="false"/>
          <w:color w:val="000000"/>
          <w:sz w:val="28"/>
        </w:rPr>
        <w:t>
</w:t>
      </w:r>
      <w:r>
        <w:rPr>
          <w:rFonts w:ascii="Times New Roman"/>
          <w:b w:val="false"/>
          <w:i w:val="false"/>
          <w:color w:val="000000"/>
          <w:sz w:val="28"/>
        </w:rPr>
        <w:t>
      II) даудың тараптары немесе олардың заңды өкілдері тиісті сипатта шақырылған немесе сұрау салушы Тараптың ұлттық заңнамасына сәйкес жоқ деп жарияланған болса;</w:t>
      </w:r>
      <w:r>
        <w:br/>
      </w:r>
      <w:r>
        <w:rPr>
          <w:rFonts w:ascii="Times New Roman"/>
          <w:b w:val="false"/>
          <w:i w:val="false"/>
          <w:color w:val="000000"/>
          <w:sz w:val="28"/>
        </w:rPr>
        <w:t>
</w:t>
      </w:r>
      <w:r>
        <w:rPr>
          <w:rFonts w:ascii="Times New Roman"/>
          <w:b w:val="false"/>
          <w:i w:val="false"/>
          <w:color w:val="000000"/>
          <w:sz w:val="28"/>
        </w:rPr>
        <w:t>
      III) сот қаулысы мен шешімі заңды күшіне енген болса және оларды орындаудың ескіру мерзімдері сұрау салушы Тараптың ұлттық заңнамасына сәйкес әлі өте қоймаған болса;</w:t>
      </w:r>
      <w:r>
        <w:br/>
      </w:r>
      <w:r>
        <w:rPr>
          <w:rFonts w:ascii="Times New Roman"/>
          <w:b w:val="false"/>
          <w:i w:val="false"/>
          <w:color w:val="000000"/>
          <w:sz w:val="28"/>
        </w:rPr>
        <w:t>
</w:t>
      </w:r>
      <w:r>
        <w:rPr>
          <w:rFonts w:ascii="Times New Roman"/>
          <w:b w:val="false"/>
          <w:i w:val="false"/>
          <w:color w:val="000000"/>
          <w:sz w:val="28"/>
        </w:rPr>
        <w:t>
      IV) тану және орындау туралы өтінішті берген сәтте сұрау салынатын Тарапта немесе үшінші мемлекеттің сотында сол мән бойынша заңды күшіне енген қаулылары мен шешімдері жоқ болса, оның қаулысы мен шешімін сұрау салынатын Тараптың соты орындау үшін таныған болса не сұрау салынатын Тараптың соты осы іс бойынша тіркеген немесе тыңдау тағайындаған болса;</w:t>
      </w:r>
      <w:r>
        <w:br/>
      </w:r>
      <w:r>
        <w:rPr>
          <w:rFonts w:ascii="Times New Roman"/>
          <w:b w:val="false"/>
          <w:i w:val="false"/>
          <w:color w:val="000000"/>
          <w:sz w:val="28"/>
        </w:rPr>
        <w:t>
</w:t>
      </w:r>
      <w:r>
        <w:rPr>
          <w:rFonts w:ascii="Times New Roman"/>
          <w:b w:val="false"/>
          <w:i w:val="false"/>
          <w:color w:val="000000"/>
          <w:sz w:val="28"/>
        </w:rPr>
        <w:t>
      V) сот қаулылары мен шешімдерін тану және орындау және мұндай шешім мен қаулыны тану мен орындау салдары сұрау салынатын Тараптың ұлттық заңнамасының негізгі қағидаттарына және қоғамдық тәртібіне қайшы келмесе танылады және орындалады.</w:t>
      </w:r>
    </w:p>
    <w:bookmarkEnd w:id="58"/>
    <w:bookmarkStart w:name="z160" w:id="59"/>
    <w:p>
      <w:pPr>
        <w:spacing w:after="0"/>
        <w:ind w:left="0"/>
        <w:jc w:val="left"/>
      </w:pPr>
      <w:r>
        <w:rPr>
          <w:rFonts w:ascii="Times New Roman"/>
          <w:b/>
          <w:i w:val="false"/>
          <w:color w:val="000000"/>
        </w:rPr>
        <w:t xml:space="preserve"> 
26-бап</w:t>
      </w:r>
      <w:r>
        <w:br/>
      </w:r>
      <w:r>
        <w:rPr>
          <w:rFonts w:ascii="Times New Roman"/>
          <w:b/>
          <w:i w:val="false"/>
          <w:color w:val="000000"/>
        </w:rPr>
        <w:t>
</w:t>
      </w:r>
      <w:r>
        <w:rPr>
          <w:rFonts w:ascii="Times New Roman"/>
          <w:b/>
          <w:i w:val="false"/>
          <w:color w:val="000000"/>
        </w:rPr>
        <w:t>
Сот қаулысы мен шешімдерін тану және орындау туралы қолдаухат</w:t>
      </w:r>
    </w:p>
    <w:bookmarkEnd w:id="59"/>
    <w:bookmarkStart w:name="z162" w:id="60"/>
    <w:p>
      <w:pPr>
        <w:spacing w:after="0"/>
        <w:ind w:left="0"/>
        <w:jc w:val="both"/>
      </w:pPr>
      <w:r>
        <w:rPr>
          <w:rFonts w:ascii="Times New Roman"/>
          <w:b w:val="false"/>
          <w:i w:val="false"/>
          <w:color w:val="000000"/>
          <w:sz w:val="28"/>
        </w:rPr>
        <w:t>
      1. Сот қаулысы мен шешімін тану және орындау туралы қолдаухат орталық органдар арқылы мүдделі тұлғаға немесе оның заңды өкіліне немесе сұрау салынатын Тараптың ұлттық заңнамасына сәйкес сұрау салынатын Тараптың құзыретті органына тікелей жіберілуге тиіс.</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8-бабына</w:t>
      </w:r>
      <w:r>
        <w:rPr>
          <w:rFonts w:ascii="Times New Roman"/>
          <w:b w:val="false"/>
          <w:i w:val="false"/>
          <w:color w:val="000000"/>
          <w:sz w:val="28"/>
        </w:rPr>
        <w:t xml:space="preserve"> қосымша сот қаулысы мен шешімін тану және орындау туралы қолдаухатта мынадай құжаттар қамтылуға тиіс:</w:t>
      </w:r>
      <w:r>
        <w:br/>
      </w:r>
      <w:r>
        <w:rPr>
          <w:rFonts w:ascii="Times New Roman"/>
          <w:b w:val="false"/>
          <w:i w:val="false"/>
          <w:color w:val="000000"/>
          <w:sz w:val="28"/>
        </w:rPr>
        <w:t>
</w:t>
      </w:r>
      <w:r>
        <w:rPr>
          <w:rFonts w:ascii="Times New Roman"/>
          <w:b w:val="false"/>
          <w:i w:val="false"/>
          <w:color w:val="000000"/>
          <w:sz w:val="28"/>
        </w:rPr>
        <w:t>
      I) заңды күшіне енген сот қаулысы мен шешімінің нотариалды расталған немесе тиісінше куәландырылған көшірмесі;</w:t>
      </w:r>
      <w:r>
        <w:br/>
      </w:r>
      <w:r>
        <w:rPr>
          <w:rFonts w:ascii="Times New Roman"/>
          <w:b w:val="false"/>
          <w:i w:val="false"/>
          <w:color w:val="000000"/>
          <w:sz w:val="28"/>
        </w:rPr>
        <w:t>
</w:t>
      </w:r>
      <w:r>
        <w:rPr>
          <w:rFonts w:ascii="Times New Roman"/>
          <w:b w:val="false"/>
          <w:i w:val="false"/>
          <w:color w:val="000000"/>
          <w:sz w:val="28"/>
        </w:rPr>
        <w:t>
      II) осы қаулының және шешімнің заңды күшіне енгендігін куәландыратын ресми құжаттар және олардың орындалуы туралы ақпарат;</w:t>
      </w:r>
      <w:r>
        <w:br/>
      </w:r>
      <w:r>
        <w:rPr>
          <w:rFonts w:ascii="Times New Roman"/>
          <w:b w:val="false"/>
          <w:i w:val="false"/>
          <w:color w:val="000000"/>
          <w:sz w:val="28"/>
        </w:rPr>
        <w:t>
</w:t>
      </w:r>
      <w:r>
        <w:rPr>
          <w:rFonts w:ascii="Times New Roman"/>
          <w:b w:val="false"/>
          <w:i w:val="false"/>
          <w:color w:val="000000"/>
          <w:sz w:val="28"/>
        </w:rPr>
        <w:t>
      III) қаулының және шешімнің тапсырылғанын растайтын құжаттар немесе осындай күші бар басқа құжаттар;</w:t>
      </w:r>
      <w:r>
        <w:br/>
      </w:r>
      <w:r>
        <w:rPr>
          <w:rFonts w:ascii="Times New Roman"/>
          <w:b w:val="false"/>
          <w:i w:val="false"/>
          <w:color w:val="000000"/>
          <w:sz w:val="28"/>
        </w:rPr>
        <w:t>
</w:t>
      </w:r>
      <w:r>
        <w:rPr>
          <w:rFonts w:ascii="Times New Roman"/>
          <w:b w:val="false"/>
          <w:i w:val="false"/>
          <w:color w:val="000000"/>
          <w:sz w:val="28"/>
        </w:rPr>
        <w:t>
      IV) егер шешімнің және қаулының өзінен жауапкердің ресми шақырылғаны анық болмаса, сырттай қаулы мен шешім қабылдаған сотқа жауапкердің шақырылғанын растайтын құжаттар;</w:t>
      </w:r>
      <w:r>
        <w:br/>
      </w:r>
      <w:r>
        <w:rPr>
          <w:rFonts w:ascii="Times New Roman"/>
          <w:b w:val="false"/>
          <w:i w:val="false"/>
          <w:color w:val="000000"/>
          <w:sz w:val="28"/>
        </w:rPr>
        <w:t>
</w:t>
      </w:r>
      <w:r>
        <w:rPr>
          <w:rFonts w:ascii="Times New Roman"/>
          <w:b w:val="false"/>
          <w:i w:val="false"/>
          <w:color w:val="000000"/>
          <w:sz w:val="28"/>
        </w:rPr>
        <w:t>
      V) сұрау салынатын Тараптың ұлттық заңнамасы бойынша талап етілетін өзге құжаттар.</w:t>
      </w:r>
    </w:p>
    <w:bookmarkEnd w:id="60"/>
    <w:bookmarkStart w:name="z169" w:id="61"/>
    <w:p>
      <w:pPr>
        <w:spacing w:after="0"/>
        <w:ind w:left="0"/>
        <w:jc w:val="left"/>
      </w:pPr>
      <w:r>
        <w:rPr>
          <w:rFonts w:ascii="Times New Roman"/>
          <w:b/>
          <w:i w:val="false"/>
          <w:color w:val="000000"/>
        </w:rPr>
        <w:t xml:space="preserve"> 
27-бап</w:t>
      </w:r>
      <w:r>
        <w:br/>
      </w:r>
      <w:r>
        <w:rPr>
          <w:rFonts w:ascii="Times New Roman"/>
          <w:b/>
          <w:i w:val="false"/>
          <w:color w:val="000000"/>
        </w:rPr>
        <w:t>
</w:t>
      </w:r>
      <w:r>
        <w:rPr>
          <w:rFonts w:ascii="Times New Roman"/>
          <w:b/>
          <w:i w:val="false"/>
          <w:color w:val="000000"/>
        </w:rPr>
        <w:t>
Сот қаулысы мен шешімдерін тану және орындау рәсімдері</w:t>
      </w:r>
    </w:p>
    <w:bookmarkEnd w:id="61"/>
    <w:bookmarkStart w:name="z171" w:id="62"/>
    <w:p>
      <w:pPr>
        <w:spacing w:after="0"/>
        <w:ind w:left="0"/>
        <w:jc w:val="both"/>
      </w:pPr>
      <w:r>
        <w:rPr>
          <w:rFonts w:ascii="Times New Roman"/>
          <w:b w:val="false"/>
          <w:i w:val="false"/>
          <w:color w:val="000000"/>
          <w:sz w:val="28"/>
        </w:rPr>
        <w:t>
      1. Сот қаулысы мен шешімін тану және орындау рәсімдері сұрау салынатын Тараптың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Сұрау салынатын Тараптың құзыретті органдары орындау үшін танылатын сот қаулысы мен шешімінің мәні мен мазмұнын қайта қарамайды.</w:t>
      </w:r>
      <w:r>
        <w:br/>
      </w:r>
      <w:r>
        <w:rPr>
          <w:rFonts w:ascii="Times New Roman"/>
          <w:b w:val="false"/>
          <w:i w:val="false"/>
          <w:color w:val="000000"/>
          <w:sz w:val="28"/>
        </w:rPr>
        <w:t>
</w:t>
      </w:r>
      <w:r>
        <w:rPr>
          <w:rFonts w:ascii="Times New Roman"/>
          <w:b w:val="false"/>
          <w:i w:val="false"/>
          <w:color w:val="000000"/>
          <w:sz w:val="28"/>
        </w:rPr>
        <w:t>
      3. Сұрау салушы Тараптың құзыретті органы өзінің орталық органы арқылы сот қаулысы мен шешімін тануды және орындауды кейінге қалдыруды немесе тоқтатуды сұрата алады. Мұндай жағдайларда сұрау салынатын Тараптың тиісті құзыретті органы жоғарыда көрсетілген қаулыны немесе шешімді тануды және орындауды кейінге қалдыруға немесе тоқтатуға тиіс.</w:t>
      </w:r>
    </w:p>
    <w:bookmarkEnd w:id="62"/>
    <w:bookmarkStart w:name="z174" w:id="63"/>
    <w:p>
      <w:pPr>
        <w:spacing w:after="0"/>
        <w:ind w:left="0"/>
        <w:jc w:val="left"/>
      </w:pPr>
      <w:r>
        <w:rPr>
          <w:rFonts w:ascii="Times New Roman"/>
          <w:b/>
          <w:i w:val="false"/>
          <w:color w:val="000000"/>
        </w:rPr>
        <w:t xml:space="preserve"> 
28-бап</w:t>
      </w:r>
      <w:r>
        <w:br/>
      </w:r>
      <w:r>
        <w:rPr>
          <w:rFonts w:ascii="Times New Roman"/>
          <w:b/>
          <w:i w:val="false"/>
          <w:color w:val="000000"/>
        </w:rPr>
        <w:t>
</w:t>
      </w:r>
      <w:r>
        <w:rPr>
          <w:rFonts w:ascii="Times New Roman"/>
          <w:b/>
          <w:i w:val="false"/>
          <w:color w:val="000000"/>
        </w:rPr>
        <w:t>
Сот қаулысы мен шешімдерін тану және орындау салдары</w:t>
      </w:r>
    </w:p>
    <w:bookmarkEnd w:id="63"/>
    <w:bookmarkStart w:name="z176" w:id="64"/>
    <w:p>
      <w:pPr>
        <w:spacing w:after="0"/>
        <w:ind w:left="0"/>
        <w:jc w:val="both"/>
      </w:pPr>
      <w:r>
        <w:rPr>
          <w:rFonts w:ascii="Times New Roman"/>
          <w:b w:val="false"/>
          <w:i w:val="false"/>
          <w:color w:val="000000"/>
          <w:sz w:val="28"/>
        </w:rPr>
        <w:t>
      Бір Тарап сотының басқа Тарап сотының орындауы үшін танылған қаулысы мен шешімінің басқа Тарап сотының қаулысы мен шешімі сияқты заңды күші болады.</w:t>
      </w:r>
    </w:p>
    <w:bookmarkEnd w:id="64"/>
    <w:bookmarkStart w:name="z177" w:id="65"/>
    <w:p>
      <w:pPr>
        <w:spacing w:after="0"/>
        <w:ind w:left="0"/>
        <w:jc w:val="left"/>
      </w:pPr>
      <w:r>
        <w:rPr>
          <w:rFonts w:ascii="Times New Roman"/>
          <w:b/>
          <w:i w:val="false"/>
          <w:color w:val="000000"/>
        </w:rPr>
        <w:t xml:space="preserve"> 
29-бап</w:t>
      </w:r>
      <w:r>
        <w:br/>
      </w:r>
      <w:r>
        <w:rPr>
          <w:rFonts w:ascii="Times New Roman"/>
          <w:b/>
          <w:i w:val="false"/>
          <w:color w:val="000000"/>
        </w:rPr>
        <w:t>
</w:t>
      </w:r>
      <w:r>
        <w:rPr>
          <w:rFonts w:ascii="Times New Roman"/>
          <w:b/>
          <w:i w:val="false"/>
          <w:color w:val="000000"/>
        </w:rPr>
        <w:t>
Төрелік шешімдерді тану және орындау</w:t>
      </w:r>
    </w:p>
    <w:bookmarkEnd w:id="65"/>
    <w:bookmarkStart w:name="z179" w:id="66"/>
    <w:p>
      <w:pPr>
        <w:spacing w:after="0"/>
        <w:ind w:left="0"/>
        <w:jc w:val="both"/>
      </w:pPr>
      <w:r>
        <w:rPr>
          <w:rFonts w:ascii="Times New Roman"/>
          <w:b w:val="false"/>
          <w:i w:val="false"/>
          <w:color w:val="000000"/>
          <w:sz w:val="28"/>
        </w:rPr>
        <w:t>
      Әрбір Тарап басқа Тараптың аумағында шығарылған төрелік шешімді, 1958 жылғы 10 маусымда Нью-Йоркте жасалған Шетелдік төрелік шешімдерді тану және іске асыру туралы конвенцияға сәйкес немесе Конвенция қолданылмайтын болса, сұрау салынатын Тараптың ұлттық заңнамасына сәйкес таниды және орындайды.</w:t>
      </w:r>
    </w:p>
    <w:bookmarkEnd w:id="66"/>
    <w:bookmarkStart w:name="z180" w:id="67"/>
    <w:p>
      <w:pPr>
        <w:spacing w:after="0"/>
        <w:ind w:left="0"/>
        <w:jc w:val="left"/>
      </w:pPr>
      <w:r>
        <w:rPr>
          <w:rFonts w:ascii="Times New Roman"/>
          <w:b/>
          <w:i w:val="false"/>
          <w:color w:val="000000"/>
        </w:rPr>
        <w:t xml:space="preserve"> 
6-тарау</w:t>
      </w:r>
      <w:r>
        <w:br/>
      </w:r>
      <w:r>
        <w:rPr>
          <w:rFonts w:ascii="Times New Roman"/>
          <w:b/>
          <w:i w:val="false"/>
          <w:color w:val="000000"/>
        </w:rPr>
        <w:t>
</w:t>
      </w:r>
      <w:r>
        <w:rPr>
          <w:rFonts w:ascii="Times New Roman"/>
          <w:b/>
          <w:i w:val="false"/>
          <w:color w:val="000000"/>
        </w:rPr>
        <w:t>
Басқа да ережелер</w:t>
      </w:r>
    </w:p>
    <w:bookmarkEnd w:id="67"/>
    <w:bookmarkStart w:name="z182" w:id="68"/>
    <w:p>
      <w:pPr>
        <w:spacing w:after="0"/>
        <w:ind w:left="0"/>
        <w:jc w:val="left"/>
      </w:pPr>
      <w:r>
        <w:rPr>
          <w:rFonts w:ascii="Times New Roman"/>
          <w:b/>
          <w:i w:val="false"/>
          <w:color w:val="000000"/>
        </w:rPr>
        <w:t xml:space="preserve"> 
30-бап</w:t>
      </w:r>
      <w:r>
        <w:br/>
      </w:r>
      <w:r>
        <w:rPr>
          <w:rFonts w:ascii="Times New Roman"/>
          <w:b/>
          <w:i w:val="false"/>
          <w:color w:val="000000"/>
        </w:rPr>
        <w:t>
</w:t>
      </w:r>
      <w:r>
        <w:rPr>
          <w:rFonts w:ascii="Times New Roman"/>
          <w:b/>
          <w:i w:val="false"/>
          <w:color w:val="000000"/>
        </w:rPr>
        <w:t>
Басқа халықаралық шарттармен үйлесімдігі</w:t>
      </w:r>
    </w:p>
    <w:bookmarkEnd w:id="68"/>
    <w:bookmarkStart w:name="z184" w:id="69"/>
    <w:p>
      <w:pPr>
        <w:spacing w:after="0"/>
        <w:ind w:left="0"/>
        <w:jc w:val="both"/>
      </w:pPr>
      <w:r>
        <w:rPr>
          <w:rFonts w:ascii="Times New Roman"/>
          <w:b w:val="false"/>
          <w:i w:val="false"/>
          <w:color w:val="000000"/>
          <w:sz w:val="28"/>
        </w:rPr>
        <w:t>
      Осы Келісім екі Тарап қатысушылары болып табылатын басқа халықаралық шарттардан туындайтын Тараптардың құқықтары мен міндеттемелерін қозғамайды.</w:t>
      </w:r>
    </w:p>
    <w:bookmarkEnd w:id="69"/>
    <w:bookmarkStart w:name="z185" w:id="70"/>
    <w:p>
      <w:pPr>
        <w:spacing w:after="0"/>
        <w:ind w:left="0"/>
        <w:jc w:val="left"/>
      </w:pPr>
      <w:r>
        <w:rPr>
          <w:rFonts w:ascii="Times New Roman"/>
          <w:b/>
          <w:i w:val="false"/>
          <w:color w:val="000000"/>
        </w:rPr>
        <w:t xml:space="preserve"> 
31-бап</w:t>
      </w:r>
      <w:r>
        <w:br/>
      </w:r>
      <w:r>
        <w:rPr>
          <w:rFonts w:ascii="Times New Roman"/>
          <w:b/>
          <w:i w:val="false"/>
          <w:color w:val="000000"/>
        </w:rPr>
        <w:t>
</w:t>
      </w:r>
      <w:r>
        <w:rPr>
          <w:rFonts w:ascii="Times New Roman"/>
          <w:b/>
          <w:i w:val="false"/>
          <w:color w:val="000000"/>
        </w:rPr>
        <w:t>
Келіспеушіктерді реттеу</w:t>
      </w:r>
    </w:p>
    <w:bookmarkEnd w:id="70"/>
    <w:bookmarkStart w:name="z187" w:id="71"/>
    <w:p>
      <w:pPr>
        <w:spacing w:after="0"/>
        <w:ind w:left="0"/>
        <w:jc w:val="both"/>
      </w:pPr>
      <w:r>
        <w:rPr>
          <w:rFonts w:ascii="Times New Roman"/>
          <w:b w:val="false"/>
          <w:i w:val="false"/>
          <w:color w:val="000000"/>
          <w:sz w:val="28"/>
        </w:rPr>
        <w:t>
      Осы Келісімді түсіндіруден, қолданудан және іске асырудан туындайтын немесе оған байланысты кез келген келіспеушіліктер Тараптардың орталық органдары арасында достық консультациялар арқылы шешіледі.</w:t>
      </w:r>
    </w:p>
    <w:bookmarkEnd w:id="71"/>
    <w:bookmarkStart w:name="z188" w:id="72"/>
    <w:p>
      <w:pPr>
        <w:spacing w:after="0"/>
        <w:ind w:left="0"/>
        <w:jc w:val="left"/>
      </w:pPr>
      <w:r>
        <w:rPr>
          <w:rFonts w:ascii="Times New Roman"/>
          <w:b/>
          <w:i w:val="false"/>
          <w:color w:val="000000"/>
        </w:rPr>
        <w:t xml:space="preserve"> 
32-бап</w:t>
      </w:r>
      <w:r>
        <w:br/>
      </w:r>
      <w:r>
        <w:rPr>
          <w:rFonts w:ascii="Times New Roman"/>
          <w:b/>
          <w:i w:val="false"/>
          <w:color w:val="000000"/>
        </w:rPr>
        <w:t>
</w:t>
      </w:r>
      <w:r>
        <w:rPr>
          <w:rFonts w:ascii="Times New Roman"/>
          <w:b/>
          <w:i w:val="false"/>
          <w:color w:val="000000"/>
        </w:rPr>
        <w:t>
Консультациялар</w:t>
      </w:r>
    </w:p>
    <w:bookmarkEnd w:id="72"/>
    <w:bookmarkStart w:name="z190" w:id="73"/>
    <w:p>
      <w:pPr>
        <w:spacing w:after="0"/>
        <w:ind w:left="0"/>
        <w:jc w:val="both"/>
      </w:pPr>
      <w:r>
        <w:rPr>
          <w:rFonts w:ascii="Times New Roman"/>
          <w:b w:val="false"/>
          <w:i w:val="false"/>
          <w:color w:val="000000"/>
          <w:sz w:val="28"/>
        </w:rPr>
        <w:t>
      1. Тараптар осы Келісімді іске асыру мәселелері бойынша ынтымақтастықтың қазіргі бар тетіктері аясында пікір алмасуды қамтамасыз етеді.</w:t>
      </w:r>
      <w:r>
        <w:br/>
      </w:r>
      <w:r>
        <w:rPr>
          <w:rFonts w:ascii="Times New Roman"/>
          <w:b w:val="false"/>
          <w:i w:val="false"/>
          <w:color w:val="000000"/>
          <w:sz w:val="28"/>
        </w:rPr>
        <w:t>
</w:t>
      </w:r>
      <w:r>
        <w:rPr>
          <w:rFonts w:ascii="Times New Roman"/>
          <w:b w:val="false"/>
          <w:i w:val="false"/>
          <w:color w:val="000000"/>
          <w:sz w:val="28"/>
        </w:rPr>
        <w:t>
      2. Осы Келісімнің іске асырылуын шолу мен бағалауды Тараптар қажет болған жағдайда жүзеге асырады.</w:t>
      </w:r>
    </w:p>
    <w:bookmarkEnd w:id="73"/>
    <w:bookmarkStart w:name="z192" w:id="74"/>
    <w:p>
      <w:pPr>
        <w:spacing w:after="0"/>
        <w:ind w:left="0"/>
        <w:jc w:val="left"/>
      </w:pPr>
      <w:r>
        <w:rPr>
          <w:rFonts w:ascii="Times New Roman"/>
          <w:b/>
          <w:i w:val="false"/>
          <w:color w:val="000000"/>
        </w:rPr>
        <w:t xml:space="preserve"> 
33-бап</w:t>
      </w:r>
      <w:r>
        <w:br/>
      </w:r>
      <w:r>
        <w:rPr>
          <w:rFonts w:ascii="Times New Roman"/>
          <w:b/>
          <w:i w:val="false"/>
          <w:color w:val="000000"/>
        </w:rPr>
        <w:t>
</w:t>
      </w:r>
      <w:r>
        <w:rPr>
          <w:rFonts w:ascii="Times New Roman"/>
          <w:b/>
          <w:i w:val="false"/>
          <w:color w:val="000000"/>
        </w:rPr>
        <w:t>
Ратификациялау және күшіне енуі</w:t>
      </w:r>
    </w:p>
    <w:bookmarkEnd w:id="74"/>
    <w:bookmarkStart w:name="z194" w:id="75"/>
    <w:p>
      <w:pPr>
        <w:spacing w:after="0"/>
        <w:ind w:left="0"/>
        <w:jc w:val="both"/>
      </w:pPr>
      <w:r>
        <w:rPr>
          <w:rFonts w:ascii="Times New Roman"/>
          <w:b w:val="false"/>
          <w:i w:val="false"/>
          <w:color w:val="000000"/>
          <w:sz w:val="28"/>
        </w:rPr>
        <w:t>
      1. Осы Келісім Тараптардың ұлттық заңнамасына сәйкес ратификациялануға тиіс. Осы Келісім Тараптар арасында ратификациялау грамоталарымен алмасқан күннен бастап отызыншы (30)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3. Осы Келісімді кез келген Тарап басқа Тарапқа дипломатиялық арналар арқылы өзінің оның қолданылуын тоқтату ниеті туралы жазбаша хабарлама жіберу арқылы тоқтатады. Мұндай тоқтату хабарламаны алған күннен бастап алты (6) айдан кейін күшіне енеді.</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Келісімнің қолданылуы тоқтатылғанға дейін алынған азаматтық істер бойынша өзара құқықтық көмек туралы кез келген өтініштер осы Келісімге сәйкес орындалады</w:t>
      </w:r>
    </w:p>
    <w:bookmarkEnd w:id="75"/>
    <w:bookmarkStart w:name="z198" w:id="76"/>
    <w:p>
      <w:pPr>
        <w:spacing w:after="0"/>
        <w:ind w:left="0"/>
        <w:jc w:val="left"/>
      </w:pPr>
      <w:r>
        <w:rPr>
          <w:rFonts w:ascii="Times New Roman"/>
          <w:b/>
          <w:i w:val="false"/>
          <w:color w:val="000000"/>
        </w:rPr>
        <w:t xml:space="preserve"> 
34-бап</w:t>
      </w:r>
      <w:r>
        <w:br/>
      </w:r>
      <w:r>
        <w:rPr>
          <w:rFonts w:ascii="Times New Roman"/>
          <w:b/>
          <w:i w:val="false"/>
          <w:color w:val="000000"/>
        </w:rPr>
        <w:t>
</w:t>
      </w:r>
      <w:r>
        <w:rPr>
          <w:rFonts w:ascii="Times New Roman"/>
          <w:b/>
          <w:i w:val="false"/>
          <w:color w:val="000000"/>
        </w:rPr>
        <w:t>
Толықтырулар мен өзгерістер</w:t>
      </w:r>
    </w:p>
    <w:bookmarkEnd w:id="76"/>
    <w:bookmarkStart w:name="z200" w:id="77"/>
    <w:p>
      <w:pPr>
        <w:spacing w:after="0"/>
        <w:ind w:left="0"/>
        <w:jc w:val="both"/>
      </w:pPr>
      <w:r>
        <w:rPr>
          <w:rFonts w:ascii="Times New Roman"/>
          <w:b w:val="false"/>
          <w:i w:val="false"/>
          <w:color w:val="000000"/>
          <w:sz w:val="28"/>
        </w:rPr>
        <w:t>
      Осы Келісімді Тараптардың жазбаша келісімі бойынша толықтыруға немесе өзгертуге болады.</w:t>
      </w:r>
      <w:r>
        <w:br/>
      </w:r>
      <w:r>
        <w:rPr>
          <w:rFonts w:ascii="Times New Roman"/>
          <w:b w:val="false"/>
          <w:i w:val="false"/>
          <w:color w:val="000000"/>
          <w:sz w:val="28"/>
        </w:rPr>
        <w:t>
      Толықтырулар мен өзгерістер осы Келісімнің ажырамас бөлігі болып табылады және ратификациялауға жататын хаттама түрінде ресімделеді, осы Келісімнің </w:t>
      </w:r>
      <w:r>
        <w:rPr>
          <w:rFonts w:ascii="Times New Roman"/>
          <w:b w:val="false"/>
          <w:i w:val="false"/>
          <w:color w:val="000000"/>
          <w:sz w:val="28"/>
        </w:rPr>
        <w:t>33-бабында</w:t>
      </w:r>
      <w:r>
        <w:rPr>
          <w:rFonts w:ascii="Times New Roman"/>
          <w:b w:val="false"/>
          <w:i w:val="false"/>
          <w:color w:val="000000"/>
          <w:sz w:val="28"/>
        </w:rPr>
        <w:t xml:space="preserve"> көзделген талаптарға сәйкес күшіне енеді.</w:t>
      </w:r>
    </w:p>
    <w:bookmarkEnd w:id="77"/>
    <w:bookmarkStart w:name="z201" w:id="78"/>
    <w:p>
      <w:pPr>
        <w:spacing w:after="0"/>
        <w:ind w:left="0"/>
        <w:jc w:val="left"/>
      </w:pPr>
      <w:r>
        <w:rPr>
          <w:rFonts w:ascii="Times New Roman"/>
          <w:b/>
          <w:i w:val="false"/>
          <w:color w:val="000000"/>
        </w:rPr>
        <w:t xml:space="preserve"> 
35-бап</w:t>
      </w:r>
      <w:r>
        <w:br/>
      </w:r>
      <w:r>
        <w:rPr>
          <w:rFonts w:ascii="Times New Roman"/>
          <w:b/>
          <w:i w:val="false"/>
          <w:color w:val="000000"/>
        </w:rPr>
        <w:t>
</w:t>
      </w:r>
      <w:r>
        <w:rPr>
          <w:rFonts w:ascii="Times New Roman"/>
          <w:b/>
          <w:i w:val="false"/>
          <w:color w:val="000000"/>
        </w:rPr>
        <w:t>
Қорытынды ереже</w:t>
      </w:r>
    </w:p>
    <w:bookmarkEnd w:id="78"/>
    <w:bookmarkStart w:name="z203" w:id="79"/>
    <w:p>
      <w:pPr>
        <w:spacing w:after="0"/>
        <w:ind w:left="0"/>
        <w:jc w:val="both"/>
      </w:pPr>
      <w:r>
        <w:rPr>
          <w:rFonts w:ascii="Times New Roman"/>
          <w:b w:val="false"/>
          <w:i w:val="false"/>
          <w:color w:val="000000"/>
          <w:sz w:val="28"/>
        </w:rPr>
        <w:t>
      Осы Келісімде көзделмеген өзара құқықтық көмек көрсету туралы өтініш сұрау салынатын Тараптың ұлттық заңнамасына сәйкес орындалуы мүмкін.</w:t>
      </w:r>
    </w:p>
    <w:bookmarkEnd w:id="79"/>
    <w:bookmarkStart w:name="z204" w:id="80"/>
    <w:p>
      <w:pPr>
        <w:spacing w:after="0"/>
        <w:ind w:left="0"/>
        <w:jc w:val="both"/>
      </w:pPr>
      <w:r>
        <w:rPr>
          <w:rFonts w:ascii="Times New Roman"/>
          <w:b w:val="false"/>
          <w:i w:val="false"/>
          <w:color w:val="000000"/>
          <w:sz w:val="28"/>
        </w:rPr>
        <w:t>
      2011 жылғы «____» _________ ___________ қаласында орыс, вьетнам және ағылшын тілдерінде екі данада жасалды, әрі барлық мәтіндердің күші бірдей. Талқылау кезінде дау немесе келіспеушілік туындаған жағдайда ағылшын тіліндегі мәтін басым болады.</w:t>
      </w:r>
    </w:p>
    <w:bookmarkEnd w:id="80"/>
    <w:bookmarkStart w:name="z205" w:id="81"/>
    <w:p>
      <w:pPr>
        <w:spacing w:after="0"/>
        <w:ind w:left="0"/>
        <w:jc w:val="both"/>
      </w:pPr>
      <w:r>
        <w:rPr>
          <w:rFonts w:ascii="Times New Roman"/>
          <w:b w:val="false"/>
          <w:i w:val="false"/>
          <w:color w:val="000000"/>
          <w:sz w:val="28"/>
        </w:rPr>
        <w:t>
      Осыны куәландыру үшін тиісінше уәкілеттік берілген төменде қол қоюшылар осы Келісімге қол қойды.</w:t>
      </w:r>
    </w:p>
    <w:bookmarkEnd w:id="81"/>
    <w:p>
      <w:pPr>
        <w:spacing w:after="0"/>
        <w:ind w:left="0"/>
        <w:jc w:val="both"/>
      </w:pPr>
      <w:r>
        <w:rPr>
          <w:rFonts w:ascii="Times New Roman"/>
          <w:b w:val="false"/>
          <w:i/>
          <w:color w:val="000000"/>
          <w:sz w:val="28"/>
        </w:rPr>
        <w:t>      Қазақстан Республикасы              Вьетнам Социалистік</w:t>
      </w:r>
      <w:r>
        <w:br/>
      </w:r>
      <w:r>
        <w:rPr>
          <w:rFonts w:ascii="Times New Roman"/>
          <w:b w:val="false"/>
          <w:i w:val="false"/>
          <w:color w:val="000000"/>
          <w:sz w:val="28"/>
        </w:rPr>
        <w:t>
</w:t>
      </w:r>
      <w:r>
        <w:rPr>
          <w:rFonts w:ascii="Times New Roman"/>
          <w:b w:val="false"/>
          <w:i/>
          <w:color w:val="000000"/>
          <w:sz w:val="28"/>
        </w:rPr>
        <w:t>              үшін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