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8589" w14:textId="d088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депутаттарын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23 қарашадағы № 178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50-бабының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Сенатының депутаттары болып: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Адырбеков Икрам;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Алтынбаев Мұхтар Қапашұлы;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Имашев Берік Мәжитұлы;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Мәми Қайрат Әбдіразақұлы;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Мұхаметжанов Бауыржан Әлімұлы;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Нығматулин Ерлан Зайроллаұлы;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Полторабатько Людмила Григорьевна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 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