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b3f0" w14:textId="bf0b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Б.Ә.Мұхаметжановты Маңғыстау облысының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22 желтоқсандағы № 202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Мұхаметжанов Бауыржан Әлімұлы Маңғыстау облысының әкімі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