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0bd4" w14:textId="90b0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27 қаңтардағы № 1142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Президентінің жанында Бұқаралық ақпарат құралдары (ақпараттық саясат) жөнінде Қоғамдық кеңес құру туралы" Қазақстан Республикасы Президентінің 2002 жылғы 10 желтоқсандағы № 993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46, 459-құжат; 2005 ж., № 25, 303-құжат);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Президентінің 2002 жылғы 10 желтоқсандағы № 993 Жарлығына өзгерістер енгізу туралы" Қазақстан Республикасы Президентінің 2005 жылғы 14 маусымдағы № 1590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25, 303-құжат).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