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b010" w14:textId="5ccb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кезектен тыс сайлауын тағайындау туралы</w:t>
      </w:r>
    </w:p>
    <w:p>
      <w:pPr>
        <w:spacing w:after="0"/>
        <w:ind w:left="0"/>
        <w:jc w:val="both"/>
      </w:pPr>
      <w:r>
        <w:rPr>
          <w:rFonts w:ascii="Times New Roman"/>
          <w:b w:val="false"/>
          <w:i w:val="false"/>
          <w:color w:val="000000"/>
          <w:sz w:val="28"/>
        </w:rPr>
        <w:t>Қазақстан Республикасы Президентінің 2011 жылғы 4 ақпандағы № 1149 Жарлығы</w:t>
      </w:r>
    </w:p>
    <w:p>
      <w:pPr>
        <w:spacing w:after="0"/>
        <w:ind w:left="0"/>
        <w:jc w:val="both"/>
      </w:pPr>
      <w:r>
        <w:rPr>
          <w:rFonts w:ascii="Times New Roman"/>
          <w:b w:val="false"/>
          <w:i w:val="false"/>
          <w:color w:val="000000"/>
          <w:sz w:val="28"/>
        </w:rPr>
        <w:t>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xml:space="preserve">
және республикалық баспасөзде  </w:t>
      </w:r>
      <w:r>
        <w:br/>
      </w:r>
      <w:r>
        <w:rPr>
          <w:rFonts w:ascii="Times New Roman"/>
          <w:b w:val="false"/>
          <w:i w:val="false"/>
          <w:color w:val="000000"/>
          <w:sz w:val="28"/>
        </w:rPr>
        <w:t xml:space="preserve">
жариялануға тиіс         </w:t>
      </w:r>
    </w:p>
    <w:bookmarkStart w:name="z1" w:id="0"/>
    <w:p>
      <w:pPr>
        <w:spacing w:after="0"/>
        <w:ind w:left="0"/>
        <w:jc w:val="both"/>
      </w:pPr>
      <w:r>
        <w:rPr>
          <w:rFonts w:ascii="Times New Roman"/>
          <w:b w:val="false"/>
          <w:i w:val="false"/>
          <w:color w:val="000000"/>
          <w:sz w:val="28"/>
        </w:rPr>
        <w:t>
      Қазақстан Республикасы Конституциясының 41-бабының </w:t>
      </w:r>
      <w:r>
        <w:rPr>
          <w:rFonts w:ascii="Times New Roman"/>
          <w:b w:val="false"/>
          <w:i w:val="false"/>
          <w:color w:val="000000"/>
          <w:sz w:val="28"/>
        </w:rPr>
        <w:t>3-1-тармағына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w:t>
      </w:r>
      <w:r>
        <w:rPr>
          <w:rFonts w:ascii="Times New Roman"/>
          <w:b w:val="false"/>
          <w:i w:val="false"/>
          <w:color w:val="000000"/>
          <w:sz w:val="28"/>
        </w:rPr>
        <w:t>кезектен тыс сайлауы</w:t>
      </w:r>
      <w:r>
        <w:rPr>
          <w:rFonts w:ascii="Times New Roman"/>
          <w:b w:val="false"/>
          <w:i w:val="false"/>
          <w:color w:val="000000"/>
          <w:sz w:val="28"/>
        </w:rPr>
        <w:t xml:space="preserve"> 2011 жылдың 3 сәуіріне тағайындалсын.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Орталық сайлау комиссиясы кезектен тыс президенттік сайлауды ұйымдастыру мен өткізуді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кезектен тыс президенттік сайлауды ұйымдастырушылық, материалдық-техникалық және қаржылық қамтамасыз ету жөніндегі тиісті шараларды қабылдасын.</w:t>
      </w:r>
      <w:r>
        <w:br/>
      </w:r>
      <w:r>
        <w:rPr>
          <w:rFonts w:ascii="Times New Roman"/>
          <w:b w:val="false"/>
          <w:i w:val="false"/>
          <w:color w:val="000000"/>
          <w:sz w:val="28"/>
        </w:rPr>
        <w:t>
</w:t>
      </w:r>
      <w:r>
        <w:rPr>
          <w:rFonts w:ascii="Times New Roman"/>
          <w:b w:val="false"/>
          <w:i w:val="false"/>
          <w:color w:val="000000"/>
          <w:sz w:val="28"/>
        </w:rPr>
        <w:t>
      4. Облыстардың, Астана және Алматы қалаларының әкімдері сайлау құқығы бар азаматтардың тізімін дер кезінде жасауды және дұрыстығын қамтамасыз етсін, Орталық, аумақтық және учаскелік сайлау комиссияларына кезектен тыс президенттік сайлауды ұйымдастыру мен өткізу мәселелерін шешуде жан-жақты көмек көрсетсін.</w:t>
      </w:r>
      <w:r>
        <w:br/>
      </w:r>
      <w:r>
        <w:rPr>
          <w:rFonts w:ascii="Times New Roman"/>
          <w:b w:val="false"/>
          <w:i w:val="false"/>
          <w:color w:val="000000"/>
          <w:sz w:val="28"/>
        </w:rPr>
        <w:t>
</w:t>
      </w:r>
      <w:r>
        <w:rPr>
          <w:rFonts w:ascii="Times New Roman"/>
          <w:b w:val="false"/>
          <w:i w:val="false"/>
          <w:color w:val="000000"/>
          <w:sz w:val="28"/>
        </w:rPr>
        <w:t>
      5. Осы Жарлық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