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faf6" w14:textId="fcdf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Үндістан Республикасы арасындағы Азаматтық істер бойынша құқықтық көмек көрсету туралы шарттың жобасын дәйектеу туралы</w:t>
      </w:r>
    </w:p>
    <w:p>
      <w:pPr>
        <w:spacing w:after="0"/>
        <w:ind w:left="0"/>
        <w:jc w:val="both"/>
      </w:pPr>
      <w:r>
        <w:rPr>
          <w:rFonts w:ascii="Times New Roman"/>
          <w:b w:val="false"/>
          <w:i w:val="false"/>
          <w:color w:val="000000"/>
          <w:sz w:val="28"/>
        </w:rPr>
        <w:t>Қазақстан Республикасы Президентінің 2011 жылғы 25 ақпандағы № 1162 Жарлығы</w:t>
      </w:r>
    </w:p>
    <w:p>
      <w:pPr>
        <w:spacing w:after="0"/>
        <w:ind w:left="0"/>
        <w:jc w:val="both"/>
      </w:pPr>
      <w:r>
        <w:rPr>
          <w:rFonts w:ascii="Times New Roman"/>
          <w:b w:val="false"/>
          <w:i w:val="false"/>
          <w:color w:val="000000"/>
          <w:sz w:val="28"/>
        </w:rPr>
        <w:t>Қазақстан Республикасы Президенті</w:t>
      </w:r>
      <w:r>
        <w:br/>
      </w:r>
      <w:r>
        <w:rPr>
          <w:rFonts w:ascii="Times New Roman"/>
          <w:b w:val="false"/>
          <w:i w:val="false"/>
          <w:color w:val="000000"/>
          <w:sz w:val="28"/>
        </w:rPr>
        <w:t>
мен Үкіметі актілерінің жинағында</w:t>
      </w:r>
      <w:r>
        <w:br/>
      </w:r>
      <w:r>
        <w:rPr>
          <w:rFonts w:ascii="Times New Roman"/>
          <w:b w:val="false"/>
          <w:i w:val="false"/>
          <w:color w:val="000000"/>
          <w:sz w:val="28"/>
        </w:rPr>
        <w:t>
жариялануға тиіс       </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Қазақстан Республикасы мен Үндістан Республикасы арасындағы Азаматтық істер бойынша құқықтық көмек көрсету туралы шарттың жобасы мақұлдансын.</w:t>
      </w:r>
      <w:r>
        <w:br/>
      </w:r>
      <w:r>
        <w:rPr>
          <w:rFonts w:ascii="Times New Roman"/>
          <w:b w:val="false"/>
          <w:i w:val="false"/>
          <w:color w:val="000000"/>
          <w:sz w:val="28"/>
        </w:rPr>
        <w:t xml:space="preserve">
      2. Қазақстан Республикасының Үндістан Республикасындағы Төтенше және Өкілетті Елшісі Дулат Оразбекұлы Қуанышевқа Қазақстан Республикасының атынан қағидаттық сипаты жоқ өзгерістер мен толықтырулар енгізуге рұқсат бере отырып, ол көрсетілген шарттың жобасын дәйектесін. </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25 ақпандағы </w:t>
      </w:r>
      <w:r>
        <w:br/>
      </w:r>
      <w:r>
        <w:rPr>
          <w:rFonts w:ascii="Times New Roman"/>
          <w:b w:val="false"/>
          <w:i w:val="false"/>
          <w:color w:val="000000"/>
          <w:sz w:val="28"/>
        </w:rPr>
        <w:t xml:space="preserve">
№ 1162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Қазақстан Республикасы мен Үндістан Республикасы арасындағы</w:t>
      </w:r>
      <w:r>
        <w:br/>
      </w:r>
      <w:r>
        <w:rPr>
          <w:rFonts w:ascii="Times New Roman"/>
          <w:b/>
          <w:i w:val="false"/>
          <w:color w:val="000000"/>
        </w:rPr>
        <w:t>
Азаматтық істер бойынша құқықтық көмек көрсету туралы</w:t>
      </w:r>
      <w:r>
        <w:br/>
      </w:r>
      <w:r>
        <w:rPr>
          <w:rFonts w:ascii="Times New Roman"/>
          <w:b/>
          <w:i w:val="false"/>
          <w:color w:val="000000"/>
        </w:rPr>
        <w:t>
шарт</w:t>
      </w:r>
    </w:p>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 мен Үндістан Республикасы,</w:t>
      </w:r>
      <w:r>
        <w:br/>
      </w:r>
      <w:r>
        <w:rPr>
          <w:rFonts w:ascii="Times New Roman"/>
          <w:b w:val="false"/>
          <w:i w:val="false"/>
          <w:color w:val="000000"/>
          <w:sz w:val="28"/>
        </w:rPr>
        <w:t>
      екі ел арасындағы достық пен сот және құқықтық салада жемісті ынтымақтастықтың байланыстарын нығайтуға ниет ете отырып,</w:t>
      </w:r>
      <w:r>
        <w:br/>
      </w:r>
      <w:r>
        <w:rPr>
          <w:rFonts w:ascii="Times New Roman"/>
          <w:b w:val="false"/>
          <w:i w:val="false"/>
          <w:color w:val="000000"/>
          <w:sz w:val="28"/>
        </w:rPr>
        <w:t>
      осы Шарт шеңберінде азаматтық істер бойынша құқықтық көмек көрсетуді жеңілдету қажеттігін тани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Жалпы ережелер</w:t>
      </w:r>
    </w:p>
    <w:p>
      <w:pPr>
        <w:spacing w:after="0"/>
        <w:ind w:left="0"/>
        <w:jc w:val="both"/>
      </w:pPr>
      <w:r>
        <w:rPr>
          <w:rFonts w:ascii="Times New Roman"/>
          <w:b w:val="false"/>
          <w:i w:val="false"/>
          <w:color w:val="000000"/>
          <w:sz w:val="28"/>
        </w:rPr>
        <w:t>      1. Осы Шартты іске асыру шеңберінде және өзінің ұлттық заңнамасына сәйкес Уағдаласушы Тараптар бір-біріне азаматтық істер бойынша өзара құқықтық көмек көрсетеді.</w:t>
      </w:r>
      <w:r>
        <w:br/>
      </w:r>
      <w:r>
        <w:rPr>
          <w:rFonts w:ascii="Times New Roman"/>
          <w:b w:val="false"/>
          <w:i w:val="false"/>
          <w:color w:val="000000"/>
          <w:sz w:val="28"/>
        </w:rPr>
        <w:t>
      2. Осы Шартқа сәйкес құқықтық көмек:</w:t>
      </w:r>
      <w:r>
        <w:br/>
      </w:r>
      <w:r>
        <w:rPr>
          <w:rFonts w:ascii="Times New Roman"/>
          <w:b w:val="false"/>
          <w:i w:val="false"/>
          <w:color w:val="000000"/>
          <w:sz w:val="28"/>
        </w:rPr>
        <w:t>
      1) Соттың шақыру қағазын және басқа да сот материалдарын тапсыруды;</w:t>
      </w:r>
      <w:r>
        <w:br/>
      </w:r>
      <w:r>
        <w:rPr>
          <w:rFonts w:ascii="Times New Roman"/>
          <w:b w:val="false"/>
          <w:i w:val="false"/>
          <w:color w:val="000000"/>
          <w:sz w:val="28"/>
        </w:rPr>
        <w:t>
      2) сұрату немесе тапсырмалар арқылы дәлелдемелерді талап етуді;        3) сот және төрелік шешімдерді тану мен орындауды қамтиды.</w:t>
      </w:r>
      <w:r>
        <w:br/>
      </w:r>
      <w:r>
        <w:rPr>
          <w:rFonts w:ascii="Times New Roman"/>
          <w:b w:val="false"/>
          <w:i w:val="false"/>
          <w:color w:val="000000"/>
          <w:sz w:val="28"/>
        </w:rPr>
        <w:t>
      3. Осы Шарттың ережелері Уағдаласушы Тараптар қатысушылары болып табылатын басқа халықаралық шарттардан туындайтын құқықтар мен міндеттемелерді қозғамайды.</w:t>
      </w:r>
      <w:r>
        <w:br/>
      </w:r>
      <w:r>
        <w:rPr>
          <w:rFonts w:ascii="Times New Roman"/>
          <w:b w:val="false"/>
          <w:i w:val="false"/>
          <w:color w:val="000000"/>
          <w:sz w:val="28"/>
        </w:rPr>
        <w:t>
      4. Осы Шарт ол күшіне енгеннен кейін туындаған азаматтық істерге қатысты өзара құқықтық көмек көрсету туралы барлық сұратуларға қолданылады.</w:t>
      </w:r>
    </w:p>
    <w:p>
      <w:pPr>
        <w:spacing w:after="0"/>
        <w:ind w:left="0"/>
        <w:jc w:val="left"/>
      </w:pPr>
      <w:r>
        <w:rPr>
          <w:rFonts w:ascii="Times New Roman"/>
          <w:b/>
          <w:i w:val="false"/>
          <w:color w:val="000000"/>
        </w:rPr>
        <w:t xml:space="preserve"> 2-бап</w:t>
      </w:r>
      <w:r>
        <w:br/>
      </w:r>
      <w:r>
        <w:rPr>
          <w:rFonts w:ascii="Times New Roman"/>
          <w:b/>
          <w:i w:val="false"/>
          <w:color w:val="000000"/>
        </w:rPr>
        <w:t>
Орталық органдар және құжаттардың түпнұсқалығын анықтау</w:t>
      </w:r>
    </w:p>
    <w:p>
      <w:pPr>
        <w:spacing w:after="0"/>
        <w:ind w:left="0"/>
        <w:jc w:val="both"/>
      </w:pPr>
      <w:r>
        <w:rPr>
          <w:rFonts w:ascii="Times New Roman"/>
          <w:b w:val="false"/>
          <w:i w:val="false"/>
          <w:color w:val="000000"/>
          <w:sz w:val="28"/>
        </w:rPr>
        <w:t>      1. Құқықтық көмек көрсету туралы сұратулар Уағдаласушы Тараптардың орталық органдары арқылы жүзеге асырылады.</w:t>
      </w:r>
      <w:r>
        <w:br/>
      </w:r>
      <w:r>
        <w:rPr>
          <w:rFonts w:ascii="Times New Roman"/>
          <w:b w:val="false"/>
          <w:i w:val="false"/>
          <w:color w:val="000000"/>
          <w:sz w:val="28"/>
        </w:rPr>
        <w:t>
      2. Орталық органдарға:</w:t>
      </w:r>
      <w:r>
        <w:br/>
      </w:r>
      <w:r>
        <w:rPr>
          <w:rFonts w:ascii="Times New Roman"/>
          <w:b w:val="false"/>
          <w:i w:val="false"/>
          <w:color w:val="000000"/>
          <w:sz w:val="28"/>
        </w:rPr>
        <w:t>
      Қазақстан Республикасы тарапынан - Әділет министрлігі,</w:t>
      </w:r>
      <w:r>
        <w:br/>
      </w:r>
      <w:r>
        <w:rPr>
          <w:rFonts w:ascii="Times New Roman"/>
          <w:b w:val="false"/>
          <w:i w:val="false"/>
          <w:color w:val="000000"/>
          <w:sz w:val="28"/>
        </w:rPr>
        <w:t>
      Үндістан Республикасы тарапынан - Құқық және әділет министрлігі жатады.</w:t>
      </w:r>
      <w:r>
        <w:br/>
      </w:r>
      <w:r>
        <w:rPr>
          <w:rFonts w:ascii="Times New Roman"/>
          <w:b w:val="false"/>
          <w:i w:val="false"/>
          <w:color w:val="000000"/>
          <w:sz w:val="28"/>
        </w:rPr>
        <w:t>
      Әрбір Уағдаласушы Тарап орталық органды ауыстыру құқығын өзінде қалдырады және ол туралы басқа Уағдаласушы Тарапты дипломатиялық арналар арқылы дереу хабардар етеді.</w:t>
      </w:r>
      <w:r>
        <w:br/>
      </w:r>
      <w:r>
        <w:rPr>
          <w:rFonts w:ascii="Times New Roman"/>
          <w:b w:val="false"/>
          <w:i w:val="false"/>
          <w:color w:val="000000"/>
          <w:sz w:val="28"/>
        </w:rPr>
        <w:t>
      3. Егер осы Шартта өзгеше көзделмесе, құқықтық көмек көрсетуге байланысты уәкілетті тұлға қол қояды және соттың немесе басқа құзыретті органның мөрімен бекітілетін барлық құжаттарды сұратқан Уағдаласушы Тараптың орталық органы куәландырады.</w:t>
      </w:r>
      <w:r>
        <w:br/>
      </w:r>
      <w:r>
        <w:rPr>
          <w:rFonts w:ascii="Times New Roman"/>
          <w:b w:val="false"/>
          <w:i w:val="false"/>
          <w:color w:val="000000"/>
          <w:sz w:val="28"/>
        </w:rPr>
        <w:t>
      4. Барлық сұратулар және ілеспе құжаттар екі данада беріледі және сұратылған Уағдаласушы Тараптың мемлекеттік тіліне аудармамен қоса жүруі тиіс.</w:t>
      </w:r>
    </w:p>
    <w:p>
      <w:pPr>
        <w:spacing w:after="0"/>
        <w:ind w:left="0"/>
        <w:jc w:val="left"/>
      </w:pPr>
      <w:r>
        <w:rPr>
          <w:rFonts w:ascii="Times New Roman"/>
          <w:b/>
          <w:i w:val="false"/>
          <w:color w:val="000000"/>
        </w:rPr>
        <w:t xml:space="preserve"> 3-бап</w:t>
      </w:r>
      <w:r>
        <w:br/>
      </w:r>
      <w:r>
        <w:rPr>
          <w:rFonts w:ascii="Times New Roman"/>
          <w:b/>
          <w:i w:val="false"/>
          <w:color w:val="000000"/>
        </w:rPr>
        <w:t>
Соттың шақыру қағазын және басқа да құжаттарды тапсыру</w:t>
      </w:r>
    </w:p>
    <w:p>
      <w:pPr>
        <w:spacing w:after="0"/>
        <w:ind w:left="0"/>
        <w:jc w:val="both"/>
      </w:pPr>
      <w:r>
        <w:rPr>
          <w:rFonts w:ascii="Times New Roman"/>
          <w:b w:val="false"/>
          <w:i w:val="false"/>
          <w:color w:val="000000"/>
          <w:sz w:val="28"/>
        </w:rPr>
        <w:t>      1. Соттың шақыру қағаздары және басқа да іс материалдары:</w:t>
      </w:r>
      <w:r>
        <w:br/>
      </w:r>
      <w:r>
        <w:rPr>
          <w:rFonts w:ascii="Times New Roman"/>
          <w:b w:val="false"/>
          <w:i w:val="false"/>
          <w:color w:val="000000"/>
          <w:sz w:val="28"/>
        </w:rPr>
        <w:t>
      1) Қазақстан Республикасы жағдайында - заңды құзырына тиісті тұлғалардың қатысумен іс қарау жататын соттар немесе басқа да уәкілетті органдар арқылы;</w:t>
      </w:r>
      <w:r>
        <w:br/>
      </w:r>
      <w:r>
        <w:rPr>
          <w:rFonts w:ascii="Times New Roman"/>
          <w:b w:val="false"/>
          <w:i w:val="false"/>
          <w:color w:val="000000"/>
          <w:sz w:val="28"/>
        </w:rPr>
        <w:t>
      2) Үндістан Республикасы жағдайында - заңды құзырына тиісті тұлғалардың қатысуымен іс қарау жататын соттар арқылы беріледі.</w:t>
      </w:r>
      <w:r>
        <w:br/>
      </w:r>
      <w:r>
        <w:rPr>
          <w:rFonts w:ascii="Times New Roman"/>
          <w:b w:val="false"/>
          <w:i w:val="false"/>
          <w:color w:val="000000"/>
          <w:sz w:val="28"/>
        </w:rPr>
        <w:t>
      2. Соттың шақыру қағаздарын және басқа да сот құжаттарын тапсыру сұратылған Уағдаласушы Тараптың заңнамасына сәйкес не егер осы әдіс сұратылған Уағдаласушы Тараптың ұлттық заңнамасына қайшы келмесе, сұратқан Уағдаласушы Тарап айқындаған арнайы әдіспен жүзеге асырылады.</w:t>
      </w:r>
      <w:r>
        <w:br/>
      </w:r>
      <w:r>
        <w:rPr>
          <w:rFonts w:ascii="Times New Roman"/>
          <w:b w:val="false"/>
          <w:i w:val="false"/>
          <w:color w:val="000000"/>
          <w:sz w:val="28"/>
        </w:rPr>
        <w:t>
      3. Осы Шарт шеңберінде жолданатын бір Уағдаласушы Тарап аумағында ресми ретінде қаралатын соттың шақыру қағаздары мен басқа да сот құжаттары басқа Уағдаласушы Тараптың аумағында ресми құжаттардың дәлелді күшіне ие.</w:t>
      </w:r>
      <w:r>
        <w:br/>
      </w:r>
      <w:r>
        <w:rPr>
          <w:rFonts w:ascii="Times New Roman"/>
          <w:b w:val="false"/>
          <w:i w:val="false"/>
          <w:color w:val="000000"/>
          <w:sz w:val="28"/>
        </w:rPr>
        <w:t>
      4. Осы баптың 1-тармағының ережелері Уағдаласушы Тараптардың қандай да бір күш қолдану әдістерін қолданбай, өздерінің дипломатиялық мекемелері өкілдіктері немесе консулдық арқылы басқа Уағдаласушы Тараптың аумағында өз азаматтарына шақыру қағаздарын және басқа сот құжаттарын тапсыруды жүзеге асыру құқығын бұзбайды. Осындай жағдайларда тапсыру болатын мемлекеттің тарапынан жауапкершілікке әкеп соқпайды.</w:t>
      </w:r>
      <w:r>
        <w:br/>
      </w:r>
      <w:r>
        <w:rPr>
          <w:rFonts w:ascii="Times New Roman"/>
          <w:b w:val="false"/>
          <w:i w:val="false"/>
          <w:color w:val="000000"/>
          <w:sz w:val="28"/>
        </w:rPr>
        <w:t>
      5. Осы баптың 2-тармағының қолданыс аясына жататын мәселелер соттың шақыру қағаздары және басқа сот құжаттары почта арналары арқылы жіберілуі немесе оларды еркімен қабылдайтын адресатқа жеткізілуі мүмкін.</w:t>
      </w:r>
      <w:r>
        <w:br/>
      </w:r>
      <w:r>
        <w:rPr>
          <w:rFonts w:ascii="Times New Roman"/>
          <w:b w:val="false"/>
          <w:i w:val="false"/>
          <w:color w:val="000000"/>
          <w:sz w:val="28"/>
        </w:rPr>
        <w:t>
      6. Тапсыру жүзеге асырылуы тиіс аумақтағы Уағдаласушы Тараптың</w:t>
      </w:r>
      <w:r>
        <w:br/>
      </w:r>
      <w:r>
        <w:rPr>
          <w:rFonts w:ascii="Times New Roman"/>
          <w:b w:val="false"/>
          <w:i w:val="false"/>
          <w:color w:val="000000"/>
          <w:sz w:val="28"/>
        </w:rPr>
        <w:t>
азаматы болып табылатын адресатқа қатысты кез келген талап осы</w:t>
      </w:r>
      <w:r>
        <w:br/>
      </w:r>
      <w:r>
        <w:rPr>
          <w:rFonts w:ascii="Times New Roman"/>
          <w:b w:val="false"/>
          <w:i w:val="false"/>
          <w:color w:val="000000"/>
          <w:sz w:val="28"/>
        </w:rPr>
        <w:t>
Уағдаласушы Тараптың ұлттық заңнамасына сәйкес айқындалады.</w:t>
      </w:r>
    </w:p>
    <w:p>
      <w:pPr>
        <w:spacing w:after="0"/>
        <w:ind w:left="0"/>
        <w:jc w:val="left"/>
      </w:pPr>
      <w:r>
        <w:rPr>
          <w:rFonts w:ascii="Times New Roman"/>
          <w:b/>
          <w:i w:val="false"/>
          <w:color w:val="000000"/>
        </w:rPr>
        <w:t xml:space="preserve"> 4-бап</w:t>
      </w:r>
      <w:r>
        <w:br/>
      </w:r>
      <w:r>
        <w:rPr>
          <w:rFonts w:ascii="Times New Roman"/>
          <w:b/>
          <w:i w:val="false"/>
          <w:color w:val="000000"/>
        </w:rPr>
        <w:t>
Соттың құжаттарын тапсыру туралы сұратудың мазмұны</w:t>
      </w:r>
    </w:p>
    <w:p>
      <w:pPr>
        <w:spacing w:after="0"/>
        <w:ind w:left="0"/>
        <w:jc w:val="both"/>
      </w:pPr>
      <w:r>
        <w:rPr>
          <w:rFonts w:ascii="Times New Roman"/>
          <w:b w:val="false"/>
          <w:i w:val="false"/>
          <w:color w:val="000000"/>
          <w:sz w:val="28"/>
        </w:rPr>
        <w:t>      Соттың шақыру қағазын және басқа да сот құжаттарын тапсыру туралы сұрату осыған қатысы бар тұлғалардың аты-жөнін, олардың азаматтығы, кәсібі және тұрғылықты жері немесе келу орны туралы мәліметтерді және осы тұлғаға тапсырылуға тиіс құжаттар тізімін қамтуы тиіс. Егер құжаттарды тапсыру оның өзге тәсілін көздейтін жағдайда, онда сұратудың мазмұнында бұл да көрсетілуі тиіс.</w:t>
      </w:r>
    </w:p>
    <w:p>
      <w:pPr>
        <w:spacing w:after="0"/>
        <w:ind w:left="0"/>
        <w:jc w:val="left"/>
      </w:pPr>
      <w:r>
        <w:rPr>
          <w:rFonts w:ascii="Times New Roman"/>
          <w:b/>
          <w:i w:val="false"/>
          <w:color w:val="000000"/>
        </w:rPr>
        <w:t xml:space="preserve"> 5-бап</w:t>
      </w:r>
      <w:r>
        <w:br/>
      </w:r>
      <w:r>
        <w:rPr>
          <w:rFonts w:ascii="Times New Roman"/>
          <w:b/>
          <w:i w:val="false"/>
          <w:color w:val="000000"/>
        </w:rPr>
        <w:t>
Соттың құжаттарын тапсыру туралы сұратуды орындау</w:t>
      </w:r>
    </w:p>
    <w:p>
      <w:pPr>
        <w:spacing w:after="0"/>
        <w:ind w:left="0"/>
        <w:jc w:val="both"/>
      </w:pPr>
      <w:r>
        <w:rPr>
          <w:rFonts w:ascii="Times New Roman"/>
          <w:b w:val="false"/>
          <w:i w:val="false"/>
          <w:color w:val="000000"/>
          <w:sz w:val="28"/>
        </w:rPr>
        <w:t>      1. Соттың шақыру қағазын тапсыру барысында сұратуда істің мәні бойынша жеткілікті заңды негіздемелер қамтылмағандығы негізінде одан бас тартылуы мүмкін.</w:t>
      </w:r>
      <w:r>
        <w:br/>
      </w:r>
      <w:r>
        <w:rPr>
          <w:rFonts w:ascii="Times New Roman"/>
          <w:b w:val="false"/>
          <w:i w:val="false"/>
          <w:color w:val="000000"/>
          <w:sz w:val="28"/>
        </w:rPr>
        <w:t>
      2. Егер соттың қағазын тапсыру орындалмаса, сұратқан Уағдаласушы Тарапқа оның себебі туралы дереу хабарлайды.</w:t>
      </w:r>
    </w:p>
    <w:p>
      <w:pPr>
        <w:spacing w:after="0"/>
        <w:ind w:left="0"/>
        <w:jc w:val="left"/>
      </w:pPr>
      <w:r>
        <w:rPr>
          <w:rFonts w:ascii="Times New Roman"/>
          <w:b/>
          <w:i w:val="false"/>
          <w:color w:val="000000"/>
        </w:rPr>
        <w:t xml:space="preserve"> 6-бап</w:t>
      </w:r>
      <w:r>
        <w:br/>
      </w:r>
      <w:r>
        <w:rPr>
          <w:rFonts w:ascii="Times New Roman"/>
          <w:b/>
          <w:i w:val="false"/>
          <w:color w:val="000000"/>
        </w:rPr>
        <w:t>
Соттың құжаттарын тапсыру</w:t>
      </w:r>
    </w:p>
    <w:p>
      <w:pPr>
        <w:spacing w:after="0"/>
        <w:ind w:left="0"/>
        <w:jc w:val="both"/>
      </w:pPr>
      <w:r>
        <w:rPr>
          <w:rFonts w:ascii="Times New Roman"/>
          <w:b w:val="false"/>
          <w:i w:val="false"/>
          <w:color w:val="000000"/>
          <w:sz w:val="28"/>
        </w:rPr>
        <w:t>      1. Сұратылған Уағдаласушы Тараптың уәкілетті органы құжаттарды тапсыруды өзінің ұлттық заңнамасына сәйкес жүзеге асырады. Құжаттарды тапсырғаны үшін төлем немесе шығыстар ұсталмайды.</w:t>
      </w:r>
      <w:r>
        <w:br/>
      </w:r>
      <w:r>
        <w:rPr>
          <w:rFonts w:ascii="Times New Roman"/>
          <w:b w:val="false"/>
          <w:i w:val="false"/>
          <w:color w:val="000000"/>
          <w:sz w:val="28"/>
        </w:rPr>
        <w:t>
      2. Тапсыру сұратқан Уағдаласушы Тарап көрсеткен тәсілмен, егер ол сұратылған Уағдаласушы Тараптың ұлттық заңнамасына қайшы келмесе, тапсырудың арнайы тәсілімен байланысты шығыстарды одан әрі төлеу мәнін көрсете отырып, жүзеге асырылуы мүмкін.</w:t>
      </w:r>
    </w:p>
    <w:p>
      <w:pPr>
        <w:spacing w:after="0"/>
        <w:ind w:left="0"/>
        <w:jc w:val="left"/>
      </w:pPr>
      <w:r>
        <w:rPr>
          <w:rFonts w:ascii="Times New Roman"/>
          <w:b/>
          <w:i w:val="false"/>
          <w:color w:val="000000"/>
        </w:rPr>
        <w:t xml:space="preserve"> 7-бап</w:t>
      </w:r>
      <w:r>
        <w:br/>
      </w:r>
      <w:r>
        <w:rPr>
          <w:rFonts w:ascii="Times New Roman"/>
          <w:b/>
          <w:i w:val="false"/>
          <w:color w:val="000000"/>
        </w:rPr>
        <w:t>
Соттың құжаттарын тапсыруды растау</w:t>
      </w:r>
    </w:p>
    <w:p>
      <w:pPr>
        <w:spacing w:after="0"/>
        <w:ind w:left="0"/>
        <w:jc w:val="both"/>
      </w:pPr>
      <w:r>
        <w:rPr>
          <w:rFonts w:ascii="Times New Roman"/>
          <w:b w:val="false"/>
          <w:i w:val="false"/>
          <w:color w:val="000000"/>
          <w:sz w:val="28"/>
        </w:rPr>
        <w:t>      1. Сұратылған Уағдаласушы Тараптың құзыретті органдарының өкілеттігі алушыға сот құжаттарын тапсырумен шектеледі.</w:t>
      </w:r>
      <w:r>
        <w:br/>
      </w:r>
      <w:r>
        <w:rPr>
          <w:rFonts w:ascii="Times New Roman"/>
          <w:b w:val="false"/>
          <w:i w:val="false"/>
          <w:color w:val="000000"/>
          <w:sz w:val="28"/>
        </w:rPr>
        <w:t>
      2. Тапсыру сот құжатының немесе шақыру қағазының көшірмелеріне немесе құзыретті орган берген анықтамаға алушының қол қоюмен расталады, онда алушының аты, тапсыру күні және тәсілі көрсетіледі және тапсыруды жүзеге асыру мүмкін болмаған жағдайда, тиісті себептері көрсетіледі.</w:t>
      </w:r>
      <w:r>
        <w:br/>
      </w:r>
      <w:r>
        <w:rPr>
          <w:rFonts w:ascii="Times New Roman"/>
          <w:b w:val="false"/>
          <w:i w:val="false"/>
          <w:color w:val="000000"/>
          <w:sz w:val="28"/>
        </w:rPr>
        <w:t>
      3. Сот құжатының немесе адресаттың құжаттарды алғанын растайтын қол қойған құжаттың көшірмесі сұратқан құзыретті органға орталық орган арқылы жіберіледі.</w:t>
      </w:r>
      <w:r>
        <w:br/>
      </w:r>
      <w:r>
        <w:rPr>
          <w:rFonts w:ascii="Times New Roman"/>
          <w:b w:val="false"/>
          <w:i w:val="false"/>
          <w:color w:val="000000"/>
          <w:sz w:val="28"/>
        </w:rPr>
        <w:t>
      4. Жеткізілмеген жағдайда, сұратылған Уағдаласушы Тараптың орталық органы жеткізілмеу себептерін жазбаша баяндап, сот құжаттарының түпнұсқаларын және құжаттарды сұратқан Уағдаласушы Тараптың орталық органына дереу қайтаруы тиіс.</w:t>
      </w:r>
    </w:p>
    <w:p>
      <w:pPr>
        <w:spacing w:after="0"/>
        <w:ind w:left="0"/>
        <w:jc w:val="left"/>
      </w:pPr>
      <w:r>
        <w:rPr>
          <w:rFonts w:ascii="Times New Roman"/>
          <w:b/>
          <w:i w:val="false"/>
          <w:color w:val="000000"/>
        </w:rPr>
        <w:t xml:space="preserve"> 8-бап</w:t>
      </w:r>
      <w:r>
        <w:br/>
      </w:r>
      <w:r>
        <w:rPr>
          <w:rFonts w:ascii="Times New Roman"/>
          <w:b/>
          <w:i w:val="false"/>
          <w:color w:val="000000"/>
        </w:rPr>
        <w:t>
Дәлелдемелерді талап ету</w:t>
      </w:r>
    </w:p>
    <w:p>
      <w:pPr>
        <w:spacing w:after="0"/>
        <w:ind w:left="0"/>
        <w:jc w:val="both"/>
      </w:pPr>
      <w:r>
        <w:rPr>
          <w:rFonts w:ascii="Times New Roman"/>
          <w:b w:val="false"/>
          <w:i w:val="false"/>
          <w:color w:val="000000"/>
          <w:sz w:val="28"/>
        </w:rPr>
        <w:t>      1. Бір Уағдаласушы Тараптың сот органдары және басқа уәкілетті органдары өзінің ұлттық заңнамасына сәйкес басқа Уағдаласушы Тараптың құзыретті сот органдарына немесе басқа Уәкілетті органдарына жазбаша сұрату арқылы азаматтық істер бойынша дәлелдемелерді талап етіп алады.</w:t>
      </w:r>
      <w:r>
        <w:br/>
      </w:r>
      <w:r>
        <w:rPr>
          <w:rFonts w:ascii="Times New Roman"/>
          <w:b w:val="false"/>
          <w:i w:val="false"/>
          <w:color w:val="000000"/>
          <w:sz w:val="28"/>
        </w:rPr>
        <w:t>
      2. Осы Шарттың мақсаттары үшін дәлелдемелерді талап ету:</w:t>
      </w:r>
      <w:r>
        <w:br/>
      </w:r>
      <w:r>
        <w:rPr>
          <w:rFonts w:ascii="Times New Roman"/>
          <w:b w:val="false"/>
          <w:i w:val="false"/>
          <w:color w:val="000000"/>
          <w:sz w:val="28"/>
        </w:rPr>
        <w:t>
      1) сұратылған Уағдаласушы Тараптың ұлттық заңнамасына сәйкес тараптардың өтініштерін және куә дәлелдемелерін талап етуді;</w:t>
      </w:r>
      <w:r>
        <w:br/>
      </w:r>
      <w:r>
        <w:rPr>
          <w:rFonts w:ascii="Times New Roman"/>
          <w:b w:val="false"/>
          <w:i w:val="false"/>
          <w:color w:val="000000"/>
          <w:sz w:val="28"/>
        </w:rPr>
        <w:t>
      2) айғақтары осы баптың 1) тармақшасына сәйкес алынған тұлға сұратқан салған және ұсынған құжаттарды, жазбаларды, материалдық дәлелдемелерді алуды, анықтауды немесе тексеруді қамтиды.</w:t>
      </w:r>
      <w:r>
        <w:br/>
      </w:r>
      <w:r>
        <w:rPr>
          <w:rFonts w:ascii="Times New Roman"/>
          <w:b w:val="false"/>
          <w:i w:val="false"/>
          <w:color w:val="000000"/>
          <w:sz w:val="28"/>
        </w:rPr>
        <w:t>
      3. Жазбаша сұратуда:</w:t>
      </w:r>
      <w:r>
        <w:br/>
      </w:r>
      <w:r>
        <w:rPr>
          <w:rFonts w:ascii="Times New Roman"/>
          <w:b w:val="false"/>
          <w:i w:val="false"/>
          <w:color w:val="000000"/>
          <w:sz w:val="28"/>
        </w:rPr>
        <w:t>
      1) дәлелдемелерді сұратқан сот органы немесе басқа уәкілетті орган;</w:t>
      </w:r>
      <w:r>
        <w:br/>
      </w:r>
      <w:r>
        <w:rPr>
          <w:rFonts w:ascii="Times New Roman"/>
          <w:b w:val="false"/>
          <w:i w:val="false"/>
          <w:color w:val="000000"/>
          <w:sz w:val="28"/>
        </w:rPr>
        <w:t>
      2) дәлелдемелер сұратылған істің сипаты және осы мәселе бойынша барлық қажетті ақпарат;</w:t>
      </w:r>
      <w:r>
        <w:br/>
      </w:r>
      <w:r>
        <w:rPr>
          <w:rFonts w:ascii="Times New Roman"/>
          <w:b w:val="false"/>
          <w:i w:val="false"/>
          <w:color w:val="000000"/>
          <w:sz w:val="28"/>
        </w:rPr>
        <w:t>
      3) іс тараптарының атаулары және мекенжайы;</w:t>
      </w:r>
      <w:r>
        <w:br/>
      </w:r>
      <w:r>
        <w:rPr>
          <w:rFonts w:ascii="Times New Roman"/>
          <w:b w:val="false"/>
          <w:i w:val="false"/>
          <w:color w:val="000000"/>
          <w:sz w:val="28"/>
        </w:rPr>
        <w:t>
      4) сұратылатын дәлелдемелер;</w:t>
      </w:r>
      <w:r>
        <w:br/>
      </w:r>
      <w:r>
        <w:rPr>
          <w:rFonts w:ascii="Times New Roman"/>
          <w:b w:val="false"/>
          <w:i w:val="false"/>
          <w:color w:val="000000"/>
          <w:sz w:val="28"/>
        </w:rPr>
        <w:t>
      5) жауап алынатын тұлғалардың аты-жөні және мекенжайы көрсетіледі.</w:t>
      </w:r>
      <w:r>
        <w:br/>
      </w:r>
      <w:r>
        <w:rPr>
          <w:rFonts w:ascii="Times New Roman"/>
          <w:b w:val="false"/>
          <w:i w:val="false"/>
          <w:color w:val="000000"/>
          <w:sz w:val="28"/>
        </w:rPr>
        <w:t>
      4. Қажет болған жағдайда жазбаша сұрату даудың мәні бойынша куәлерге немесе басқа да мүдделі тұлғаларға қойылатын сұрақтар тізбесімен не тиісті тұлғалардан жауап алынатын даудың мәні не оның сипаты, сондай-ақ дәлелдемелерді немесе өтінішті алу үшін қажетті құжаттармен бірге жүруі тиіс.</w:t>
      </w:r>
    </w:p>
    <w:p>
      <w:pPr>
        <w:spacing w:after="0"/>
        <w:ind w:left="0"/>
        <w:jc w:val="left"/>
      </w:pPr>
      <w:r>
        <w:rPr>
          <w:rFonts w:ascii="Times New Roman"/>
          <w:b/>
          <w:i w:val="false"/>
          <w:color w:val="000000"/>
        </w:rPr>
        <w:t xml:space="preserve"> 9-бап</w:t>
      </w:r>
      <w:r>
        <w:br/>
      </w:r>
      <w:r>
        <w:rPr>
          <w:rFonts w:ascii="Times New Roman"/>
          <w:b/>
          <w:i w:val="false"/>
          <w:color w:val="000000"/>
        </w:rPr>
        <w:t>
Дәлелдемелерді талап ету бойынша сұратуды орындау</w:t>
      </w:r>
    </w:p>
    <w:p>
      <w:pPr>
        <w:spacing w:after="0"/>
        <w:ind w:left="0"/>
        <w:jc w:val="both"/>
      </w:pPr>
      <w:r>
        <w:rPr>
          <w:rFonts w:ascii="Times New Roman"/>
          <w:b w:val="false"/>
          <w:i w:val="false"/>
          <w:color w:val="000000"/>
          <w:sz w:val="28"/>
        </w:rPr>
        <w:t>      1. Сұратылған Уағдаласушы Тараптың құзыретті органдары сұратуды өзінің ұлттық заңнамасына сәйкес орындайды және тиісті мәжбүрлеу әдістерін қоса алғанда, өздерінің ұлттық заңнамасында рұқсат етілген сондай әдістерді және рәсімдерді қолданып дәлелдемелерді талап етеді.</w:t>
      </w:r>
      <w:r>
        <w:br/>
      </w:r>
      <w:r>
        <w:rPr>
          <w:rFonts w:ascii="Times New Roman"/>
          <w:b w:val="false"/>
          <w:i w:val="false"/>
          <w:color w:val="000000"/>
          <w:sz w:val="28"/>
        </w:rPr>
        <w:t>
      2. Сұратылған Уағдаласушы Тарап сұратуда көрсетілген арнайы тәртіпті немесе рәсімді бұл өздерінің ұлттық заңнамасына қайшы келмесе, ұстанады.</w:t>
      </w:r>
      <w:r>
        <w:br/>
      </w:r>
      <w:r>
        <w:rPr>
          <w:rFonts w:ascii="Times New Roman"/>
          <w:b w:val="false"/>
          <w:i w:val="false"/>
          <w:color w:val="000000"/>
          <w:sz w:val="28"/>
        </w:rPr>
        <w:t>
      3. Сұрату мүмкіндігінше қысқа мерзімде орындалады.</w:t>
      </w:r>
      <w:r>
        <w:br/>
      </w:r>
      <w:r>
        <w:rPr>
          <w:rFonts w:ascii="Times New Roman"/>
          <w:b w:val="false"/>
          <w:i w:val="false"/>
          <w:color w:val="000000"/>
          <w:sz w:val="28"/>
        </w:rPr>
        <w:t>
      4. Сұратқан Уағдаласушы Тарап өз қалауымен, іс бойынша тараптар немесе егер бар болса, олардың өкілдері оған қатыса алатындай сот талқылауы өтетін уақыт пен орны туралы хабарлайды. Ақпарат сұратқан Уағдаласушы Тараптың сұратуымен бірге тараптарға немесе олардың өкілдеріне жіберіледі.</w:t>
      </w:r>
      <w:r>
        <w:br/>
      </w:r>
      <w:r>
        <w:rPr>
          <w:rFonts w:ascii="Times New Roman"/>
          <w:b w:val="false"/>
          <w:i w:val="false"/>
          <w:color w:val="000000"/>
          <w:sz w:val="28"/>
        </w:rPr>
        <w:t>
      5. Егер сұрату орылдалса, оның орындалғанын растайтын қажетті құжаттар сұратушы Уағдаласушы Тарапқа жіберіледі.</w:t>
      </w:r>
      <w:r>
        <w:br/>
      </w:r>
      <w:r>
        <w:rPr>
          <w:rFonts w:ascii="Times New Roman"/>
          <w:b w:val="false"/>
          <w:i w:val="false"/>
          <w:color w:val="000000"/>
          <w:sz w:val="28"/>
        </w:rPr>
        <w:t>
      6. Егер сұрату толық орындалмаған немесе ішінара орындалған жағдайда, сұратқан Уағдаласушы Тарапқа орындалмау себептерін көрсете отырып, бұл туралы хабарлайды.</w:t>
      </w:r>
    </w:p>
    <w:p>
      <w:pPr>
        <w:spacing w:after="0"/>
        <w:ind w:left="0"/>
        <w:jc w:val="left"/>
      </w:pPr>
      <w:r>
        <w:rPr>
          <w:rFonts w:ascii="Times New Roman"/>
          <w:b/>
          <w:i w:val="false"/>
          <w:color w:val="000000"/>
        </w:rPr>
        <w:t xml:space="preserve"> 10-бап</w:t>
      </w:r>
      <w:r>
        <w:br/>
      </w:r>
      <w:r>
        <w:rPr>
          <w:rFonts w:ascii="Times New Roman"/>
          <w:b/>
          <w:i w:val="false"/>
          <w:color w:val="000000"/>
        </w:rPr>
        <w:t>
Сұратуды орындаудан бас тарту</w:t>
      </w:r>
    </w:p>
    <w:p>
      <w:pPr>
        <w:spacing w:after="0"/>
        <w:ind w:left="0"/>
        <w:jc w:val="both"/>
      </w:pPr>
      <w:r>
        <w:rPr>
          <w:rFonts w:ascii="Times New Roman"/>
          <w:b w:val="false"/>
          <w:i w:val="false"/>
          <w:color w:val="000000"/>
          <w:sz w:val="28"/>
        </w:rPr>
        <w:t>      1. Сұратуды орындаудан:</w:t>
      </w:r>
      <w:r>
        <w:br/>
      </w:r>
      <w:r>
        <w:rPr>
          <w:rFonts w:ascii="Times New Roman"/>
          <w:b w:val="false"/>
          <w:i w:val="false"/>
          <w:color w:val="000000"/>
          <w:sz w:val="28"/>
        </w:rPr>
        <w:t>
      1) егер сұратуды орындау сұратылған Уағдаласушы Тараптың, соттарының немесе басқа құзыретті органдарының құзыретіне жатпаса;</w:t>
      </w:r>
      <w:r>
        <w:br/>
      </w:r>
      <w:r>
        <w:rPr>
          <w:rFonts w:ascii="Times New Roman"/>
          <w:b w:val="false"/>
          <w:i w:val="false"/>
          <w:color w:val="000000"/>
          <w:sz w:val="28"/>
        </w:rPr>
        <w:t>
      2) егер сұратылған Уағдаласушы Тарап сұратуды орындау мемлекеттің егемендігіне және қауіпсіздігіне нұқсан келтіреді деп есептесе, бас тартылуы мүмкін.</w:t>
      </w:r>
      <w:r>
        <w:br/>
      </w:r>
      <w:r>
        <w:rPr>
          <w:rFonts w:ascii="Times New Roman"/>
          <w:b w:val="false"/>
          <w:i w:val="false"/>
          <w:color w:val="000000"/>
          <w:sz w:val="28"/>
        </w:rPr>
        <w:t>
      2. Сұратылған Уағдаласушы Тараптың ұлттық заңнамасына сәйкес ол сот талқылауының мәні бойынша ерекше құзыретке ие немесе оны жүргізуге құқығы жоқ деген негізде ғана сұратуды орындаудан бас тартыла алмайды.</w:t>
      </w:r>
    </w:p>
    <w:p>
      <w:pPr>
        <w:spacing w:after="0"/>
        <w:ind w:left="0"/>
        <w:jc w:val="left"/>
      </w:pPr>
      <w:r>
        <w:rPr>
          <w:rFonts w:ascii="Times New Roman"/>
          <w:b/>
          <w:i w:val="false"/>
          <w:color w:val="000000"/>
        </w:rPr>
        <w:t xml:space="preserve"> 11-бап</w:t>
      </w:r>
      <w:r>
        <w:br/>
      </w:r>
      <w:r>
        <w:rPr>
          <w:rFonts w:ascii="Times New Roman"/>
          <w:b/>
          <w:i w:val="false"/>
          <w:color w:val="000000"/>
        </w:rPr>
        <w:t>
Сұратуларды орындау кезіндегі шығыстарды өтеу</w:t>
      </w:r>
    </w:p>
    <w:p>
      <w:pPr>
        <w:spacing w:after="0"/>
        <w:ind w:left="0"/>
        <w:jc w:val="both"/>
      </w:pPr>
      <w:r>
        <w:rPr>
          <w:rFonts w:ascii="Times New Roman"/>
          <w:b w:val="false"/>
          <w:i w:val="false"/>
          <w:color w:val="000000"/>
          <w:sz w:val="28"/>
        </w:rPr>
        <w:t>      1. Сұратылған Уағдаласушы Тараптың сұратуды орындауы және дәлелдемелерді талап етуі сұратқан Уағдаласушы Тараптың кез келген нысандағы шығыстарын ұлғайтуына әкеп соқпайды. Алайда, сұратылған Уағдаласушы Тараптың:</w:t>
      </w:r>
      <w:r>
        <w:br/>
      </w:r>
      <w:r>
        <w:rPr>
          <w:rFonts w:ascii="Times New Roman"/>
          <w:b w:val="false"/>
          <w:i w:val="false"/>
          <w:color w:val="000000"/>
          <w:sz w:val="28"/>
        </w:rPr>
        <w:t>
      1) куәлерге, сарапшыларға немесе аудармашыларға төленген шығыстармен, шығындармен;</w:t>
      </w:r>
      <w:r>
        <w:br/>
      </w:r>
      <w:r>
        <w:rPr>
          <w:rFonts w:ascii="Times New Roman"/>
          <w:b w:val="false"/>
          <w:i w:val="false"/>
          <w:color w:val="000000"/>
          <w:sz w:val="28"/>
        </w:rPr>
        <w:t>
      2) сұратуды орындау кезінде арнайы әдісті қолдану нәтижесінде  шығарған шығыстармен, шығындармен байланысты өтемақыны талап етуге құқығы бар.</w:t>
      </w:r>
    </w:p>
    <w:p>
      <w:pPr>
        <w:spacing w:after="0"/>
        <w:ind w:left="0"/>
        <w:jc w:val="left"/>
      </w:pPr>
      <w:r>
        <w:rPr>
          <w:rFonts w:ascii="Times New Roman"/>
          <w:b/>
          <w:i w:val="false"/>
          <w:color w:val="000000"/>
        </w:rPr>
        <w:t xml:space="preserve"> 12-бап</w:t>
      </w:r>
      <w:r>
        <w:br/>
      </w:r>
      <w:r>
        <w:rPr>
          <w:rFonts w:ascii="Times New Roman"/>
          <w:b/>
          <w:i w:val="false"/>
          <w:color w:val="000000"/>
        </w:rPr>
        <w:t>
Дипломатиялық өкілдің немесе консулдық қызметшінің</w:t>
      </w:r>
      <w:r>
        <w:br/>
      </w:r>
      <w:r>
        <w:rPr>
          <w:rFonts w:ascii="Times New Roman"/>
          <w:b/>
          <w:i w:val="false"/>
          <w:color w:val="000000"/>
        </w:rPr>
        <w:t>
дәлелдемелерді талап етуі</w:t>
      </w:r>
    </w:p>
    <w:p>
      <w:pPr>
        <w:spacing w:after="0"/>
        <w:ind w:left="0"/>
        <w:jc w:val="both"/>
      </w:pPr>
      <w:r>
        <w:rPr>
          <w:rFonts w:ascii="Times New Roman"/>
          <w:b w:val="false"/>
          <w:i w:val="false"/>
          <w:color w:val="000000"/>
          <w:sz w:val="28"/>
        </w:rPr>
        <w:t>      Уағдаласушы Тараптардың бірінің дипломатиялық агенті немесе консулдық қызметшісі басқа Уағдаласушы Тараптың аумағында ол өкілдік ететін Уағдаласушы Тараптың азаматтарына қатысты мәжбүрлі сипаттағы шараларды қолданбай, ол өкілдік ететін Уағдаласушы Тараптың соттарында басталған сот талқылауына көмекке дәлелдемелер талап ете алады.</w:t>
      </w:r>
    </w:p>
    <w:p>
      <w:pPr>
        <w:spacing w:after="0"/>
        <w:ind w:left="0"/>
        <w:jc w:val="left"/>
      </w:pPr>
      <w:r>
        <w:rPr>
          <w:rFonts w:ascii="Times New Roman"/>
          <w:b/>
          <w:i w:val="false"/>
          <w:color w:val="000000"/>
        </w:rPr>
        <w:t xml:space="preserve"> 13-бап</w:t>
      </w:r>
      <w:r>
        <w:br/>
      </w:r>
      <w:r>
        <w:rPr>
          <w:rFonts w:ascii="Times New Roman"/>
          <w:b/>
          <w:i w:val="false"/>
          <w:color w:val="000000"/>
        </w:rPr>
        <w:t>
Басқа тұлғалардың дәлелдемелерді талап етуі</w:t>
      </w:r>
    </w:p>
    <w:p>
      <w:pPr>
        <w:spacing w:after="0"/>
        <w:ind w:left="0"/>
        <w:jc w:val="both"/>
      </w:pPr>
      <w:r>
        <w:rPr>
          <w:rFonts w:ascii="Times New Roman"/>
          <w:b w:val="false"/>
          <w:i w:val="false"/>
          <w:color w:val="000000"/>
          <w:sz w:val="28"/>
        </w:rPr>
        <w:t>      Сұратқан Уағдаласушы Тараптың соттары тиісті түрде тағайындаған тұлға мәжбүрлеусіз, басқа Уағдаласушы Тараптың аумағында, осы тараптың ұлттық заңнамасына сәйкес дәлелдеме талап ете алады.</w:t>
      </w:r>
    </w:p>
    <w:p>
      <w:pPr>
        <w:spacing w:after="0"/>
        <w:ind w:left="0"/>
        <w:jc w:val="left"/>
      </w:pPr>
      <w:r>
        <w:rPr>
          <w:rFonts w:ascii="Times New Roman"/>
          <w:b/>
          <w:i w:val="false"/>
          <w:color w:val="000000"/>
        </w:rPr>
        <w:t xml:space="preserve"> 14-бап</w:t>
      </w:r>
      <w:r>
        <w:br/>
      </w:r>
      <w:r>
        <w:rPr>
          <w:rFonts w:ascii="Times New Roman"/>
          <w:b/>
          <w:i w:val="false"/>
          <w:color w:val="000000"/>
        </w:rPr>
        <w:t>
Сот шешімін мойындау және орындау</w:t>
      </w:r>
    </w:p>
    <w:p>
      <w:pPr>
        <w:spacing w:after="0"/>
        <w:ind w:left="0"/>
        <w:jc w:val="both"/>
      </w:pPr>
      <w:r>
        <w:rPr>
          <w:rFonts w:ascii="Times New Roman"/>
          <w:b w:val="false"/>
          <w:i w:val="false"/>
          <w:color w:val="000000"/>
          <w:sz w:val="28"/>
        </w:rPr>
        <w:t>      1. Уағдаласушы Тараптардың бірі өзінің ұлттық заңнамасына сәйкес азаматтық істер бойынша басқа Уағдаласушы Тараптың соттары шығарған шешімдерді мойындайды және/немесе орындайды.</w:t>
      </w:r>
      <w:r>
        <w:br/>
      </w:r>
      <w:r>
        <w:rPr>
          <w:rFonts w:ascii="Times New Roman"/>
          <w:b w:val="false"/>
          <w:i w:val="false"/>
          <w:color w:val="000000"/>
          <w:sz w:val="28"/>
        </w:rPr>
        <w:t>
      2. Осы Шартта қолданылатын сот шешімі термині Уағдаласушы Тараптардың құзыретті соттары сот ісін жүргізу бойынша қабылдайтын кез келген шешімді білдіреді.</w:t>
      </w:r>
      <w:r>
        <w:br/>
      </w:r>
      <w:r>
        <w:rPr>
          <w:rFonts w:ascii="Times New Roman"/>
          <w:b w:val="false"/>
          <w:i w:val="false"/>
          <w:color w:val="000000"/>
          <w:sz w:val="28"/>
        </w:rPr>
        <w:t>
      3. Осы Шарт уақытша немесе қосымша шараларға, немесе банкроттық жағдайында кредиторлардың талаптарымен байланысты, сондай-ақ салықтар, айыппұлдар және бюджетке төленетін басқа да міндетті төлемдер жинаумен байланысты істер бойынша шығарылған сот шешімдеріне қолданылмайды.</w:t>
      </w:r>
    </w:p>
    <w:p>
      <w:pPr>
        <w:spacing w:after="0"/>
        <w:ind w:left="0"/>
        <w:jc w:val="left"/>
      </w:pPr>
      <w:r>
        <w:rPr>
          <w:rFonts w:ascii="Times New Roman"/>
          <w:b/>
          <w:i w:val="false"/>
          <w:color w:val="000000"/>
        </w:rPr>
        <w:t xml:space="preserve"> 15-бап</w:t>
      </w:r>
      <w:r>
        <w:br/>
      </w:r>
      <w:r>
        <w:rPr>
          <w:rFonts w:ascii="Times New Roman"/>
          <w:b/>
          <w:i w:val="false"/>
          <w:color w:val="000000"/>
        </w:rPr>
        <w:t>
Тұлғаның өкілеттіктері мен мәртебесі</w:t>
      </w:r>
    </w:p>
    <w:p>
      <w:pPr>
        <w:spacing w:after="0"/>
        <w:ind w:left="0"/>
        <w:jc w:val="both"/>
      </w:pPr>
      <w:r>
        <w:rPr>
          <w:rFonts w:ascii="Times New Roman"/>
          <w:b w:val="false"/>
          <w:i w:val="false"/>
          <w:color w:val="000000"/>
          <w:sz w:val="28"/>
        </w:rPr>
        <w:t>      Тұлғаның өкілеттіктері немесе мәртебесі мәселесін көздейтін талқылаулар бойынша талап арыз берген сәтте осы тұлға азаматы болып табылатын Уағдаласушы Тараптың соты толық өкілетті болуға тиіс.</w:t>
      </w:r>
    </w:p>
    <w:p>
      <w:pPr>
        <w:spacing w:after="0"/>
        <w:ind w:left="0"/>
        <w:jc w:val="left"/>
      </w:pPr>
      <w:r>
        <w:rPr>
          <w:rFonts w:ascii="Times New Roman"/>
          <w:b/>
          <w:i w:val="false"/>
          <w:color w:val="000000"/>
        </w:rPr>
        <w:t xml:space="preserve"> 16-бап</w:t>
      </w:r>
      <w:r>
        <w:br/>
      </w:r>
      <w:r>
        <w:rPr>
          <w:rFonts w:ascii="Times New Roman"/>
          <w:b/>
          <w:i w:val="false"/>
          <w:color w:val="000000"/>
        </w:rPr>
        <w:t>
Меншік құқықтарын анықтау</w:t>
      </w:r>
    </w:p>
    <w:p>
      <w:pPr>
        <w:spacing w:after="0"/>
        <w:ind w:left="0"/>
        <w:jc w:val="both"/>
      </w:pPr>
      <w:r>
        <w:rPr>
          <w:rFonts w:ascii="Times New Roman"/>
          <w:b w:val="false"/>
          <w:i w:val="false"/>
          <w:color w:val="000000"/>
          <w:sz w:val="28"/>
        </w:rPr>
        <w:t>      Жылжымайтын мүлікке меншік құқығын осы мүліктің орналасқан жері бойынша Уағдаласушы Тараптың соттары айқындайды.</w:t>
      </w:r>
    </w:p>
    <w:p>
      <w:pPr>
        <w:spacing w:after="0"/>
        <w:ind w:left="0"/>
        <w:jc w:val="left"/>
      </w:pPr>
      <w:r>
        <w:rPr>
          <w:rFonts w:ascii="Times New Roman"/>
          <w:b/>
          <w:i w:val="false"/>
          <w:color w:val="000000"/>
        </w:rPr>
        <w:t xml:space="preserve"> 17-бап</w:t>
      </w:r>
      <w:r>
        <w:br/>
      </w:r>
      <w:r>
        <w:rPr>
          <w:rFonts w:ascii="Times New Roman"/>
          <w:b/>
          <w:i w:val="false"/>
          <w:color w:val="000000"/>
        </w:rPr>
        <w:t>
Соттардың заңды құзыры</w:t>
      </w:r>
    </w:p>
    <w:p>
      <w:pPr>
        <w:spacing w:after="0"/>
        <w:ind w:left="0"/>
        <w:jc w:val="both"/>
      </w:pPr>
      <w:r>
        <w:rPr>
          <w:rFonts w:ascii="Times New Roman"/>
          <w:b w:val="false"/>
          <w:i w:val="false"/>
          <w:color w:val="000000"/>
          <w:sz w:val="28"/>
        </w:rPr>
        <w:t>      Тұлғаның өкілеттіктері мен мәртебесіне немесе жылжымайтын мүлікке қатысты істерді қоспағанда, сұратылған Уағдаласушы Тараптың соттары заңдық құзырын мынадай жағдайларда:</w:t>
      </w:r>
      <w:r>
        <w:br/>
      </w:r>
      <w:r>
        <w:rPr>
          <w:rFonts w:ascii="Times New Roman"/>
          <w:b w:val="false"/>
          <w:i w:val="false"/>
          <w:color w:val="000000"/>
          <w:sz w:val="28"/>
        </w:rPr>
        <w:t>
      1) егер талап-арыз берген сәтте жауапкердің тұрғылықты жері болса немесе оның аумағында болса;</w:t>
      </w:r>
      <w:r>
        <w:br/>
      </w:r>
      <w:r>
        <w:rPr>
          <w:rFonts w:ascii="Times New Roman"/>
          <w:b w:val="false"/>
          <w:i w:val="false"/>
          <w:color w:val="000000"/>
          <w:sz w:val="28"/>
        </w:rPr>
        <w:t>
      2) егер талап-арыз берген сәтте оның аумағында жауапкердің заңды тұлғасы (кәсіпорны/мекемесі) немесе оның филиалы болса және талап-арыз оның аумағындағы осындай заңды тұлғаның (кәсіпорынның/мекеменің) немесе оның филиалының қызметімен байланысты болса;</w:t>
      </w:r>
      <w:r>
        <w:br/>
      </w:r>
      <w:r>
        <w:rPr>
          <w:rFonts w:ascii="Times New Roman"/>
          <w:b w:val="false"/>
          <w:i w:val="false"/>
          <w:color w:val="000000"/>
          <w:sz w:val="28"/>
        </w:rPr>
        <w:t>
      3) егер талапкер мен жауапкер арасындағы тікелей немесе жанама келісім бойынша сот ісін жүргізу қозғалған шарт міндеттемелері оның аумағында орындалса немесе орындалуы тиіс болса;</w:t>
      </w:r>
      <w:r>
        <w:br/>
      </w:r>
      <w:r>
        <w:rPr>
          <w:rFonts w:ascii="Times New Roman"/>
          <w:b w:val="false"/>
          <w:i w:val="false"/>
          <w:color w:val="000000"/>
          <w:sz w:val="28"/>
        </w:rPr>
        <w:t>
      4) егер оның аумағында шартқа жатпайтын жауапкершілікке әкелетін әрекет жүзеге асырылған жағдайда;</w:t>
      </w:r>
      <w:r>
        <w:br/>
      </w:r>
      <w:r>
        <w:rPr>
          <w:rFonts w:ascii="Times New Roman"/>
          <w:b w:val="false"/>
          <w:i w:val="false"/>
          <w:color w:val="000000"/>
          <w:sz w:val="28"/>
        </w:rPr>
        <w:t>
      5) егер жауапкер оның соттарының заңдық құзырын нақты немесе жанама мойындаса және ол оның ұлттық заңнамасына қайшы келмесе;</w:t>
      </w:r>
      <w:r>
        <w:br/>
      </w:r>
      <w:r>
        <w:rPr>
          <w:rFonts w:ascii="Times New Roman"/>
          <w:b w:val="false"/>
          <w:i w:val="false"/>
          <w:color w:val="000000"/>
          <w:sz w:val="28"/>
        </w:rPr>
        <w:t>
      6) егер оның соттары осы Шарттың ережелеріне орай негізгі дауды тыңдауға уәкілетті болса, қосымша шаралар қабылдауда жүзеге асырады.</w:t>
      </w:r>
    </w:p>
    <w:p>
      <w:pPr>
        <w:spacing w:after="0"/>
        <w:ind w:left="0"/>
        <w:jc w:val="left"/>
      </w:pPr>
      <w:r>
        <w:rPr>
          <w:rFonts w:ascii="Times New Roman"/>
          <w:b/>
          <w:i w:val="false"/>
          <w:color w:val="000000"/>
        </w:rPr>
        <w:t xml:space="preserve"> 18-бап</w:t>
      </w:r>
      <w:r>
        <w:br/>
      </w:r>
      <w:r>
        <w:rPr>
          <w:rFonts w:ascii="Times New Roman"/>
          <w:b/>
          <w:i w:val="false"/>
          <w:color w:val="000000"/>
        </w:rPr>
        <w:t>
Сот шешімін мойындау және/немесе орындау үшін негіздемелер</w:t>
      </w:r>
    </w:p>
    <w:p>
      <w:pPr>
        <w:spacing w:after="0"/>
        <w:ind w:left="0"/>
        <w:jc w:val="both"/>
      </w:pPr>
      <w:r>
        <w:rPr>
          <w:rFonts w:ascii="Times New Roman"/>
          <w:b w:val="false"/>
          <w:i w:val="false"/>
          <w:color w:val="000000"/>
          <w:sz w:val="28"/>
        </w:rPr>
        <w:t>      1. Уағдаласушы Тараптың сұратылған соты өзінің ұлттық заңнамасына сәйкес сот шешімін мойындайды және орындайды.</w:t>
      </w:r>
      <w:r>
        <w:br/>
      </w:r>
      <w:r>
        <w:rPr>
          <w:rFonts w:ascii="Times New Roman"/>
          <w:b w:val="false"/>
          <w:i w:val="false"/>
          <w:color w:val="000000"/>
          <w:sz w:val="28"/>
        </w:rPr>
        <w:t>
      2. Уағдаласушы Тараптың сұратылған соты сот шешімінің осы Шарт талаптарына сәйкестігіне қарайды.</w:t>
      </w:r>
      <w:r>
        <w:br/>
      </w:r>
      <w:r>
        <w:rPr>
          <w:rFonts w:ascii="Times New Roman"/>
          <w:b w:val="false"/>
          <w:i w:val="false"/>
          <w:color w:val="000000"/>
          <w:sz w:val="28"/>
        </w:rPr>
        <w:t>
      3. Уағдаласушы Тараптың сұратылған соты осы Шартқа сәйкес сот шешімін мойындауға немесе/және орындауға қатысты рәсімдерге қатысты қосымша ақпарат сұрата алады.</w:t>
      </w:r>
    </w:p>
    <w:p>
      <w:pPr>
        <w:spacing w:after="0"/>
        <w:ind w:left="0"/>
        <w:jc w:val="left"/>
      </w:pPr>
      <w:r>
        <w:rPr>
          <w:rFonts w:ascii="Times New Roman"/>
          <w:b/>
          <w:i w:val="false"/>
          <w:color w:val="000000"/>
        </w:rPr>
        <w:t xml:space="preserve"> 19-бап</w:t>
      </w:r>
      <w:r>
        <w:br/>
      </w:r>
      <w:r>
        <w:rPr>
          <w:rFonts w:ascii="Times New Roman"/>
          <w:b/>
          <w:i w:val="false"/>
          <w:color w:val="000000"/>
        </w:rPr>
        <w:t>
Сот шешімін мойындаудан және орындаудан бас тарту</w:t>
      </w:r>
    </w:p>
    <w:p>
      <w:pPr>
        <w:spacing w:after="0"/>
        <w:ind w:left="0"/>
        <w:jc w:val="both"/>
      </w:pPr>
      <w:r>
        <w:rPr>
          <w:rFonts w:ascii="Times New Roman"/>
          <w:b w:val="false"/>
          <w:i w:val="false"/>
          <w:color w:val="000000"/>
          <w:sz w:val="28"/>
        </w:rPr>
        <w:t>      Егер сұратылған Уағдаласушы Тараптың ұлттық заңнамасына сәйкес бұл сот шешімі мойындалмайтын және орындалмайтын болса, сот шешімін мойындаудан және орындаудан бас тартылуы мүмкін.</w:t>
      </w:r>
    </w:p>
    <w:p>
      <w:pPr>
        <w:spacing w:after="0"/>
        <w:ind w:left="0"/>
        <w:jc w:val="left"/>
      </w:pPr>
      <w:r>
        <w:rPr>
          <w:rFonts w:ascii="Times New Roman"/>
          <w:b/>
          <w:i w:val="false"/>
          <w:color w:val="000000"/>
        </w:rPr>
        <w:t xml:space="preserve"> 20-бап</w:t>
      </w:r>
      <w:r>
        <w:br/>
      </w:r>
      <w:r>
        <w:rPr>
          <w:rFonts w:ascii="Times New Roman"/>
          <w:b/>
          <w:i w:val="false"/>
          <w:color w:val="000000"/>
        </w:rPr>
        <w:t>
Сот шешімін мойындауға және/немесе орындауға қатысты рәсімдер</w:t>
      </w:r>
    </w:p>
    <w:p>
      <w:pPr>
        <w:spacing w:after="0"/>
        <w:ind w:left="0"/>
        <w:jc w:val="both"/>
      </w:pPr>
      <w:r>
        <w:rPr>
          <w:rFonts w:ascii="Times New Roman"/>
          <w:b w:val="false"/>
          <w:i w:val="false"/>
          <w:color w:val="000000"/>
          <w:sz w:val="28"/>
        </w:rPr>
        <w:t>      Сот шешімін мойындауға және/немесе орындауға қатысты рәсімдер сұратылған Уағдаласушы Тараптың ұлттық заңнамасына сәйкес қолданылуы тиіс.</w:t>
      </w:r>
    </w:p>
    <w:p>
      <w:pPr>
        <w:spacing w:after="0"/>
        <w:ind w:left="0"/>
        <w:jc w:val="left"/>
      </w:pPr>
      <w:r>
        <w:rPr>
          <w:rFonts w:ascii="Times New Roman"/>
          <w:b/>
          <w:i w:val="false"/>
          <w:color w:val="000000"/>
        </w:rPr>
        <w:t xml:space="preserve"> 21-бап</w:t>
      </w:r>
      <w:r>
        <w:br/>
      </w:r>
      <w:r>
        <w:rPr>
          <w:rFonts w:ascii="Times New Roman"/>
          <w:b/>
          <w:i w:val="false"/>
          <w:color w:val="000000"/>
        </w:rPr>
        <w:t>
Құзыретті сот</w:t>
      </w:r>
    </w:p>
    <w:p>
      <w:pPr>
        <w:spacing w:after="0"/>
        <w:ind w:left="0"/>
        <w:jc w:val="both"/>
      </w:pPr>
      <w:r>
        <w:rPr>
          <w:rFonts w:ascii="Times New Roman"/>
          <w:b w:val="false"/>
          <w:i w:val="false"/>
          <w:color w:val="000000"/>
          <w:sz w:val="28"/>
        </w:rPr>
        <w:t>      1. Сот шешімін мойындаған және/немесе орындаған кезде сұратылған Уағдаласушы Тараптың құзыретті сот органы істі мәні бойынша қайта қарамайды және сот шешімінің осы Шартта көзделген талаптарға сәйкес келетініне көз жеткізуі және мұның нәтижелерін өз шешімінде көрсетуі тиіс.</w:t>
      </w:r>
      <w:r>
        <w:br/>
      </w:r>
      <w:r>
        <w:rPr>
          <w:rFonts w:ascii="Times New Roman"/>
          <w:b w:val="false"/>
          <w:i w:val="false"/>
          <w:color w:val="000000"/>
          <w:sz w:val="28"/>
        </w:rPr>
        <w:t>
      2. Сұратылған Уағдаласушы Тараптың құзыретті сот органы сот шешімін орындаған кезде егер бұл ұлттық заңнамада көзделмесе, сұратылған Уағдаласушы Тараптың аумағында қарау кезінде орын алатын осындай қажетті шараларды жұртшылықтың қол жеткізуі үшін қабылдайды.</w:t>
      </w:r>
      <w:r>
        <w:br/>
      </w:r>
      <w:r>
        <w:rPr>
          <w:rFonts w:ascii="Times New Roman"/>
          <w:b w:val="false"/>
          <w:i w:val="false"/>
          <w:color w:val="000000"/>
          <w:sz w:val="28"/>
        </w:rPr>
        <w:t>
      3. Егер сот шешімін орындау ішінара жүзеге асырылатын болса, сұратылған Уағдаласушы Тараптың құзыретті сот органы сот шешімін орындауды толығымен немесе ішінара жүргізуі мүмкін.</w:t>
      </w:r>
    </w:p>
    <w:p>
      <w:pPr>
        <w:spacing w:after="0"/>
        <w:ind w:left="0"/>
        <w:jc w:val="left"/>
      </w:pPr>
      <w:r>
        <w:rPr>
          <w:rFonts w:ascii="Times New Roman"/>
          <w:b/>
          <w:i w:val="false"/>
          <w:color w:val="000000"/>
        </w:rPr>
        <w:t xml:space="preserve"> 22-бап</w:t>
      </w:r>
      <w:r>
        <w:br/>
      </w:r>
      <w:r>
        <w:rPr>
          <w:rFonts w:ascii="Times New Roman"/>
          <w:b/>
          <w:i w:val="false"/>
          <w:color w:val="000000"/>
        </w:rPr>
        <w:t>
Сот шешімін мойындау және/немесе орындау үшін</w:t>
      </w:r>
      <w:r>
        <w:br/>
      </w:r>
      <w:r>
        <w:rPr>
          <w:rFonts w:ascii="Times New Roman"/>
          <w:b/>
          <w:i w:val="false"/>
          <w:color w:val="000000"/>
        </w:rPr>
        <w:t>
ұсынылатын құжаттар тізімі</w:t>
      </w:r>
    </w:p>
    <w:p>
      <w:pPr>
        <w:spacing w:after="0"/>
        <w:ind w:left="0"/>
        <w:jc w:val="both"/>
      </w:pPr>
      <w:r>
        <w:rPr>
          <w:rFonts w:ascii="Times New Roman"/>
          <w:b w:val="false"/>
          <w:i w:val="false"/>
          <w:color w:val="000000"/>
          <w:sz w:val="28"/>
        </w:rPr>
        <w:t>      Сұратылған Уағдаласушы Тараптың орталық органы арқылы сот шешімін мойындау немесе орындау туралы сұратуды жіберетін сұратқан Уағдаласушы Тараптың орталық органы:</w:t>
      </w:r>
      <w:r>
        <w:br/>
      </w:r>
      <w:r>
        <w:rPr>
          <w:rFonts w:ascii="Times New Roman"/>
          <w:b w:val="false"/>
          <w:i w:val="false"/>
          <w:color w:val="000000"/>
          <w:sz w:val="28"/>
        </w:rPr>
        <w:t>
      1) тиісінше орындалған нысандағы сот шешімінің ресми көшірмесін;</w:t>
      </w:r>
      <w:r>
        <w:br/>
      </w:r>
      <w:r>
        <w:rPr>
          <w:rFonts w:ascii="Times New Roman"/>
          <w:b w:val="false"/>
          <w:i w:val="false"/>
          <w:color w:val="000000"/>
          <w:sz w:val="28"/>
        </w:rPr>
        <w:t>
      2) егер бұл сот шешімінің өзінде көрсетілмесе, сот шешімнің түпкілікті және орындауға жататыны туралы анықтаманы;</w:t>
      </w:r>
      <w:r>
        <w:br/>
      </w:r>
      <w:r>
        <w:rPr>
          <w:rFonts w:ascii="Times New Roman"/>
          <w:b w:val="false"/>
          <w:i w:val="false"/>
          <w:color w:val="000000"/>
          <w:sz w:val="28"/>
        </w:rPr>
        <w:t>
      3) сот шешімі сырттай қабылданған жағдайда - жауапкерге тиісті түрде хабарланғанын куәландыратын шақыру қағазының немесе өзге де құжаттардың куәландырылған көшірмесін;</w:t>
      </w:r>
      <w:r>
        <w:br/>
      </w:r>
      <w:r>
        <w:rPr>
          <w:rFonts w:ascii="Times New Roman"/>
          <w:b w:val="false"/>
          <w:i w:val="false"/>
          <w:color w:val="000000"/>
          <w:sz w:val="28"/>
        </w:rPr>
        <w:t>
      4) егер ішінара орындауға жол берілсе, сот шешімінің ішінара орындалуын растайтын құжатты табыс етуі тиіс.</w:t>
      </w:r>
    </w:p>
    <w:p>
      <w:pPr>
        <w:spacing w:after="0"/>
        <w:ind w:left="0"/>
        <w:jc w:val="left"/>
      </w:pPr>
      <w:r>
        <w:rPr>
          <w:rFonts w:ascii="Times New Roman"/>
          <w:b/>
          <w:i w:val="false"/>
          <w:color w:val="000000"/>
        </w:rPr>
        <w:t xml:space="preserve"> 23-бап</w:t>
      </w:r>
      <w:r>
        <w:br/>
      </w:r>
      <w:r>
        <w:rPr>
          <w:rFonts w:ascii="Times New Roman"/>
          <w:b/>
          <w:i w:val="false"/>
          <w:color w:val="000000"/>
        </w:rPr>
        <w:t>
Талаптарды реттеу</w:t>
      </w:r>
      <w:r>
        <w:br/>
      </w:r>
      <w:r>
        <w:rPr>
          <w:rFonts w:ascii="Times New Roman"/>
          <w:b/>
          <w:i w:val="false"/>
          <w:color w:val="000000"/>
        </w:rPr>
        <w:t>
(бітімгершілік келісім)</w:t>
      </w:r>
    </w:p>
    <w:p>
      <w:pPr>
        <w:spacing w:after="0"/>
        <w:ind w:left="0"/>
        <w:jc w:val="both"/>
      </w:pPr>
      <w:r>
        <w:rPr>
          <w:rFonts w:ascii="Times New Roman"/>
          <w:b w:val="false"/>
          <w:i w:val="false"/>
          <w:color w:val="000000"/>
          <w:sz w:val="28"/>
        </w:rPr>
        <w:t>      1. Талаптарды реттеу (бітімгершілік келісім) Уағдаласушы Тараптардың кез келгенінің олардың ұлттық заңнамасына сәйкес талапты қарауға уәкілетті құзыретті соты қол жеткізген және мақұлдаған талаптарды реттеу (бітімгершілік келісім), оны жасаған мемлекетте орындалатыны орындалғаннан кейін және сұратылған Уағдаласушы Тараптың ұлттық заңнамасына қайшы келмесе, басқа Уағдаласушы Тараптың аумағында мойындалады және орындалады.</w:t>
      </w:r>
    </w:p>
    <w:p>
      <w:pPr>
        <w:spacing w:after="0"/>
        <w:ind w:left="0"/>
        <w:jc w:val="left"/>
      </w:pPr>
      <w:r>
        <w:rPr>
          <w:rFonts w:ascii="Times New Roman"/>
          <w:b/>
          <w:i w:val="false"/>
          <w:color w:val="000000"/>
        </w:rPr>
        <w:t xml:space="preserve"> 24-бап</w:t>
      </w:r>
      <w:r>
        <w:br/>
      </w:r>
      <w:r>
        <w:rPr>
          <w:rFonts w:ascii="Times New Roman"/>
          <w:b/>
          <w:i w:val="false"/>
          <w:color w:val="000000"/>
        </w:rPr>
        <w:t>
Төрелік шешімдер</w:t>
      </w:r>
    </w:p>
    <w:p>
      <w:pPr>
        <w:spacing w:after="0"/>
        <w:ind w:left="0"/>
        <w:jc w:val="both"/>
      </w:pPr>
      <w:r>
        <w:rPr>
          <w:rFonts w:ascii="Times New Roman"/>
          <w:b w:val="false"/>
          <w:i w:val="false"/>
          <w:color w:val="000000"/>
          <w:sz w:val="28"/>
        </w:rPr>
        <w:t>      1. Осы Шарттың 20 және 23-баптарының ережелеріне нұқсан келтірмей, Уағдаласушы Тараптың бірінің аумағында шығарылған төрелік шешімдерді:</w:t>
      </w:r>
      <w:r>
        <w:br/>
      </w:r>
      <w:r>
        <w:rPr>
          <w:rFonts w:ascii="Times New Roman"/>
          <w:b w:val="false"/>
          <w:i w:val="false"/>
          <w:color w:val="000000"/>
          <w:sz w:val="28"/>
        </w:rPr>
        <w:t>
      1) құқықтық қатынастардан туындаған кез келген дауды оларға беру мақсатында шешкен сот талқылауы тараптарының жазбаша келісіміне төрешілердің шешімі негізделген;</w:t>
      </w:r>
      <w:r>
        <w:br/>
      </w:r>
      <w:r>
        <w:rPr>
          <w:rFonts w:ascii="Times New Roman"/>
          <w:b w:val="false"/>
          <w:i w:val="false"/>
          <w:color w:val="000000"/>
          <w:sz w:val="28"/>
        </w:rPr>
        <w:t>
      2) сұратқан Уағдаласушы Тараптың сот шешімін мойындауы және орындауы үшін, сұратылған Уағдаласушы Тараптың заңнамасына сәйкес төрелік талқылаудың мәні болуы мүмкін мәселеге қатысты төрелік шешім шығарылған кезде басқа Уағдаласушы Тарап мойындайды және орындайды.</w:t>
      </w:r>
      <w:r>
        <w:br/>
      </w:r>
      <w:r>
        <w:rPr>
          <w:rFonts w:ascii="Times New Roman"/>
          <w:b w:val="false"/>
          <w:i w:val="false"/>
          <w:color w:val="000000"/>
          <w:sz w:val="28"/>
        </w:rPr>
        <w:t>
      2. Төрелік шешімді мойындауды немесе орындауды сұратқан Уағдаласушы Тарап сұратылған Уағдаласушы Тараптың төрелік шешімінің көшірмесін және төрелік шешім орындалатын болса, растайтын сот анықтамасын ұсынады.</w:t>
      </w:r>
      <w:r>
        <w:br/>
      </w:r>
      <w:r>
        <w:rPr>
          <w:rFonts w:ascii="Times New Roman"/>
          <w:b w:val="false"/>
          <w:i w:val="false"/>
          <w:color w:val="000000"/>
          <w:sz w:val="28"/>
        </w:rPr>
        <w:t>
      3. Төрешілерге даулы мәселені шешуге уәкілеттік беретін дауласушы тараптар арасындағы келісімнің куәландырылған көшірмесі ұсынылады.</w:t>
      </w:r>
    </w:p>
    <w:p>
      <w:pPr>
        <w:spacing w:after="0"/>
        <w:ind w:left="0"/>
        <w:jc w:val="left"/>
      </w:pPr>
      <w:r>
        <w:rPr>
          <w:rFonts w:ascii="Times New Roman"/>
          <w:b/>
          <w:i w:val="false"/>
          <w:color w:val="000000"/>
        </w:rPr>
        <w:t xml:space="preserve"> 25-бап</w:t>
      </w:r>
      <w:r>
        <w:br/>
      </w:r>
      <w:r>
        <w:rPr>
          <w:rFonts w:ascii="Times New Roman"/>
          <w:b/>
          <w:i w:val="false"/>
          <w:color w:val="000000"/>
        </w:rPr>
        <w:t>
Толықтырулар және түзетулер</w:t>
      </w:r>
    </w:p>
    <w:p>
      <w:pPr>
        <w:spacing w:after="0"/>
        <w:ind w:left="0"/>
        <w:jc w:val="both"/>
      </w:pPr>
      <w:r>
        <w:rPr>
          <w:rFonts w:ascii="Times New Roman"/>
          <w:b w:val="false"/>
          <w:i w:val="false"/>
          <w:color w:val="000000"/>
          <w:sz w:val="28"/>
        </w:rPr>
        <w:t>      Уағдаласушы Тараптардың өзара келісуі бойынша осы Шартқа тиісті хаттамамен ресімделетін, осы Шарттың 27-бабы 1-тармағында көзделген тәртіппен күшіне енетін өзгерістер мен толықтырулар енгізілуі мүмкін.</w:t>
      </w:r>
    </w:p>
    <w:p>
      <w:pPr>
        <w:spacing w:after="0"/>
        <w:ind w:left="0"/>
        <w:jc w:val="left"/>
      </w:pPr>
      <w:r>
        <w:rPr>
          <w:rFonts w:ascii="Times New Roman"/>
          <w:b/>
          <w:i w:val="false"/>
          <w:color w:val="000000"/>
        </w:rPr>
        <w:t xml:space="preserve"> 26-бап</w:t>
      </w:r>
      <w:r>
        <w:br/>
      </w:r>
      <w:r>
        <w:rPr>
          <w:rFonts w:ascii="Times New Roman"/>
          <w:b/>
          <w:i w:val="false"/>
          <w:color w:val="000000"/>
        </w:rPr>
        <w:t>
Консультациялар</w:t>
      </w:r>
    </w:p>
    <w:p>
      <w:pPr>
        <w:spacing w:after="0"/>
        <w:ind w:left="0"/>
        <w:jc w:val="both"/>
      </w:pPr>
      <w:r>
        <w:rPr>
          <w:rFonts w:ascii="Times New Roman"/>
          <w:b w:val="false"/>
          <w:i w:val="false"/>
          <w:color w:val="000000"/>
          <w:sz w:val="28"/>
        </w:rPr>
        <w:t>      Уағдаласушы Тараптардың кез келгенінің сұратуы бойынша олар осы Шартты түсіндіру мен қолдануға қатысты консультация алады.</w:t>
      </w:r>
    </w:p>
    <w:p>
      <w:pPr>
        <w:spacing w:after="0"/>
        <w:ind w:left="0"/>
        <w:jc w:val="left"/>
      </w:pPr>
      <w:r>
        <w:rPr>
          <w:rFonts w:ascii="Times New Roman"/>
          <w:b/>
          <w:i w:val="false"/>
          <w:color w:val="000000"/>
        </w:rPr>
        <w:t xml:space="preserve"> 27-бап</w:t>
      </w:r>
      <w:r>
        <w:br/>
      </w:r>
      <w:r>
        <w:rPr>
          <w:rFonts w:ascii="Times New Roman"/>
          <w:b/>
          <w:i w:val="false"/>
          <w:color w:val="000000"/>
        </w:rPr>
        <w:t>
Ратификациялау және қолданылуын тоқтату</w:t>
      </w:r>
    </w:p>
    <w:p>
      <w:pPr>
        <w:spacing w:after="0"/>
        <w:ind w:left="0"/>
        <w:jc w:val="both"/>
      </w:pPr>
      <w:r>
        <w:rPr>
          <w:rFonts w:ascii="Times New Roman"/>
          <w:b w:val="false"/>
          <w:i w:val="false"/>
          <w:color w:val="000000"/>
          <w:sz w:val="28"/>
        </w:rPr>
        <w:t>      1. Осы Шарт ратификациялауға жатады және ратификациялау грамоталарымен алмасқан күні күшіне енеді.</w:t>
      </w:r>
      <w:r>
        <w:br/>
      </w:r>
      <w:r>
        <w:rPr>
          <w:rFonts w:ascii="Times New Roman"/>
          <w:b w:val="false"/>
          <w:i w:val="false"/>
          <w:color w:val="000000"/>
          <w:sz w:val="28"/>
        </w:rPr>
        <w:t>
      2. Осы Шарт белгіленбеген мерзімге жасалады және Уағдаласушы Тараптардың бірі екінші Уағдаласушы Тараптың оның қолданылуын тоқтату ниеті туралы дипломатиялық арналар арқылы жазбаша хабарламасын алған күнінен бастап алты ай өткенге дейін күшінде болады.</w:t>
      </w:r>
    </w:p>
    <w:p>
      <w:pPr>
        <w:spacing w:after="0"/>
        <w:ind w:left="0"/>
        <w:jc w:val="both"/>
      </w:pPr>
      <w:r>
        <w:rPr>
          <w:rFonts w:ascii="Times New Roman"/>
          <w:b w:val="false"/>
          <w:i w:val="false"/>
          <w:color w:val="000000"/>
          <w:sz w:val="28"/>
        </w:rPr>
        <w:t>      ____________ қаласында ________ жылғы «___» ___________ орыс, хинди және ағылшын тілдерінде әрқайсысы екі данада жасалды, барлық мәтіндердің бірдей күші бар.</w:t>
      </w:r>
      <w:r>
        <w:br/>
      </w:r>
      <w:r>
        <w:rPr>
          <w:rFonts w:ascii="Times New Roman"/>
          <w:b w:val="false"/>
          <w:i w:val="false"/>
          <w:color w:val="000000"/>
          <w:sz w:val="28"/>
        </w:rPr>
        <w:t>
      Алшақтықтар туындаған жағдайда ағылшын тіліндегі мәтін басымдыққа ие болады.</w:t>
      </w:r>
    </w:p>
    <w:p>
      <w:pPr>
        <w:spacing w:after="0"/>
        <w:ind w:left="0"/>
        <w:jc w:val="both"/>
      </w:pPr>
      <w:r>
        <w:rPr>
          <w:rFonts w:ascii="Times New Roman"/>
          <w:b w:val="false"/>
          <w:i/>
          <w:color w:val="000000"/>
          <w:sz w:val="28"/>
        </w:rPr>
        <w:t>      Қазақстан Республикасы          Үндістан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