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91fe" w14:textId="e4a9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2002 жылғы 29 тамыздағы № 941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2011 жылдағы 4 наурыздағы № 1167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 </w:t>
      </w:r>
    </w:p>
    <w:p>
      <w:pPr>
        <w:spacing w:after="0"/>
        <w:ind w:left="0"/>
        <w:jc w:val="both"/>
      </w:pPr>
      <w:r>
        <w:rPr>
          <w:rFonts w:ascii="Times New Roman"/>
          <w:b w:val="false"/>
          <w:i w:val="false"/>
          <w:color w:val="000000"/>
          <w:sz w:val="28"/>
        </w:rPr>
        <w:t xml:space="preserve">
      мен Үкіметі актілерінің жинағында </w:t>
      </w:r>
    </w:p>
    <w:p>
      <w:pPr>
        <w:spacing w:after="0"/>
        <w:ind w:left="0"/>
        <w:jc w:val="both"/>
      </w:pP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Start w:name="z1" w:id="0"/>
    <w:p>
      <w:pPr>
        <w:spacing w:after="0"/>
        <w:ind w:left="0"/>
        <w:jc w:val="both"/>
      </w:pPr>
      <w:r>
        <w:rPr>
          <w:rFonts w:ascii="Times New Roman"/>
          <w:b w:val="false"/>
          <w:i w:val="false"/>
          <w:color w:val="000000"/>
          <w:sz w:val="28"/>
        </w:rPr>
        <w:t xml:space="preserve">
      1. "Дипломаттық дәрежелерді беру тәртібі туралы ережені бекіту туралы" Қазақстан Республикасы Президентінің 2002 жылғы 29 тамыздағы № 941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2002 ж., № 28, 309-құжат)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жоғарыда аталған Жарлықпен бекітілген Дипломаттық дәрежелерді беру тәртібі туралы </w:t>
      </w:r>
      <w:r>
        <w:rPr>
          <w:rFonts w:ascii="Times New Roman"/>
          <w:b w:val="false"/>
          <w:i w:val="false"/>
          <w:color w:val="000000"/>
          <w:sz w:val="28"/>
        </w:rPr>
        <w:t>ережеде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"3. Төтенше және Өкілетті Елші, I және II сыныпты Төтенше және Өкілетті Уәкіл дипломаттық дәрежелерін Қазақстан Республикасы Сыртқы істер министрінің ұсынуы бойынша Қазақстан Республикасының Президенті береді.</w:t>
      </w:r>
    </w:p>
    <w:bookmarkEnd w:id="2"/>
    <w:bookmarkStart w:name="z5" w:id="3"/>
    <w:p>
      <w:pPr>
        <w:spacing w:after="0"/>
        <w:ind w:left="0"/>
        <w:jc w:val="both"/>
      </w:pPr>
      <w:r>
        <w:rPr>
          <w:rFonts w:ascii="Times New Roman"/>
          <w:b w:val="false"/>
          <w:i w:val="false"/>
          <w:color w:val="000000"/>
          <w:sz w:val="28"/>
        </w:rPr>
        <w:t>
      Жоғарыда санамаланған дипломаттық дәрежелерді беруге ұсынысты Қазақстан Республикасының сыртқы істер министрі Қазақстан Республикасының Президентіне Қазақстан Республикасының сыртқы саясатын іске асыруға қатысу тиімділігін және Қазақстан Республикасы Президентінің сыртқы саяси бастамаларын іске асыруға қатысу тиімділігін ескере отырып енгізеді.</w:t>
      </w:r>
    </w:p>
    <w:bookmarkEnd w:id="3"/>
    <w:bookmarkStart w:name="z6" w:id="4"/>
    <w:p>
      <w:pPr>
        <w:spacing w:after="0"/>
        <w:ind w:left="0"/>
        <w:jc w:val="both"/>
      </w:pPr>
      <w:r>
        <w:rPr>
          <w:rFonts w:ascii="Times New Roman"/>
          <w:b w:val="false"/>
          <w:i w:val="false"/>
          <w:color w:val="000000"/>
          <w:sz w:val="28"/>
        </w:rPr>
        <w:t>
      Төтенше және Өкілетті Елші дипломаттық дәрежесі Қазақстан Республикасының Төтенше және Өкілетті Елшісі, Қазақстан Республикасының халықаралық ұйым жанындағы Тұрақты өкілі лауазымында кемінде екі жыл дипломатиялық қызмет стажы бар дипломатиялық қызмет қызметкерлеріне берілуі мүмкін.</w:t>
      </w:r>
    </w:p>
    <w:bookmarkEnd w:id="4"/>
    <w:bookmarkStart w:name="z7" w:id="5"/>
    <w:p>
      <w:pPr>
        <w:spacing w:after="0"/>
        <w:ind w:left="0"/>
        <w:jc w:val="both"/>
      </w:pPr>
      <w:r>
        <w:rPr>
          <w:rFonts w:ascii="Times New Roman"/>
          <w:b w:val="false"/>
          <w:i w:val="false"/>
          <w:color w:val="000000"/>
          <w:sz w:val="28"/>
        </w:rPr>
        <w:t>
      I сыныпты Төтенше және Өкілетті Уәкіл дипломаттық дәрежесі Қазақстан Республикасының Сыртқы істер министрі, Қазақстан Республикасының Төтенше және Өкілетті Елшісі, Қазақстан Республикасының халықаралық ұйым жанындағы Тұрақты өкілі, Қазақстан Республикасы Сыртқы істер министрлігінің жауапты хатшысы, Қазақстан Республикасы Сыртқы істер министрінің орынбасары лауазымдарын атқаратын дипломатиялық қызмет қызметкерлеріне берілуі мүмкін.</w:t>
      </w:r>
    </w:p>
    <w:bookmarkEnd w:id="5"/>
    <w:bookmarkStart w:name="z8" w:id="6"/>
    <w:p>
      <w:pPr>
        <w:spacing w:after="0"/>
        <w:ind w:left="0"/>
        <w:jc w:val="both"/>
      </w:pPr>
      <w:r>
        <w:rPr>
          <w:rFonts w:ascii="Times New Roman"/>
          <w:b w:val="false"/>
          <w:i w:val="false"/>
          <w:color w:val="000000"/>
          <w:sz w:val="28"/>
        </w:rPr>
        <w:t>
      II сыныпты Төтенше және Өкілетті Уәкіл дипломаттық дәрежесі Сыртқы істер министрлігінің комитет төрағасынан, ерекше тапсырмалар жөніндегі елшісінен, департамент директорынан, Қазақстан Республикасының сенімді өкілінен, Қазақстан Республикасының бас консулынан төмен емес лауазымды атқаратын дипломатиялық қызмет қызметкерлеріне берілуі мүмкін.</w:t>
      </w:r>
    </w:p>
    <w:bookmarkEnd w:id="6"/>
    <w:bookmarkStart w:name="z9" w:id="7"/>
    <w:p>
      <w:pPr>
        <w:spacing w:after="0"/>
        <w:ind w:left="0"/>
        <w:jc w:val="both"/>
      </w:pPr>
      <w:r>
        <w:rPr>
          <w:rFonts w:ascii="Times New Roman"/>
          <w:b w:val="false"/>
          <w:i w:val="false"/>
          <w:color w:val="000000"/>
          <w:sz w:val="28"/>
        </w:rPr>
        <w:t>
      Басқа дипломаттық дәрежелерді Қазақстан Республикасы Сыртқы істер министрлігінің жауапты хатшысымен келісім бойынша Қазақстан Республикасы Сыртқы істер министрлігінің шетелдегі мекемелері немесе құрылымдық бөлімшелері басшыларының ұсынуы бойынша Қазақстан Республикасының Сыртқы істер министрі береді.";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"екінші абзацында" деген сөздер "алтыншы бөлігінде" деген сөздермен ауыстырылсын.</w:t>
      </w:r>
    </w:p>
    <w:bookmarkStart w:name="z11" w:id="8"/>
    <w:p>
      <w:pPr>
        <w:spacing w:after="0"/>
        <w:ind w:left="0"/>
        <w:jc w:val="both"/>
      </w:pPr>
      <w:r>
        <w:rPr>
          <w:rFonts w:ascii="Times New Roman"/>
          <w:b w:val="false"/>
          <w:i w:val="false"/>
          <w:color w:val="000000"/>
          <w:sz w:val="28"/>
        </w:rPr>
        <w:t>
      2. Осы Жарлық 2011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