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04ca" w14:textId="5680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мемлекеттік қызметтер стандарттарын бекіту және Қазақстан Республикасы Президентінің 2010 жылғы 24 ақпандағы № 928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4 наурыздағы № 1168 Жарлығы. Күші жойылды - Қазақстан Республикасы Президентінің 2011 жылғы 14 желтоқсандағы № 196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2011.12.14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End w:id="0"/>
    <w:p>
      <w:pPr>
        <w:spacing w:after="0"/>
        <w:ind w:left="0"/>
        <w:jc w:val="both"/>
      </w:pPr>
      <w:r>
        <w:rPr>
          <w:rFonts w:ascii="Times New Roman"/>
          <w:b w:val="false"/>
          <w:i w:val="false"/>
          <w:color w:val="000000"/>
          <w:sz w:val="28"/>
        </w:rPr>
        <w:t xml:space="preserve">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және республикалық баспасөзде   </w:t>
      </w:r>
      <w:r>
        <w:br/>
      </w:r>
      <w:r>
        <w:rPr>
          <w:rFonts w:ascii="Times New Roman"/>
          <w:b w:val="false"/>
          <w:i w:val="false"/>
          <w:color w:val="000000"/>
          <w:sz w:val="28"/>
        </w:rPr>
        <w:t xml:space="preserve">
жариялануға тиіс         </w:t>
      </w:r>
    </w:p>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 </w:t>
      </w:r>
      <w:r>
        <w:rPr>
          <w:rFonts w:ascii="Times New Roman"/>
          <w:b w:val="false"/>
          <w:i w:val="false"/>
          <w:color w:val="000000"/>
          <w:sz w:val="28"/>
        </w:rPr>
        <w:t>34-бабының</w:t>
      </w:r>
      <w:r>
        <w:rPr>
          <w:rFonts w:ascii="Times New Roman"/>
          <w:b w:val="false"/>
          <w:i w:val="false"/>
          <w:color w:val="000000"/>
          <w:sz w:val="28"/>
        </w:rPr>
        <w:t xml:space="preserve"> 2-тармағына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Банкінің:</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Банк операцияларын жүргізуге арналған үй-жайлардың дайындық дәрежесі туралы қорытындылар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Бухгалтерлік есепті автоматтандыруға және бас бухгалтерлік кітапқа қойылатын талаптарға жауап беретін автоматтандырылған банк жүйесінің болуы туралы қорытынды беру</w:t>
      </w:r>
      <w:r>
        <w:rPr>
          <w:rFonts w:ascii="Times New Roman"/>
          <w:b w:val="false"/>
          <w:i w:val="false"/>
          <w:color w:val="000000"/>
          <w:sz w:val="28"/>
        </w:rPr>
        <w:t>» мемлекеттік қызметтер стандарттары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Банкінің мемлекеттік қызметтер көрсету стандарттарын бекіту туралы» Қазақстан Республикасы Президентінің 2010 жылғы 24 ақпандағы № 928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13-14, 124-құжат)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тақырыбында:</w:t>
      </w:r>
      <w:r>
        <w:br/>
      </w:r>
      <w:r>
        <w:rPr>
          <w:rFonts w:ascii="Times New Roman"/>
          <w:b w:val="false"/>
          <w:i w:val="false"/>
          <w:color w:val="000000"/>
          <w:sz w:val="28"/>
        </w:rPr>
        <w:t>
      «көрсету»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w:t>
      </w:r>
      <w:r>
        <w:br/>
      </w:r>
      <w:r>
        <w:rPr>
          <w:rFonts w:ascii="Times New Roman"/>
          <w:b w:val="false"/>
          <w:i w:val="false"/>
          <w:color w:val="000000"/>
          <w:sz w:val="28"/>
        </w:rPr>
        <w:t>
      «көрсету» деген сөз алып тасталсын;</w:t>
      </w:r>
      <w:r>
        <w:br/>
      </w:r>
      <w:r>
        <w:rPr>
          <w:rFonts w:ascii="Times New Roman"/>
          <w:b w:val="false"/>
          <w:i w:val="false"/>
          <w:color w:val="000000"/>
          <w:sz w:val="28"/>
        </w:rPr>
        <w:t>
      «Қазақстан Республикасы Ұлттық Банкінің»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«Айырбастау пунктінің тіркеу куәлігін беру», «Валюталық операция туралы хабарлама куәлік беру», «Валюталық операция туралы тіркеу куәлігін беру» мемлекеттік қызметтер көрсету стандарттары осы Жарлыққа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Жарлық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1168 Жарлығымен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«Банк операцияларын жүргізуге арналған үй-жайлардың</w:t>
      </w:r>
      <w:r>
        <w:br/>
      </w:r>
      <w:r>
        <w:rPr>
          <w:rFonts w:ascii="Times New Roman"/>
          <w:b/>
          <w:i w:val="false"/>
          <w:color w:val="000000"/>
        </w:rPr>
        <w:t>
дайындық дәрежесі туралы қорытындылар беру»</w:t>
      </w:r>
      <w:r>
        <w:br/>
      </w:r>
      <w:r>
        <w:rPr>
          <w:rFonts w:ascii="Times New Roman"/>
          <w:b/>
          <w:i w:val="false"/>
          <w:color w:val="000000"/>
        </w:rPr>
        <w:t>
мемлекеттік қызмет стандарты 1. Жалпы ережелер</w:t>
      </w:r>
    </w:p>
    <w:bookmarkEnd w:id="3"/>
    <w:bookmarkStart w:name="z9" w:id="4"/>
    <w:p>
      <w:pPr>
        <w:spacing w:after="0"/>
        <w:ind w:left="0"/>
        <w:jc w:val="both"/>
      </w:pPr>
      <w:r>
        <w:rPr>
          <w:rFonts w:ascii="Times New Roman"/>
          <w:b w:val="false"/>
          <w:i w:val="false"/>
          <w:color w:val="000000"/>
          <w:sz w:val="28"/>
        </w:rPr>
        <w:t>
      1. Банк операцияларын жүргізуге арналған үй-жайлардың дайын болу дәрежесі туралы қорытынды беру жөніндегі мемлекеттік қызметті (бұдан әрі - мемлекеттік қызмет) Қазақстан Республикасы Ұлттық Банкінің аумақтық филиалдары көрсетеді.</w:t>
      </w:r>
      <w:r>
        <w:br/>
      </w:r>
      <w:r>
        <w:rPr>
          <w:rFonts w:ascii="Times New Roman"/>
          <w:b w:val="false"/>
          <w:i w:val="false"/>
          <w:color w:val="000000"/>
          <w:sz w:val="28"/>
        </w:rPr>
        <w:t>
      Қазақстан Республикасының Ұлттық Банкі аумақтық филиалының  мемлекеттік қызмет көрсететін бөлімшелерінің мекенжайлары мен байланыс деректері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Ұлттық Банкі туралы» 1995 жылғы 30 наурыздағы Қазақстан Республикасы Заңы 8-бабының </w:t>
      </w:r>
      <w:r>
        <w:rPr>
          <w:rFonts w:ascii="Times New Roman"/>
          <w:b w:val="false"/>
          <w:i w:val="false"/>
          <w:color w:val="000000"/>
          <w:sz w:val="28"/>
        </w:rPr>
        <w:t>л-4) тармақшасы</w:t>
      </w:r>
      <w:r>
        <w:rPr>
          <w:rFonts w:ascii="Times New Roman"/>
          <w:b w:val="false"/>
          <w:i w:val="false"/>
          <w:color w:val="000000"/>
          <w:sz w:val="28"/>
        </w:rPr>
        <w:t>, Қазақстан Республикасының Ұлттық Банкі Басқармасының «Екінші деңгейдегі банктердің және банк операцияларының жекелеген түрлерін жүзеге асыратын ұйымдардың үй-жайларын күзету мен жайластыруды ұйымдастыру жөніндегі талаптарды бекіту туралы» 2007 жылғы 28 мамырдағы № 56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осы Стандарттың  мәтіні Қазақстан Республикасы Ұлттық Банкінің аумақтық филиалдарында тұтынушылар үшін қолжетімді орында, сондай-ақ Қазақстан Республикасы Ұлттық Банкінің интернет-ресурсында (www.nationalbank.kz) орналастырылған.</w:t>
      </w:r>
      <w:r>
        <w:br/>
      </w:r>
      <w:r>
        <w:rPr>
          <w:rFonts w:ascii="Times New Roman"/>
          <w:b w:val="false"/>
          <w:i w:val="false"/>
          <w:color w:val="000000"/>
          <w:sz w:val="28"/>
        </w:rPr>
        <w:t>
</w:t>
      </w:r>
      <w:r>
        <w:rPr>
          <w:rFonts w:ascii="Times New Roman"/>
          <w:b w:val="false"/>
          <w:i w:val="false"/>
          <w:color w:val="000000"/>
          <w:sz w:val="28"/>
        </w:rPr>
        <w:t>
      5. Банк операцияларын жүргізуге арналған үй-жайлардың дайындық дәрежесі туралы қорытынды (бұдан әрі - қорытынды) беру не қызмет көрсетуден бас тарту туралы қағаз тасымалдауыштағы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 екінші деңгейдегі банктерге және банк операцияларының жекелеген түрлерін жүзеге асыратын ұйымдарға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тұтынушы өтініш жасаған және осы Стандарттың 11-тармағында белгіленген құжаттардың толық пакеті ұсынылған күннен бастап 10 (он)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 пакеті кезек күтпестен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Қазақстан Республикасының Ұлттық Банкі аумақтық филиалының хат-хабар қабылдауға және тіркеуге уәкілетті бөлімшесіне/жауапты тұлғасына тапсырылады (немесе хат-хабар қабылдауға арналған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3) қорытындыны не қызмет көрсетуден бас тарту туралы дәлелді жауапты тұтынушыға не оның сенім білдірілген тұлғасына (сенімхат негізінде) Қазақстан Республикасының Ұлттық Банкі аумақтық филиалының жауапты орындаушысы кезек күтпестен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 және беру, демалыс және мереке күндерін қоспағанда, жұмыс күндері сағат 13.00-ден 14.00-ге дейінгі үзіліспен сағат 9.00-ден 18.00-ге дейін күн сайын жүзеге асырылады.</w:t>
      </w:r>
      <w:r>
        <w:br/>
      </w:r>
      <w:r>
        <w:rPr>
          <w:rFonts w:ascii="Times New Roman"/>
          <w:b w:val="false"/>
          <w:i w:val="false"/>
          <w:color w:val="000000"/>
          <w:sz w:val="28"/>
        </w:rPr>
        <w:t>
      Құжаттарды қабылдау және беру кезек күтпестен,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 Ұлттық Банкінің аумақтық филиалдарының ғимараттарында көрсетіледі. Аумақтық филиалдардың ғимараттары мүмкіндіктері шектеулі адамдарға қолжетімді болуы үшін пандустары бар кіру есіктерімен жабдықталған.</w:t>
      </w:r>
    </w:p>
    <w:bookmarkEnd w:id="4"/>
    <w:bookmarkStart w:name="z22" w:id="5"/>
    <w:p>
      <w:pPr>
        <w:spacing w:after="0"/>
        <w:ind w:left="0"/>
        <w:jc w:val="left"/>
      </w:pPr>
      <w:r>
        <w:rPr>
          <w:rFonts w:ascii="Times New Roman"/>
          <w:b/>
          <w:i w:val="false"/>
          <w:color w:val="000000"/>
        </w:rPr>
        <w:t xml:space="preserve"> 
2. Мемлекеттік қызмет көрсету тәртібі</w:t>
      </w:r>
    </w:p>
    <w:bookmarkEnd w:id="5"/>
    <w:bookmarkStart w:name="z23" w:id="6"/>
    <w:p>
      <w:pPr>
        <w:spacing w:after="0"/>
        <w:ind w:left="0"/>
        <w:jc w:val="both"/>
      </w:pPr>
      <w:r>
        <w:rPr>
          <w:rFonts w:ascii="Times New Roman"/>
          <w:b w:val="false"/>
          <w:i w:val="false"/>
          <w:color w:val="000000"/>
          <w:sz w:val="28"/>
        </w:rPr>
        <w:t>
      11. Тұтынушының қорытындыны алуы үшін талап етілетін құжаттар:</w:t>
      </w:r>
      <w:r>
        <w:br/>
      </w:r>
      <w:r>
        <w:rPr>
          <w:rFonts w:ascii="Times New Roman"/>
          <w:b w:val="false"/>
          <w:i w:val="false"/>
          <w:color w:val="000000"/>
          <w:sz w:val="28"/>
        </w:rPr>
        <w:t>
</w:t>
      </w:r>
      <w:r>
        <w:rPr>
          <w:rFonts w:ascii="Times New Roman"/>
          <w:b w:val="false"/>
          <w:i w:val="false"/>
          <w:color w:val="000000"/>
          <w:sz w:val="28"/>
        </w:rPr>
        <w:t>
      1) өтініш хат;</w:t>
      </w:r>
      <w:r>
        <w:br/>
      </w:r>
      <w:r>
        <w:rPr>
          <w:rFonts w:ascii="Times New Roman"/>
          <w:b w:val="false"/>
          <w:i w:val="false"/>
          <w:color w:val="000000"/>
          <w:sz w:val="28"/>
        </w:rPr>
        <w:t>
</w:t>
      </w:r>
      <w:r>
        <w:rPr>
          <w:rFonts w:ascii="Times New Roman"/>
          <w:b w:val="false"/>
          <w:i w:val="false"/>
          <w:color w:val="000000"/>
          <w:sz w:val="28"/>
        </w:rPr>
        <w:t>
      2) үй-жайларды жалдау туралы шарттың немесе меншік құқығын растайтын құжаттың нотариат куәландырған көшірмесі.</w:t>
      </w:r>
      <w:r>
        <w:br/>
      </w:r>
      <w:r>
        <w:rPr>
          <w:rFonts w:ascii="Times New Roman"/>
          <w:b w:val="false"/>
          <w:i w:val="false"/>
          <w:color w:val="000000"/>
          <w:sz w:val="28"/>
        </w:rPr>
        <w:t>
      Қорытындыны Қазақстан Республикасы Ұлттық Банкінің аумақтық филиалы тұтынушының үй-жайларын қарап шығу нәтижелері негізінде береді. Үй-жайларды қарау нәтижелері бойынша Қарап шығу актісі жасалады.</w:t>
      </w:r>
      <w:r>
        <w:br/>
      </w:r>
      <w:r>
        <w:rPr>
          <w:rFonts w:ascii="Times New Roman"/>
          <w:b w:val="false"/>
          <w:i w:val="false"/>
          <w:color w:val="000000"/>
          <w:sz w:val="28"/>
        </w:rPr>
        <w:t>
      Үй-жайларды қарап шығу барысында қосымша мынадай құжаттар тексеріледі:</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арнайы техникалық күзет құралдарын пайдалануға қабылдау актісі;</w:t>
      </w:r>
      <w:r>
        <w:br/>
      </w:r>
      <w:r>
        <w:rPr>
          <w:rFonts w:ascii="Times New Roman"/>
          <w:b w:val="false"/>
          <w:i w:val="false"/>
          <w:color w:val="000000"/>
          <w:sz w:val="28"/>
        </w:rPr>
        <w:t>
</w:t>
      </w:r>
      <w:r>
        <w:rPr>
          <w:rFonts w:ascii="Times New Roman"/>
          <w:b w:val="false"/>
          <w:i w:val="false"/>
          <w:color w:val="000000"/>
          <w:sz w:val="28"/>
        </w:rPr>
        <w:t>
      2) күзет қызметін көрсетуге арналған шарт;</w:t>
      </w:r>
      <w:r>
        <w:br/>
      </w:r>
      <w:r>
        <w:rPr>
          <w:rFonts w:ascii="Times New Roman"/>
          <w:b w:val="false"/>
          <w:i w:val="false"/>
          <w:color w:val="000000"/>
          <w:sz w:val="28"/>
        </w:rPr>
        <w:t>
</w:t>
      </w:r>
      <w:r>
        <w:rPr>
          <w:rFonts w:ascii="Times New Roman"/>
          <w:b w:val="false"/>
          <w:i w:val="false"/>
          <w:color w:val="000000"/>
          <w:sz w:val="28"/>
        </w:rPr>
        <w:t>
      3) техникалық нығайтуы көзбен қарап шығуға мүмкіндік бермейтін үй-жайлар (қойма, сейф бөлмесі, депозитарий) болған жағдайда ғана жасырын жұмыстарға арналған акт.</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 хат еркін нысанда толтырылады. Өтініш хатта міндетті түрде тұтынушының байланыс телефонының нөмірі көрсетіледі. Шетел тілінде жасалған құжаттар Қазақстан Республикасының Ұлттық Банкіне мемлекеттік тілдегі немесе орыс тіліндегі аудармасымен ұсынылады.</w:t>
      </w:r>
      <w:r>
        <w:br/>
      </w:r>
      <w:r>
        <w:rPr>
          <w:rFonts w:ascii="Times New Roman"/>
          <w:b w:val="false"/>
          <w:i w:val="false"/>
          <w:color w:val="000000"/>
          <w:sz w:val="28"/>
        </w:rPr>
        <w:t>
</w:t>
      </w:r>
      <w:r>
        <w:rPr>
          <w:rFonts w:ascii="Times New Roman"/>
          <w:b w:val="false"/>
          <w:i w:val="false"/>
          <w:color w:val="000000"/>
          <w:sz w:val="28"/>
        </w:rPr>
        <w:t>
      13. Құжаттар қабылдауды және тіркеуді Қазақстан Республикасының  Ұлттық Банкі аумақтық филиалының хат-хабар қабылдауға және тіркеуге уәкілетті бөлімшесі/жауапты тұлғасы осы Стандарттың 2-қосымшасында көрсетілген мекенжайлар бойынша жүзеге асырады (немесе хат-хабар қабылдауға арналған арнайы жабдықталған жәшікке салынады).</w:t>
      </w:r>
      <w:r>
        <w:br/>
      </w:r>
      <w:r>
        <w:rPr>
          <w:rFonts w:ascii="Times New Roman"/>
          <w:b w:val="false"/>
          <w:i w:val="false"/>
          <w:color w:val="000000"/>
          <w:sz w:val="28"/>
        </w:rPr>
        <w:t>
      Хат-хабарды қабылдауға және тіркеуге уәкілетті бөлімше/жауапты  тұлға сағат 09.00-ден бастап сағат 18.00 аралығындағы кезеңде әрбір екі сағат сайын арнайы жабдықталған жәшіктен құжаттарды алады. Алынғаннан кейін құжаттарды хат-хабарды қабылдауға және тіркеуге уәкілетті бөлімше/жауапты тұлға тіркейді және Қазақстан Республикасының Ұлттық Банкі аумақтық филиалының басшылығына бұдан әрі Қазақстан Республикасының Ұлттық Банкі аумақтық филиалының жауапты бөлімшесінің қарауы үшін жібереді.</w:t>
      </w:r>
      <w:r>
        <w:br/>
      </w:r>
      <w:r>
        <w:rPr>
          <w:rFonts w:ascii="Times New Roman"/>
          <w:b w:val="false"/>
          <w:i w:val="false"/>
          <w:color w:val="000000"/>
          <w:sz w:val="28"/>
        </w:rPr>
        <w:t>
</w:t>
      </w:r>
      <w:r>
        <w:rPr>
          <w:rFonts w:ascii="Times New Roman"/>
          <w:b w:val="false"/>
          <w:i w:val="false"/>
          <w:color w:val="000000"/>
          <w:sz w:val="28"/>
        </w:rPr>
        <w:t>
      14. Құжаттар пакетін қолына тапсырған жағдайда тұтынушының қолына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құжаттардың алынғаны туралы талон беріледі.</w:t>
      </w:r>
      <w:r>
        <w:br/>
      </w:r>
      <w:r>
        <w:rPr>
          <w:rFonts w:ascii="Times New Roman"/>
          <w:b w:val="false"/>
          <w:i w:val="false"/>
          <w:color w:val="000000"/>
          <w:sz w:val="28"/>
        </w:rPr>
        <w:t>
      Талонды Қазақстан Республикасының Ұлттық Банкі аумақтық филиалының құжаттарды қабылдауға уәкілетті бөлімшесі/жауапты тұлғасы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жазады.</w:t>
      </w:r>
      <w:r>
        <w:br/>
      </w:r>
      <w:r>
        <w:rPr>
          <w:rFonts w:ascii="Times New Roman"/>
          <w:b w:val="false"/>
          <w:i w:val="false"/>
          <w:color w:val="000000"/>
          <w:sz w:val="28"/>
        </w:rPr>
        <w:t>
      Тұтынушы құжаттарды почта арқылы жіберген немесе хат-хабар қабылдауға арналған арнайы жабдықталған жәшік арқылы құжаттар пакетін тапсырған жағдайда құжаттардың алынғаны туралы талон берілмейді.</w:t>
      </w:r>
      <w:r>
        <w:br/>
      </w:r>
      <w:r>
        <w:rPr>
          <w:rFonts w:ascii="Times New Roman"/>
          <w:b w:val="false"/>
          <w:i w:val="false"/>
          <w:color w:val="000000"/>
          <w:sz w:val="28"/>
        </w:rPr>
        <w:t>
</w:t>
      </w:r>
      <w:r>
        <w:rPr>
          <w:rFonts w:ascii="Times New Roman"/>
          <w:b w:val="false"/>
          <w:i w:val="false"/>
          <w:color w:val="000000"/>
          <w:sz w:val="28"/>
        </w:rPr>
        <w:t>
      15. Қорытындыны Қазақстан Республикасының Ұлттық Банкі  аумақтық филиалының жауапты орындаушысы тұтынушыға не оның сенім білдірілген тұлғасына (сенімхат негізінде) жеке басын куәландыратын құжатты ұсынған кезде қорытындыларды беруді есепке алу журналына қол қойғыза отырып береді. Тұтынушының уақтылы келмеуі себебінен қорытындының 10 (он) жұмыс күнінен асатын мерзімде берілуі мемлекеттік қызмет көрсету мерзімін бұзу болып табылмайды.</w:t>
      </w:r>
      <w:r>
        <w:br/>
      </w:r>
      <w:r>
        <w:rPr>
          <w:rFonts w:ascii="Times New Roman"/>
          <w:b w:val="false"/>
          <w:i w:val="false"/>
          <w:color w:val="000000"/>
          <w:sz w:val="28"/>
        </w:rPr>
        <w:t>
</w:t>
      </w:r>
      <w:r>
        <w:rPr>
          <w:rFonts w:ascii="Times New Roman"/>
          <w:b w:val="false"/>
          <w:i w:val="false"/>
          <w:color w:val="000000"/>
          <w:sz w:val="28"/>
        </w:rPr>
        <w:t>
      16. Мынадай жағдайларда:</w:t>
      </w:r>
      <w:r>
        <w:br/>
      </w:r>
      <w:r>
        <w:rPr>
          <w:rFonts w:ascii="Times New Roman"/>
          <w:b w:val="false"/>
          <w:i w:val="false"/>
          <w:color w:val="000000"/>
          <w:sz w:val="28"/>
        </w:rPr>
        <w:t>
</w:t>
      </w:r>
      <w:r>
        <w:rPr>
          <w:rFonts w:ascii="Times New Roman"/>
          <w:b w:val="false"/>
          <w:i w:val="false"/>
          <w:color w:val="000000"/>
          <w:sz w:val="28"/>
        </w:rPr>
        <w:t>
      1) ұсынылған құжаттардың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тұтынушы Қазақстан Республикасы Ұлттық Банкінің аумақтық филиалына осы Стандарттың 11-тармағында белгіленген құжаттардың толық пакеті ұсынылған күннен бастап 10 (он) жұмыс күні ішінде үй-жайларды тексеріп қарауға мүмкіндік бермесе;</w:t>
      </w:r>
      <w:r>
        <w:br/>
      </w:r>
      <w:r>
        <w:rPr>
          <w:rFonts w:ascii="Times New Roman"/>
          <w:b w:val="false"/>
          <w:i w:val="false"/>
          <w:color w:val="000000"/>
          <w:sz w:val="28"/>
        </w:rPr>
        <w:t>
</w:t>
      </w:r>
      <w:r>
        <w:rPr>
          <w:rFonts w:ascii="Times New Roman"/>
          <w:b w:val="false"/>
          <w:i w:val="false"/>
          <w:color w:val="000000"/>
          <w:sz w:val="28"/>
        </w:rPr>
        <w:t>
      3) тұтынушының үй-жайлары Нормативтік құқықтық актілерді мемлекеттік тіркеу тізілімінде № 4817 тіркелген, Қазақстан Республикасының Ұлттық Банкі Басқармасының «Екінші деңгейдегі банктердің және банк операцияларының жекелеген түрлерін жүзеге асыратын ұйымдардың үй-жайларын күзету мен жайластыруды ұйымдастыру жөніндегі талаптарды бекіту туралы» 2007 жылғы 28 мамырдағы № 56 </w:t>
      </w:r>
      <w:r>
        <w:rPr>
          <w:rFonts w:ascii="Times New Roman"/>
          <w:b w:val="false"/>
          <w:i w:val="false"/>
          <w:color w:val="000000"/>
          <w:sz w:val="28"/>
        </w:rPr>
        <w:t>қаулысымен</w:t>
      </w:r>
      <w:r>
        <w:rPr>
          <w:rFonts w:ascii="Times New Roman"/>
          <w:b w:val="false"/>
          <w:i w:val="false"/>
          <w:color w:val="000000"/>
          <w:sz w:val="28"/>
        </w:rPr>
        <w:t xml:space="preserve"> белгіленген талаптарға сәйкес келмесе, қорытынды беруден бас тартылады.</w:t>
      </w:r>
      <w:r>
        <w:br/>
      </w:r>
      <w:r>
        <w:rPr>
          <w:rFonts w:ascii="Times New Roman"/>
          <w:b w:val="false"/>
          <w:i w:val="false"/>
          <w:color w:val="000000"/>
          <w:sz w:val="28"/>
        </w:rPr>
        <w:t>
      Қорытынды алу үшін құжаттарды қайта тапсырған кезде Қазақстан Республикасы Ұлттық Банкінің аумақтық филиалына оларды соңғы берген сәттен бастап өзгермеген құжаттар ұсынылмайды. Бұл ретте құжаттар жалпы негізде қаралады және мемлекеттік қызмет көрсету мерзімі тұтынушының өтінішті және қажетті құжаттардың пакетін қайта берген күнінен бастап есептеледі.</w:t>
      </w:r>
      <w:r>
        <w:br/>
      </w:r>
      <w:r>
        <w:rPr>
          <w:rFonts w:ascii="Times New Roman"/>
          <w:b w:val="false"/>
          <w:i w:val="false"/>
          <w:color w:val="000000"/>
          <w:sz w:val="28"/>
        </w:rPr>
        <w:t>
      Қорытынды беруден бас тарту себептері жазылған дәлелді жазбаша жауап осы Стандарттың 11-тармағында айқындалған құжаттарды ұсынған күннен бастап 10 (он) жұмыс күні ішінде беріледі. Жауап поштамен жіберіледі не тұтынушыға, не оның сенім білдірілген тұлғасына (сенімхат негізінде) беріледі.</w:t>
      </w:r>
    </w:p>
    <w:bookmarkEnd w:id="6"/>
    <w:bookmarkStart w:name="z37" w:id="7"/>
    <w:p>
      <w:pPr>
        <w:spacing w:after="0"/>
        <w:ind w:left="0"/>
        <w:jc w:val="left"/>
      </w:pPr>
      <w:r>
        <w:rPr>
          <w:rFonts w:ascii="Times New Roman"/>
          <w:b/>
          <w:i w:val="false"/>
          <w:color w:val="000000"/>
        </w:rPr>
        <w:t xml:space="preserve"> 
3. Жұмыс қағидаттары</w:t>
      </w:r>
    </w:p>
    <w:bookmarkEnd w:id="7"/>
    <w:bookmarkStart w:name="z38" w:id="8"/>
    <w:p>
      <w:pPr>
        <w:spacing w:after="0"/>
        <w:ind w:left="0"/>
        <w:jc w:val="both"/>
      </w:pPr>
      <w:r>
        <w:rPr>
          <w:rFonts w:ascii="Times New Roman"/>
          <w:b w:val="false"/>
          <w:i w:val="false"/>
          <w:color w:val="000000"/>
          <w:sz w:val="28"/>
        </w:rPr>
        <w:t>
      17. Қазақстан Республикасы Ұлттық Банкінің аумақтық филиалы тұтынушыға қатысты басшылыққа алатын жұмыс қағидаттары:</w:t>
      </w:r>
      <w:r>
        <w:br/>
      </w:r>
      <w:r>
        <w:rPr>
          <w:rFonts w:ascii="Times New Roman"/>
          <w:b w:val="false"/>
          <w:i w:val="false"/>
          <w:color w:val="000000"/>
          <w:sz w:val="28"/>
        </w:rPr>
        <w:t>
</w:t>
      </w:r>
      <w:r>
        <w:rPr>
          <w:rFonts w:ascii="Times New Roman"/>
          <w:b w:val="false"/>
          <w:i w:val="false"/>
          <w:color w:val="000000"/>
          <w:sz w:val="28"/>
        </w:rPr>
        <w:t>
      1) әдептілік;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мемлекеттік қызметтің уақтылы көрсетілуі;</w:t>
      </w:r>
      <w:r>
        <w:br/>
      </w:r>
      <w:r>
        <w:rPr>
          <w:rFonts w:ascii="Times New Roman"/>
          <w:b w:val="false"/>
          <w:i w:val="false"/>
          <w:color w:val="000000"/>
          <w:sz w:val="28"/>
        </w:rPr>
        <w:t>
</w:t>
      </w:r>
      <w:r>
        <w:rPr>
          <w:rFonts w:ascii="Times New Roman"/>
          <w:b w:val="false"/>
          <w:i w:val="false"/>
          <w:color w:val="000000"/>
          <w:sz w:val="28"/>
        </w:rPr>
        <w:t>
      4) тұтынушының қарауға ұсынған құжаттарының сақталуы;</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тұтынушы құжаттарды алу үшін келмеген жағдайда Қазақстан Республикасы Ұлттық Банкінің құжаттарды сақтау мәселелерін реттейтін нормативтік құқықтық актісінде белгіленген мерзімде олардың сақталуы.</w:t>
      </w:r>
    </w:p>
    <w:bookmarkEnd w:id="8"/>
    <w:bookmarkStart w:name="z45" w:id="9"/>
    <w:p>
      <w:pPr>
        <w:spacing w:after="0"/>
        <w:ind w:left="0"/>
        <w:jc w:val="left"/>
      </w:pPr>
      <w:r>
        <w:rPr>
          <w:rFonts w:ascii="Times New Roman"/>
          <w:b/>
          <w:i w:val="false"/>
          <w:color w:val="000000"/>
        </w:rPr>
        <w:t xml:space="preserve"> 
4. Жұмыс нәтижелері</w:t>
      </w:r>
    </w:p>
    <w:bookmarkEnd w:id="9"/>
    <w:bookmarkStart w:name="z46" w:id="1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Ұлттық Банкінің аумақтық филиалының жұмысы бағаланатын мемлекеттік қызмет көрсетудің сапа және қолжетімділік көрсеткіштерінің мақсатты мәндері жыл сайын Қазақстан Республикасының Ұлттық Банкі Төрағасының бұйрығымен бекітіледі.</w:t>
      </w:r>
    </w:p>
    <w:bookmarkEnd w:id="10"/>
    <w:bookmarkStart w:name="z48" w:id="11"/>
    <w:p>
      <w:pPr>
        <w:spacing w:after="0"/>
        <w:ind w:left="0"/>
        <w:jc w:val="left"/>
      </w:pPr>
      <w:r>
        <w:rPr>
          <w:rFonts w:ascii="Times New Roman"/>
          <w:b/>
          <w:i w:val="false"/>
          <w:color w:val="000000"/>
        </w:rPr>
        <w:t xml:space="preserve"> 
5. Шағымдану тәртібі</w:t>
      </w:r>
    </w:p>
    <w:bookmarkEnd w:id="11"/>
    <w:bookmarkStart w:name="z49" w:id="12"/>
    <w:p>
      <w:pPr>
        <w:spacing w:after="0"/>
        <w:ind w:left="0"/>
        <w:jc w:val="both"/>
      </w:pPr>
      <w:r>
        <w:rPr>
          <w:rFonts w:ascii="Times New Roman"/>
          <w:b w:val="false"/>
          <w:i w:val="false"/>
          <w:color w:val="000000"/>
          <w:sz w:val="28"/>
        </w:rPr>
        <w:t>
      20. Іс-әрекеттерге (әрекетсіздіктерге) шағымдану және шағымды дайындауға көмек көрсету тәртібін түсіндіруді Қазақстан Республикасының Ұлттық Банкі тиісті аумақтық филиалының жауапты орындаушысы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21. Егер тұтынушы қабылданған шараларға қанағаттанбайтын болса немесе мәселені жоғары тұрған сатының қарауы талап етілсе, онда тұтынушы шағымды Қазақстан Республикасының Ұлттық Банкі Төрағасының атына не оның орнындағы тұлғаға жазбаша түрде жолдай алады.</w:t>
      </w:r>
      <w:r>
        <w:br/>
      </w:r>
      <w:r>
        <w:rPr>
          <w:rFonts w:ascii="Times New Roman"/>
          <w:b w:val="false"/>
          <w:i w:val="false"/>
          <w:color w:val="000000"/>
          <w:sz w:val="28"/>
        </w:rPr>
        <w:t>
      Қазақстан Республикасының Ұлттық Банкі Төрағасының не оның орнындағы тұлғаның атына берілетін мемлекеттік қызметті көрсету жөніндегі шағымдар 050040, Алматы қаласы, «Көктем-3» шағын ауданы, 21-үй мекенжайы бойынша поштамен жіберіле немесе қолмен беріле отырып, жазбаша түрде қабылданады.</w:t>
      </w:r>
      <w:r>
        <w:br/>
      </w:r>
      <w:r>
        <w:rPr>
          <w:rFonts w:ascii="Times New Roman"/>
          <w:b w:val="false"/>
          <w:i w:val="false"/>
          <w:color w:val="000000"/>
          <w:sz w:val="28"/>
        </w:rPr>
        <w:t>
</w:t>
      </w:r>
      <w:r>
        <w:rPr>
          <w:rFonts w:ascii="Times New Roman"/>
          <w:b w:val="false"/>
          <w:i w:val="false"/>
          <w:color w:val="000000"/>
          <w:sz w:val="28"/>
        </w:rPr>
        <w:t>
      22. Тұтынушы Қазақстан Республикасы Ұлттық Банкінің аумақтық филиалы уәкілетті лауазымды тұлғаларының іс-әрекеттеріне (әрекетсіздіктеріне) байланыс деректері осы Стандарттың 6-қосымшасында көрсетілген Қазақстан Республикасы Ұлттық Банкінің тиісті аумақтық филиалының басшысына шағым жасай 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Шағымдарды тіркеу, есепке алу және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беру кезінде іс-әрекетіне шағым жасалатын субъектінің атауы немесе лауазымды тұлғалардың қызметі, аты-жөні, өтініш жасау себебі мен талаптары көрсетіледі.</w:t>
      </w:r>
      <w:r>
        <w:br/>
      </w:r>
      <w:r>
        <w:rPr>
          <w:rFonts w:ascii="Times New Roman"/>
          <w:b w:val="false"/>
          <w:i w:val="false"/>
          <w:color w:val="000000"/>
          <w:sz w:val="28"/>
        </w:rPr>
        <w:t>
      Шағымды қарау нәтижелері туралы тұтынушыға жазбаша түрде хабарланады.</w:t>
      </w:r>
      <w:r>
        <w:br/>
      </w:r>
      <w:r>
        <w:rPr>
          <w:rFonts w:ascii="Times New Roman"/>
          <w:b w:val="false"/>
          <w:i w:val="false"/>
          <w:color w:val="000000"/>
          <w:sz w:val="28"/>
        </w:rPr>
        <w:t>
      Қолмен қабылданған шағым жеке тұлғалардың өтініштерін есепке алу журналында немесе заңды тұлғалардың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25. Өтініштің қабылданған күні мен уақыты, қабылдаған қызметкердің аты-жөні көрсетілген талон шағымның қолмен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Ұлттық Банкінің аумақтық филиалы басшылығының жеке тұлғаларды және заңды тұлғалардың өкілдерін қабылдауы осы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мекенжайлар бойынша Қазақстан Республикасы Ұлттық Банкінің тиісті аумақтық филиалында тұтынушылар үшін қолжетімді орында орналастырылатын Қазақстан Республикасының Ұлттық Банкі аумақтық филиалы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Қазақстан Республикасының Ұлттық Банкі басшылығының жеке тұлғаларды және заңды тұлғалардың өкілдерін қабылдауы мына мекенжайда: 050040, Алматы қаласы, «Көктем-3» ықшам ауданы, 21-үйдегі Қазақстан Республикасының Ұлттық Банкі орталық аппаратының үйінде тұтынушылар үшін қолжетімді орында орналастырылатын Қазақстан Республикасының Ұлттық Банкі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Жеке тұлғаларды және заңды тұлғалардың өкілдерін қабылдау кестесі сондай-ақ Қазақстан Республикасы Ұлттық Банкінің интернет-ресурсында орналастырылады (www.nationalbank.kz;).</w:t>
      </w:r>
    </w:p>
    <w:bookmarkEnd w:id="12"/>
    <w:bookmarkStart w:name="z56" w:id="13"/>
    <w:p>
      <w:pPr>
        <w:spacing w:after="0"/>
        <w:ind w:left="0"/>
        <w:jc w:val="both"/>
      </w:pPr>
      <w:r>
        <w:rPr>
          <w:rFonts w:ascii="Times New Roman"/>
          <w:b w:val="false"/>
          <w:i w:val="false"/>
          <w:color w:val="000000"/>
          <w:sz w:val="28"/>
        </w:rPr>
        <w:t xml:space="preserve">
«Банк операцияларын       </w:t>
      </w:r>
      <w:r>
        <w:br/>
      </w:r>
      <w:r>
        <w:rPr>
          <w:rFonts w:ascii="Times New Roman"/>
          <w:b w:val="false"/>
          <w:i w:val="false"/>
          <w:color w:val="000000"/>
          <w:sz w:val="28"/>
        </w:rPr>
        <w:t xml:space="preserve">
жүргізуге арналған үй-жайлардың </w:t>
      </w:r>
      <w:r>
        <w:br/>
      </w:r>
      <w:r>
        <w:rPr>
          <w:rFonts w:ascii="Times New Roman"/>
          <w:b w:val="false"/>
          <w:i w:val="false"/>
          <w:color w:val="000000"/>
          <w:sz w:val="28"/>
        </w:rPr>
        <w:t xml:space="preserve">
дайындық дәрежесі туралы    </w:t>
      </w:r>
      <w:r>
        <w:br/>
      </w:r>
      <w:r>
        <w:rPr>
          <w:rFonts w:ascii="Times New Roman"/>
          <w:b w:val="false"/>
          <w:i w:val="false"/>
          <w:color w:val="000000"/>
          <w:sz w:val="28"/>
        </w:rPr>
        <w:t xml:space="preserve">
қорытындылар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bookmarkStart w:name="z57" w:id="14"/>
    <w:p>
      <w:pPr>
        <w:spacing w:after="0"/>
        <w:ind w:left="0"/>
        <w:jc w:val="left"/>
      </w:pPr>
      <w:r>
        <w:rPr>
          <w:rFonts w:ascii="Times New Roman"/>
          <w:b/>
          <w:i w:val="false"/>
          <w:color w:val="000000"/>
        </w:rPr>
        <w:t xml:space="preserve"> 
Қазақстан Республикасының Ұлттық Банкі аумақтық филиалдарының</w:t>
      </w:r>
      <w:r>
        <w:br/>
      </w:r>
      <w:r>
        <w:rPr>
          <w:rFonts w:ascii="Times New Roman"/>
          <w:b/>
          <w:i w:val="false"/>
          <w:color w:val="000000"/>
        </w:rPr>
        <w:t>
мемлекеттік қызмет көрсететін бөлімшелерінің мекенжайлары және</w:t>
      </w:r>
      <w:r>
        <w:br/>
      </w:r>
      <w:r>
        <w:rPr>
          <w:rFonts w:ascii="Times New Roman"/>
          <w:b/>
          <w:i w:val="false"/>
          <w:color w:val="000000"/>
        </w:rPr>
        <w:t>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913"/>
        <w:gridCol w:w="2993"/>
        <w:gridCol w:w="1753"/>
        <w:gridCol w:w="43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филиалдың атауы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703354, 703378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250753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2443625, 2443626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328495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254496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451809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419393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542212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278434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430523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311, 316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323053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469892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 және кассалық операциялар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212073</w:t>
            </w:r>
          </w:p>
        </w:tc>
      </w:tr>
    </w:tbl>
    <w:bookmarkStart w:name="z58" w:id="15"/>
    <w:p>
      <w:pPr>
        <w:spacing w:after="0"/>
        <w:ind w:left="0"/>
        <w:jc w:val="both"/>
      </w:pPr>
      <w:r>
        <w:rPr>
          <w:rFonts w:ascii="Times New Roman"/>
          <w:b w:val="false"/>
          <w:i w:val="false"/>
          <w:color w:val="000000"/>
          <w:sz w:val="28"/>
        </w:rPr>
        <w:t xml:space="preserve">
«Банк операцияларын       </w:t>
      </w:r>
      <w:r>
        <w:br/>
      </w:r>
      <w:r>
        <w:rPr>
          <w:rFonts w:ascii="Times New Roman"/>
          <w:b w:val="false"/>
          <w:i w:val="false"/>
          <w:color w:val="000000"/>
          <w:sz w:val="28"/>
        </w:rPr>
        <w:t xml:space="preserve">
жүргізуге арналған үй-жайлардың </w:t>
      </w:r>
      <w:r>
        <w:br/>
      </w:r>
      <w:r>
        <w:rPr>
          <w:rFonts w:ascii="Times New Roman"/>
          <w:b w:val="false"/>
          <w:i w:val="false"/>
          <w:color w:val="000000"/>
          <w:sz w:val="28"/>
        </w:rPr>
        <w:t xml:space="preserve">
дайындық дәрежесі туралы    </w:t>
      </w:r>
      <w:r>
        <w:br/>
      </w:r>
      <w:r>
        <w:rPr>
          <w:rFonts w:ascii="Times New Roman"/>
          <w:b w:val="false"/>
          <w:i w:val="false"/>
          <w:color w:val="000000"/>
          <w:sz w:val="28"/>
        </w:rPr>
        <w:t xml:space="preserve">
қорытындылар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
    <w:bookmarkStart w:name="z59" w:id="16"/>
    <w:p>
      <w:pPr>
        <w:spacing w:after="0"/>
        <w:ind w:left="0"/>
        <w:jc w:val="left"/>
      </w:pPr>
      <w:r>
        <w:rPr>
          <w:rFonts w:ascii="Times New Roman"/>
          <w:b/>
          <w:i w:val="false"/>
          <w:color w:val="000000"/>
        </w:rPr>
        <w:t xml:space="preserve"> 
Қазақстан Республикасының Ұлттық Банкі аумақтық филиалдарының</w:t>
      </w:r>
      <w:r>
        <w:br/>
      </w:r>
      <w:r>
        <w:rPr>
          <w:rFonts w:ascii="Times New Roman"/>
          <w:b/>
          <w:i w:val="false"/>
          <w:color w:val="000000"/>
        </w:rPr>
        <w:t>
келіп түсетін хат-хабарды қабылдауды және тіркеуді жүзеге</w:t>
      </w:r>
      <w:r>
        <w:br/>
      </w:r>
      <w:r>
        <w:rPr>
          <w:rFonts w:ascii="Times New Roman"/>
          <w:b/>
          <w:i w:val="false"/>
          <w:color w:val="000000"/>
        </w:rPr>
        <w:t>
асыратын бөлімшелерінің мекенжайлары және байланыс деректері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873"/>
        <w:gridCol w:w="2833"/>
        <w:gridCol w:w="1753"/>
        <w:gridCol w:w="42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филиалдың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250710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244671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322036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254717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450970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бөлім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500515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546483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261365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309, 310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428232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320281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462966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212081</w:t>
            </w:r>
          </w:p>
        </w:tc>
      </w:tr>
    </w:tbl>
    <w:bookmarkStart w:name="z60" w:id="17"/>
    <w:p>
      <w:pPr>
        <w:spacing w:after="0"/>
        <w:ind w:left="0"/>
        <w:jc w:val="both"/>
      </w:pPr>
      <w:r>
        <w:rPr>
          <w:rFonts w:ascii="Times New Roman"/>
          <w:b w:val="false"/>
          <w:i w:val="false"/>
          <w:color w:val="000000"/>
          <w:sz w:val="28"/>
        </w:rPr>
        <w:t xml:space="preserve">
«Банк операцияларын       </w:t>
      </w:r>
      <w:r>
        <w:br/>
      </w:r>
      <w:r>
        <w:rPr>
          <w:rFonts w:ascii="Times New Roman"/>
          <w:b w:val="false"/>
          <w:i w:val="false"/>
          <w:color w:val="000000"/>
          <w:sz w:val="28"/>
        </w:rPr>
        <w:t xml:space="preserve">
жүргізуге арналған үй-жайлардың </w:t>
      </w:r>
      <w:r>
        <w:br/>
      </w:r>
      <w:r>
        <w:rPr>
          <w:rFonts w:ascii="Times New Roman"/>
          <w:b w:val="false"/>
          <w:i w:val="false"/>
          <w:color w:val="000000"/>
          <w:sz w:val="28"/>
        </w:rPr>
        <w:t xml:space="preserve">
дайындық дәрежесі туралы    </w:t>
      </w:r>
      <w:r>
        <w:br/>
      </w:r>
      <w:r>
        <w:rPr>
          <w:rFonts w:ascii="Times New Roman"/>
          <w:b w:val="false"/>
          <w:i w:val="false"/>
          <w:color w:val="000000"/>
          <w:sz w:val="28"/>
        </w:rPr>
        <w:t xml:space="preserve">
қорытындылар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Бекітемін                           Бекітемін</w:t>
      </w:r>
      <w:r>
        <w:br/>
      </w:r>
      <w:r>
        <w:rPr>
          <w:rFonts w:ascii="Times New Roman"/>
          <w:b w:val="false"/>
          <w:i w:val="false"/>
          <w:color w:val="000000"/>
          <w:sz w:val="28"/>
        </w:rPr>
        <w:t>
Мемлекеттік күзет қызметі           Объект басшысы</w:t>
      </w:r>
      <w:r>
        <w:br/>
      </w:r>
      <w:r>
        <w:rPr>
          <w:rFonts w:ascii="Times New Roman"/>
          <w:b w:val="false"/>
          <w:i w:val="false"/>
          <w:color w:val="000000"/>
          <w:sz w:val="28"/>
        </w:rPr>
        <w:t>
аумақтық бөлімшесінің               _____________________</w:t>
      </w:r>
      <w:r>
        <w:br/>
      </w:r>
      <w:r>
        <w:rPr>
          <w:rFonts w:ascii="Times New Roman"/>
          <w:b w:val="false"/>
          <w:i w:val="false"/>
          <w:color w:val="000000"/>
          <w:sz w:val="28"/>
        </w:rPr>
        <w:t>
бастығы                             20__жылғы «__»_______</w:t>
      </w:r>
      <w:r>
        <w:br/>
      </w:r>
      <w:r>
        <w:rPr>
          <w:rFonts w:ascii="Times New Roman"/>
          <w:b w:val="false"/>
          <w:i w:val="false"/>
          <w:color w:val="000000"/>
          <w:sz w:val="28"/>
        </w:rPr>
        <w:t>
20__жылғы «__»___________           Мөр орны</w:t>
      </w:r>
      <w:r>
        <w:br/>
      </w:r>
      <w:r>
        <w:rPr>
          <w:rFonts w:ascii="Times New Roman"/>
          <w:b w:val="false"/>
          <w:i w:val="false"/>
          <w:color w:val="000000"/>
          <w:sz w:val="28"/>
        </w:rPr>
        <w:t>
Мөр орны</w:t>
      </w:r>
    </w:p>
    <w:bookmarkStart w:name="z61" w:id="18"/>
    <w:p>
      <w:pPr>
        <w:spacing w:after="0"/>
        <w:ind w:left="0"/>
        <w:jc w:val="left"/>
      </w:pPr>
      <w:r>
        <w:rPr>
          <w:rFonts w:ascii="Times New Roman"/>
          <w:b/>
          <w:i w:val="false"/>
          <w:color w:val="000000"/>
        </w:rPr>
        <w:t xml:space="preserve"> 
Арнайы техникалық күзет құралдарын пайдалануға қабылдау актісі</w:t>
      </w:r>
    </w:p>
    <w:bookmarkEnd w:id="18"/>
    <w:p>
      <w:pPr>
        <w:spacing w:after="0"/>
        <w:ind w:left="0"/>
        <w:jc w:val="both"/>
      </w:pPr>
      <w:r>
        <w:rPr>
          <w:rFonts w:ascii="Times New Roman"/>
          <w:b w:val="false"/>
          <w:i w:val="false"/>
          <w:color w:val="000000"/>
          <w:sz w:val="28"/>
        </w:rPr>
        <w:t>2__жылғы «__»_______                ________________________</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Құрамында:</w:t>
      </w:r>
      <w:r>
        <w:br/>
      </w:r>
      <w:r>
        <w:rPr>
          <w:rFonts w:ascii="Times New Roman"/>
          <w:b w:val="false"/>
          <w:i w:val="false"/>
          <w:color w:val="000000"/>
          <w:sz w:val="28"/>
        </w:rPr>
        <w:t>
      1. Төраға_______________________________________________</w:t>
      </w:r>
      <w:r>
        <w:br/>
      </w:r>
      <w:r>
        <w:rPr>
          <w:rFonts w:ascii="Times New Roman"/>
          <w:b w:val="false"/>
          <w:i w:val="false"/>
          <w:color w:val="000000"/>
          <w:sz w:val="28"/>
        </w:rPr>
        <w:t>
      2. Күзет субъектісінің өкілі____________________________</w:t>
      </w:r>
      <w:r>
        <w:br/>
      </w:r>
      <w:r>
        <w:rPr>
          <w:rFonts w:ascii="Times New Roman"/>
          <w:b w:val="false"/>
          <w:i w:val="false"/>
          <w:color w:val="000000"/>
          <w:sz w:val="28"/>
        </w:rPr>
        <w:t>
      3. Мемлекеттік күзет қызметінің өкілі___________________</w:t>
      </w:r>
      <w:r>
        <w:br/>
      </w:r>
      <w:r>
        <w:rPr>
          <w:rFonts w:ascii="Times New Roman"/>
          <w:b w:val="false"/>
          <w:i w:val="false"/>
          <w:color w:val="000000"/>
          <w:sz w:val="28"/>
        </w:rPr>
        <w:t>
      4. Монтаждау ұйымының өкілі_____________________________</w:t>
      </w:r>
      <w:r>
        <w:br/>
      </w:r>
      <w:r>
        <w:rPr>
          <w:rFonts w:ascii="Times New Roman"/>
          <w:b w:val="false"/>
          <w:i w:val="false"/>
          <w:color w:val="000000"/>
          <w:sz w:val="28"/>
        </w:rPr>
        <w:t>
      5. Объектінің өкілі_____________________________________</w:t>
      </w:r>
      <w:r>
        <w:br/>
      </w:r>
      <w:r>
        <w:rPr>
          <w:rFonts w:ascii="Times New Roman"/>
          <w:b w:val="false"/>
          <w:i w:val="false"/>
          <w:color w:val="000000"/>
          <w:sz w:val="28"/>
        </w:rPr>
        <w:t>
_____________________________басқа да комиссия мүшелері бар комиссия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орнатылған арнайы техникалық күзет құралдарын техникалық қабылдады.</w:t>
      </w:r>
      <w:r>
        <w:br/>
      </w:r>
      <w:r>
        <w:rPr>
          <w:rFonts w:ascii="Times New Roman"/>
          <w:b w:val="false"/>
          <w:i w:val="false"/>
          <w:color w:val="000000"/>
          <w:sz w:val="28"/>
        </w:rPr>
        <w:t>
      Күзет және дабыл сигнализациясы құралдарының барлық режимдерде</w:t>
      </w:r>
      <w:r>
        <w:br/>
      </w:r>
      <w:r>
        <w:rPr>
          <w:rFonts w:ascii="Times New Roman"/>
          <w:b w:val="false"/>
          <w:i w:val="false"/>
          <w:color w:val="000000"/>
          <w:sz w:val="28"/>
        </w:rPr>
        <w:t>
жұмыс істеуін қарап, сынақтан өткізу арқылы:</w:t>
      </w:r>
      <w:r>
        <w:br/>
      </w:r>
      <w:r>
        <w:rPr>
          <w:rFonts w:ascii="Times New Roman"/>
          <w:b w:val="false"/>
          <w:i w:val="false"/>
          <w:color w:val="000000"/>
          <w:sz w:val="28"/>
        </w:rPr>
        <w:t>
      1. Барлық құрастыру жұмыстары Тапсырыс берушінің жобасына</w:t>
      </w:r>
      <w:r>
        <w:br/>
      </w:r>
      <w:r>
        <w:rPr>
          <w:rFonts w:ascii="Times New Roman"/>
          <w:b w:val="false"/>
          <w:i w:val="false"/>
          <w:color w:val="000000"/>
          <w:sz w:val="28"/>
        </w:rPr>
        <w:t>
(___ жылғы «__»_____№_____қарап шығу актісіне) сәйкес орындалғандығы.</w:t>
      </w:r>
      <w:r>
        <w:br/>
      </w:r>
      <w:r>
        <w:rPr>
          <w:rFonts w:ascii="Times New Roman"/>
          <w:b w:val="false"/>
          <w:i w:val="false"/>
          <w:color w:val="000000"/>
          <w:sz w:val="28"/>
        </w:rPr>
        <w:t>
      2. Объектіде _____________________________________________</w:t>
      </w:r>
      <w:r>
        <w:br/>
      </w:r>
      <w:r>
        <w:rPr>
          <w:rFonts w:ascii="Times New Roman"/>
          <w:b w:val="false"/>
          <w:i w:val="false"/>
          <w:color w:val="000000"/>
          <w:sz w:val="28"/>
        </w:rPr>
        <w:t>
арнайы техникалық күзет құралдарының орнатылғандығы анықталды.</w:t>
      </w:r>
      <w:r>
        <w:br/>
      </w:r>
      <w:r>
        <w:rPr>
          <w:rFonts w:ascii="Times New Roman"/>
          <w:b w:val="false"/>
          <w:i w:val="false"/>
          <w:color w:val="000000"/>
          <w:sz w:val="28"/>
        </w:rPr>
        <w:t>
      Сигнализация құралдарын сынақтан өткізу кезінде орнатылған сигнализацияның барлық берілген режимдерде қалыпты жұмыс істейтіндігі анықталды (сигнализация, монтаждау және ретке келтіру сапасының жұмысы бойынша болатын ескертулерді, сынақтар нәтижелерін және т.б. осы актіде көрсету қажет).</w:t>
      </w:r>
    </w:p>
    <w:p>
      <w:pPr>
        <w:spacing w:after="0"/>
        <w:ind w:left="0"/>
        <w:jc w:val="both"/>
      </w:pPr>
      <w:r>
        <w:rPr>
          <w:rFonts w:ascii="Times New Roman"/>
          <w:b w:val="false"/>
          <w:i w:val="false"/>
          <w:color w:val="000000"/>
          <w:sz w:val="28"/>
        </w:rPr>
        <w:t>      Комиссия қаулы етеді:</w:t>
      </w:r>
      <w:r>
        <w:br/>
      </w:r>
      <w:r>
        <w:rPr>
          <w:rFonts w:ascii="Times New Roman"/>
          <w:b w:val="false"/>
          <w:i w:val="false"/>
          <w:color w:val="000000"/>
          <w:sz w:val="28"/>
        </w:rPr>
        <w:t>
      Орнатылған арнайы техникалық күзет құралдары пайдалануға</w:t>
      </w:r>
      <w:r>
        <w:br/>
      </w:r>
      <w:r>
        <w:rPr>
          <w:rFonts w:ascii="Times New Roman"/>
          <w:b w:val="false"/>
          <w:i w:val="false"/>
          <w:color w:val="000000"/>
          <w:sz w:val="28"/>
        </w:rPr>
        <w:t>
енгізуге толығымен дайын деп саналсын және_____жылғы «__»_____бастап</w:t>
      </w:r>
      <w:r>
        <w:br/>
      </w:r>
      <w:r>
        <w:rPr>
          <w:rFonts w:ascii="Times New Roman"/>
          <w:b w:val="false"/>
          <w:i w:val="false"/>
          <w:color w:val="000000"/>
          <w:sz w:val="28"/>
        </w:rPr>
        <w:t>
пайдалануға енгізілсін.</w:t>
      </w:r>
      <w:r>
        <w:br/>
      </w:r>
      <w:r>
        <w:rPr>
          <w:rFonts w:ascii="Times New Roman"/>
          <w:b w:val="false"/>
          <w:i w:val="false"/>
          <w:color w:val="000000"/>
          <w:sz w:val="28"/>
        </w:rPr>
        <w:t>
      Осы акт____дана етіп жасалды.</w:t>
      </w:r>
      <w:r>
        <w:br/>
      </w:r>
      <w:r>
        <w:rPr>
          <w:rFonts w:ascii="Times New Roman"/>
          <w:b w:val="false"/>
          <w:i w:val="false"/>
          <w:color w:val="000000"/>
          <w:sz w:val="28"/>
        </w:rPr>
        <w:t>
      Комиссия мүшелерінің қолдары:_________________________________</w:t>
      </w:r>
    </w:p>
    <w:p>
      <w:pPr>
        <w:spacing w:after="0"/>
        <w:ind w:left="0"/>
        <w:jc w:val="both"/>
      </w:pPr>
      <w:r>
        <w:rPr>
          <w:rFonts w:ascii="Times New Roman"/>
          <w:b w:val="false"/>
          <w:i w:val="false"/>
          <w:color w:val="000000"/>
          <w:sz w:val="28"/>
        </w:rPr>
        <w:t>      Арнайы техникалық күзет құралдарын пайдалануға тапсырған:</w:t>
      </w:r>
      <w:r>
        <w:br/>
      </w:r>
      <w:r>
        <w:rPr>
          <w:rFonts w:ascii="Times New Roman"/>
          <w:b w:val="false"/>
          <w:i w:val="false"/>
          <w:color w:val="000000"/>
          <w:sz w:val="28"/>
        </w:rPr>
        <w:t>
      ______________________________________жылғы «__»__________.</w:t>
      </w:r>
      <w:r>
        <w:br/>
      </w:r>
      <w:r>
        <w:rPr>
          <w:rFonts w:ascii="Times New Roman"/>
          <w:b w:val="false"/>
          <w:i w:val="false"/>
          <w:color w:val="000000"/>
          <w:sz w:val="28"/>
        </w:rPr>
        <w:t>
      (монтаждау ұйымының өкілі, қолы, мөрі)</w:t>
      </w:r>
    </w:p>
    <w:p>
      <w:pPr>
        <w:spacing w:after="0"/>
        <w:ind w:left="0"/>
        <w:jc w:val="both"/>
      </w:pPr>
      <w:r>
        <w:rPr>
          <w:rFonts w:ascii="Times New Roman"/>
          <w:b w:val="false"/>
          <w:i w:val="false"/>
          <w:color w:val="000000"/>
          <w:sz w:val="28"/>
        </w:rPr>
        <w:t>      Арнайы техникалық күзет құралдарын пайдалануға қабылдаған:</w:t>
      </w:r>
      <w:r>
        <w:br/>
      </w:r>
      <w:r>
        <w:rPr>
          <w:rFonts w:ascii="Times New Roman"/>
          <w:b w:val="false"/>
          <w:i w:val="false"/>
          <w:color w:val="000000"/>
          <w:sz w:val="28"/>
        </w:rPr>
        <w:t>
      ________________________________________жылғы «__»________</w:t>
      </w:r>
      <w:r>
        <w:br/>
      </w:r>
      <w:r>
        <w:rPr>
          <w:rFonts w:ascii="Times New Roman"/>
          <w:b w:val="false"/>
          <w:i w:val="false"/>
          <w:color w:val="000000"/>
          <w:sz w:val="28"/>
        </w:rPr>
        <w:t>
              (ұйым-оператордың өкілі)</w:t>
      </w:r>
    </w:p>
    <w:bookmarkStart w:name="z62" w:id="19"/>
    <w:p>
      <w:pPr>
        <w:spacing w:after="0"/>
        <w:ind w:left="0"/>
        <w:jc w:val="both"/>
      </w:pPr>
      <w:r>
        <w:rPr>
          <w:rFonts w:ascii="Times New Roman"/>
          <w:b w:val="false"/>
          <w:i w:val="false"/>
          <w:color w:val="000000"/>
          <w:sz w:val="28"/>
        </w:rPr>
        <w:t xml:space="preserve">
«Банк операцияларын       </w:t>
      </w:r>
      <w:r>
        <w:br/>
      </w:r>
      <w:r>
        <w:rPr>
          <w:rFonts w:ascii="Times New Roman"/>
          <w:b w:val="false"/>
          <w:i w:val="false"/>
          <w:color w:val="000000"/>
          <w:sz w:val="28"/>
        </w:rPr>
        <w:t xml:space="preserve">
жүргізуге арналған үй-жайлардың </w:t>
      </w:r>
      <w:r>
        <w:br/>
      </w:r>
      <w:r>
        <w:rPr>
          <w:rFonts w:ascii="Times New Roman"/>
          <w:b w:val="false"/>
          <w:i w:val="false"/>
          <w:color w:val="000000"/>
          <w:sz w:val="28"/>
        </w:rPr>
        <w:t xml:space="preserve">
дайындық дәрежесі туралы    </w:t>
      </w:r>
      <w:r>
        <w:br/>
      </w:r>
      <w:r>
        <w:rPr>
          <w:rFonts w:ascii="Times New Roman"/>
          <w:b w:val="false"/>
          <w:i w:val="false"/>
          <w:color w:val="000000"/>
          <w:sz w:val="28"/>
        </w:rPr>
        <w:t xml:space="preserve">
қорытындылар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9"/>
    <w:bookmarkStart w:name="z63" w:id="20"/>
    <w:p>
      <w:pPr>
        <w:spacing w:after="0"/>
        <w:ind w:left="0"/>
        <w:jc w:val="left"/>
      </w:pPr>
      <w:r>
        <w:rPr>
          <w:rFonts w:ascii="Times New Roman"/>
          <w:b/>
          <w:i w:val="false"/>
          <w:color w:val="000000"/>
        </w:rPr>
        <w:t xml:space="preserve"> 
Құжаттардың алынғаны туралы талон</w:t>
      </w:r>
    </w:p>
    <w:bookmarkEnd w:id="20"/>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Қазақстан Республикасы Ұлттық Банкінің аумақтық филиалы бөлімшесінің атауы</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u w:val="single"/>
        </w:rPr>
        <w:t>Банк операцияларын жүргізуге арналған үй-жайлардың дайын екендігі</w:t>
      </w:r>
      <w:r>
        <w:br/>
      </w:r>
      <w:r>
        <w:rPr>
          <w:rFonts w:ascii="Times New Roman"/>
          <w:b w:val="false"/>
          <w:i w:val="false"/>
          <w:color w:val="000000"/>
          <w:sz w:val="28"/>
        </w:rPr>
        <w:t>
</w:t>
      </w:r>
      <w:r>
        <w:rPr>
          <w:rFonts w:ascii="Times New Roman"/>
          <w:b w:val="false"/>
          <w:i w:val="false"/>
          <w:color w:val="000000"/>
          <w:sz w:val="28"/>
          <w:u w:val="single"/>
        </w:rPr>
        <w:t>туралы қорытынды беру не қызмет көрсетуден бас тарту туралы дәлелді</w:t>
      </w:r>
      <w:r>
        <w:br/>
      </w:r>
      <w:r>
        <w:rPr>
          <w:rFonts w:ascii="Times New Roman"/>
          <w:b w:val="false"/>
          <w:i w:val="false"/>
          <w:color w:val="000000"/>
          <w:sz w:val="28"/>
        </w:rPr>
        <w:t>
</w:t>
      </w:r>
      <w:r>
        <w:rPr>
          <w:rFonts w:ascii="Times New Roman"/>
          <w:b w:val="false"/>
          <w:i w:val="false"/>
          <w:color w:val="000000"/>
          <w:sz w:val="28"/>
          <w:u w:val="single"/>
        </w:rPr>
        <w:t>жауап</w:t>
      </w:r>
      <w:r>
        <w:br/>
      </w:r>
      <w:r>
        <w:rPr>
          <w:rFonts w:ascii="Times New Roman"/>
          <w:b w:val="false"/>
          <w:i w:val="false"/>
          <w:color w:val="000000"/>
          <w:sz w:val="28"/>
        </w:rPr>
        <w:t>
                    (Мемлекеттік қызметтің атауы)</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Қабылданған құжаттардың парақ саны</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Құжаттардың қабылданған күні</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Құжат (қорытынды не қызмет көрсетуден бас тарту туралы дәлелді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жауап) берілген күн</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Қазақстан Республикасының Ұлттық Банкі аумақтық филиалының</w:t>
      </w:r>
      <w:r>
        <w:br/>
      </w:r>
      <w:r>
        <w:rPr>
          <w:rFonts w:ascii="Times New Roman"/>
          <w:b w:val="false"/>
          <w:i w:val="false"/>
          <w:color w:val="000000"/>
          <w:sz w:val="28"/>
        </w:rPr>
        <w:t>
құжаттарды қабылдауға уәкілетті жауапты тұлғасының қолы</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Тұтынушының қолы</w:t>
      </w:r>
    </w:p>
    <w:bookmarkStart w:name="z64" w:id="21"/>
    <w:p>
      <w:pPr>
        <w:spacing w:after="0"/>
        <w:ind w:left="0"/>
        <w:jc w:val="both"/>
      </w:pPr>
      <w:r>
        <w:rPr>
          <w:rFonts w:ascii="Times New Roman"/>
          <w:b w:val="false"/>
          <w:i w:val="false"/>
          <w:color w:val="000000"/>
          <w:sz w:val="28"/>
        </w:rPr>
        <w:t xml:space="preserve">
«Банк операцияларын       </w:t>
      </w:r>
      <w:r>
        <w:br/>
      </w:r>
      <w:r>
        <w:rPr>
          <w:rFonts w:ascii="Times New Roman"/>
          <w:b w:val="false"/>
          <w:i w:val="false"/>
          <w:color w:val="000000"/>
          <w:sz w:val="28"/>
        </w:rPr>
        <w:t xml:space="preserve">
жүргізуге арналған үй-жайлардың </w:t>
      </w:r>
      <w:r>
        <w:br/>
      </w:r>
      <w:r>
        <w:rPr>
          <w:rFonts w:ascii="Times New Roman"/>
          <w:b w:val="false"/>
          <w:i w:val="false"/>
          <w:color w:val="000000"/>
          <w:sz w:val="28"/>
        </w:rPr>
        <w:t xml:space="preserve">
дайындық дәрежесі туралы    </w:t>
      </w:r>
      <w:r>
        <w:br/>
      </w:r>
      <w:r>
        <w:rPr>
          <w:rFonts w:ascii="Times New Roman"/>
          <w:b w:val="false"/>
          <w:i w:val="false"/>
          <w:color w:val="000000"/>
          <w:sz w:val="28"/>
        </w:rPr>
        <w:t xml:space="preserve">
қорытындылар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21"/>
    <w:bookmarkStart w:name="z65" w:id="22"/>
    <w:p>
      <w:pPr>
        <w:spacing w:after="0"/>
        <w:ind w:left="0"/>
        <w:jc w:val="left"/>
      </w:pPr>
      <w:r>
        <w:rPr>
          <w:rFonts w:ascii="Times New Roman"/>
          <w:b/>
          <w:i w:val="false"/>
          <w:color w:val="000000"/>
        </w:rPr>
        <w:t xml:space="preserve"> 
Сапа және тиімділік көрсеткіштерінің мәндері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2673"/>
        <w:gridCol w:w="3013"/>
        <w:gridCol w:w="23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 жылғы мақсатты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 жылғы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жағдайларының пайызы (үлесі)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процесінің сапасына қанағаттанған тұтынушылардың пайызы (үлесі)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тәртібі туралы ақпаратқа қанағаттанған тұтынушылардың пайызы (үлесі)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болатын қызметтердің пайызы (үлесі)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тұтынушылардың пайызы (үлесі)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3"/>
    <w:p>
      <w:pPr>
        <w:spacing w:after="0"/>
        <w:ind w:left="0"/>
        <w:jc w:val="both"/>
      </w:pPr>
      <w:r>
        <w:rPr>
          <w:rFonts w:ascii="Times New Roman"/>
          <w:b w:val="false"/>
          <w:i w:val="false"/>
          <w:color w:val="000000"/>
          <w:sz w:val="28"/>
        </w:rPr>
        <w:t xml:space="preserve">
«Банк операцияларын       </w:t>
      </w:r>
      <w:r>
        <w:br/>
      </w:r>
      <w:r>
        <w:rPr>
          <w:rFonts w:ascii="Times New Roman"/>
          <w:b w:val="false"/>
          <w:i w:val="false"/>
          <w:color w:val="000000"/>
          <w:sz w:val="28"/>
        </w:rPr>
        <w:t xml:space="preserve">
жүргізуге арналған үй-жайлардың </w:t>
      </w:r>
      <w:r>
        <w:br/>
      </w:r>
      <w:r>
        <w:rPr>
          <w:rFonts w:ascii="Times New Roman"/>
          <w:b w:val="false"/>
          <w:i w:val="false"/>
          <w:color w:val="000000"/>
          <w:sz w:val="28"/>
        </w:rPr>
        <w:t xml:space="preserve">
дайындық дәрежесі туралы    </w:t>
      </w:r>
      <w:r>
        <w:br/>
      </w:r>
      <w:r>
        <w:rPr>
          <w:rFonts w:ascii="Times New Roman"/>
          <w:b w:val="false"/>
          <w:i w:val="false"/>
          <w:color w:val="000000"/>
          <w:sz w:val="28"/>
        </w:rPr>
        <w:t xml:space="preserve">
қорытындылар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23"/>
    <w:bookmarkStart w:name="z67" w:id="24"/>
    <w:p>
      <w:pPr>
        <w:spacing w:after="0"/>
        <w:ind w:left="0"/>
        <w:jc w:val="left"/>
      </w:pPr>
      <w:r>
        <w:rPr>
          <w:rFonts w:ascii="Times New Roman"/>
          <w:b/>
          <w:i w:val="false"/>
          <w:color w:val="000000"/>
        </w:rPr>
        <w:t xml:space="preserve"> 
Қазақстан Республикасы Ұлттық Банкінің аумақтық филиалдары</w:t>
      </w:r>
      <w:r>
        <w:br/>
      </w:r>
      <w:r>
        <w:rPr>
          <w:rFonts w:ascii="Times New Roman"/>
          <w:b/>
          <w:i w:val="false"/>
          <w:color w:val="000000"/>
        </w:rPr>
        <w:t>
басшыларының байланыс деректері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73"/>
        <w:gridCol w:w="4593"/>
        <w:gridCol w:w="33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атауы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мекенжайы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703313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256973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271025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322310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254321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454511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504438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544424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261421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436258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322076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465034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534811</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68"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1168 Жарлығымен    </w:t>
      </w:r>
      <w:r>
        <w:br/>
      </w:r>
      <w:r>
        <w:rPr>
          <w:rFonts w:ascii="Times New Roman"/>
          <w:b w:val="false"/>
          <w:i w:val="false"/>
          <w:color w:val="000000"/>
          <w:sz w:val="28"/>
        </w:rPr>
        <w:t xml:space="preserve">
БЕКІТІЛГЕН       </w:t>
      </w:r>
    </w:p>
    <w:bookmarkEnd w:id="25"/>
    <w:bookmarkStart w:name="z69" w:id="26"/>
    <w:p>
      <w:pPr>
        <w:spacing w:after="0"/>
        <w:ind w:left="0"/>
        <w:jc w:val="left"/>
      </w:pPr>
      <w:r>
        <w:rPr>
          <w:rFonts w:ascii="Times New Roman"/>
          <w:b/>
          <w:i w:val="false"/>
          <w:color w:val="000000"/>
        </w:rPr>
        <w:t xml:space="preserve"> 
«Бухгалтерлік есепті автоматтандыруға және бас бухгалтерлік</w:t>
      </w:r>
      <w:r>
        <w:br/>
      </w:r>
      <w:r>
        <w:rPr>
          <w:rFonts w:ascii="Times New Roman"/>
          <w:b/>
          <w:i w:val="false"/>
          <w:color w:val="000000"/>
        </w:rPr>
        <w:t>
кітапқа қойылатын талаптарға жауап беретін автоматтандырылған</w:t>
      </w:r>
      <w:r>
        <w:br/>
      </w:r>
      <w:r>
        <w:rPr>
          <w:rFonts w:ascii="Times New Roman"/>
          <w:b/>
          <w:i w:val="false"/>
          <w:color w:val="000000"/>
        </w:rPr>
        <w:t>
банк жүйесінің болуы туралы қорытынды беру»</w:t>
      </w:r>
      <w:r>
        <w:br/>
      </w:r>
      <w:r>
        <w:rPr>
          <w:rFonts w:ascii="Times New Roman"/>
          <w:b/>
          <w:i w:val="false"/>
          <w:color w:val="000000"/>
        </w:rPr>
        <w:t>
мемлекеттік қызмет стандарты 1. Жалпы ережелер</w:t>
      </w:r>
    </w:p>
    <w:bookmarkEnd w:id="26"/>
    <w:bookmarkStart w:name="z70" w:id="27"/>
    <w:p>
      <w:pPr>
        <w:spacing w:after="0"/>
        <w:ind w:left="0"/>
        <w:jc w:val="both"/>
      </w:pPr>
      <w:r>
        <w:rPr>
          <w:rFonts w:ascii="Times New Roman"/>
          <w:b w:val="false"/>
          <w:i w:val="false"/>
          <w:color w:val="000000"/>
          <w:sz w:val="28"/>
        </w:rPr>
        <w:t>
      1. Бухгалтерлік есепті автоматтандыруға және бас бухгалтерлік кітапқа қойылатын талаптарға жауап беретін автоматтандырылған банк жүйесінің болуы туралы қорытынды беру жөніндегі мемлекеттік қызметті (бұдан әрі - мемлекеттік қызмет) Қазақстан Республикасы Ұлттық Банкінің орталық аппараты көрсетеді.</w:t>
      </w:r>
      <w:r>
        <w:br/>
      </w:r>
      <w:r>
        <w:rPr>
          <w:rFonts w:ascii="Times New Roman"/>
          <w:b w:val="false"/>
          <w:i w:val="false"/>
          <w:color w:val="000000"/>
          <w:sz w:val="28"/>
        </w:rPr>
        <w:t>
      Қазақстан Республикасының Ұлттық Банкі орталық аппаратының мемлекеттік қызмет көрсететін бөлімшесінің (бұдан әрі - мемлекеттік қызмет көрсететін бөлімше) мекенжайлары мен байланыс деректері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банктер және банк қызметі туралы» 1995 жылғы 31 тамыздағы Қазақстан Республикасы Заңы 30-бабының </w:t>
      </w:r>
      <w:r>
        <w:rPr>
          <w:rFonts w:ascii="Times New Roman"/>
          <w:b w:val="false"/>
          <w:i w:val="false"/>
          <w:color w:val="000000"/>
          <w:sz w:val="28"/>
        </w:rPr>
        <w:t>5-тармағы</w:t>
      </w:r>
      <w:r>
        <w:rPr>
          <w:rFonts w:ascii="Times New Roman"/>
          <w:b w:val="false"/>
          <w:i w:val="false"/>
          <w:color w:val="000000"/>
          <w:sz w:val="28"/>
        </w:rPr>
        <w:t>, «Қазақстан Республикасының Ұлттық Банкі туралы» 1995 жылғы 30 наурыздағы Қазақстан Республикасы Заңы 8-бабының </w:t>
      </w:r>
      <w:r>
        <w:rPr>
          <w:rFonts w:ascii="Times New Roman"/>
          <w:b w:val="false"/>
          <w:i w:val="false"/>
          <w:color w:val="000000"/>
          <w:sz w:val="28"/>
        </w:rPr>
        <w:t>л-2) тармақшасы</w:t>
      </w:r>
      <w:r>
        <w:rPr>
          <w:rFonts w:ascii="Times New Roman"/>
          <w:b w:val="false"/>
          <w:i w:val="false"/>
          <w:color w:val="000000"/>
          <w:sz w:val="28"/>
        </w:rPr>
        <w:t>, Қазақстан Республикасының Ұлттық Банкі Басқармасының «Ұлттық Банктің бухгалтерлік есепті және бас бухгалтерлік кітапты автоматтандыруға қойылатын талаптарға сәйкес келетін автоматтандырылған банк жүйесінің бар болуы туралы қорытынды беру ережесін бекіту туралы» 2008 жылғы 22 желтоқсандағы № 112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осы Стандарттың мәтіні Қазақстан Республикасының Ұлттық Банкі орталық аппаратының үйінде тұтынушылар үшін қолжетімді орында, сондай-ақ Қазақстан Республикасы Ұлттық Банкінің интернет-ресурсында (www.nationalbank.kz) орналастырылған.</w:t>
      </w:r>
      <w:r>
        <w:br/>
      </w:r>
      <w:r>
        <w:rPr>
          <w:rFonts w:ascii="Times New Roman"/>
          <w:b w:val="false"/>
          <w:i w:val="false"/>
          <w:color w:val="000000"/>
          <w:sz w:val="28"/>
        </w:rPr>
        <w:t>
</w:t>
      </w:r>
      <w:r>
        <w:rPr>
          <w:rFonts w:ascii="Times New Roman"/>
          <w:b w:val="false"/>
          <w:i w:val="false"/>
          <w:color w:val="000000"/>
          <w:sz w:val="28"/>
        </w:rPr>
        <w:t>
      5. Ұлттық Банктің бухгалтерлік есепті автоматтандыруға және бас бухгалтерлік кітапқа қойылатын талаптарға жауап беретін автоматтандырылған банк жүйесінің болуы туралы қорытынды (бұдан әрі - қорытынды) беру не қызмет көрсетуден бас тарту туралы қағаз тасымалдауыштағы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 - екінші деңгейдегі банктерге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тұтынушы өтініш жасаған және осы Стандарттың 11-тармағында белгіленген құжаттардың пакеті ұсынылған күннен бастап 30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 пакеті кезек күтпестен Қазақстан Республикасының Ұлттық Банкі орталық аппаратының хат-хабар қабылдауға арналған арнайы жабдықталған жәшігіне салынады;</w:t>
      </w:r>
      <w:r>
        <w:br/>
      </w:r>
      <w:r>
        <w:rPr>
          <w:rFonts w:ascii="Times New Roman"/>
          <w:b w:val="false"/>
          <w:i w:val="false"/>
          <w:color w:val="000000"/>
          <w:sz w:val="28"/>
        </w:rPr>
        <w:t>
</w:t>
      </w:r>
      <w:r>
        <w:rPr>
          <w:rFonts w:ascii="Times New Roman"/>
          <w:b w:val="false"/>
          <w:i w:val="false"/>
          <w:color w:val="000000"/>
          <w:sz w:val="28"/>
        </w:rPr>
        <w:t>
      3) қорытындыны не қызмет көрсетуден бас тарту туралы дәлелді жауапты тұтынушыға мемлекеттік қызмет көрсететін бөлімшенің жауапты орындаушысы кезек күтпестен поштамен жібереді не тұтынушыға не оның сенім білдірілген тұлғасына (сенімхат негізінде)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 және беру жұмыс күндері сағат 13.00-ден 14.00-ге дейінгі үзіліспен сағат 9.00-ден 18.00-ге дейін күн сайын жүзеге асырылады.</w:t>
      </w:r>
      <w:r>
        <w:br/>
      </w:r>
      <w:r>
        <w:rPr>
          <w:rFonts w:ascii="Times New Roman"/>
          <w:b w:val="false"/>
          <w:i w:val="false"/>
          <w:color w:val="000000"/>
          <w:sz w:val="28"/>
        </w:rPr>
        <w:t>
      Құжаттарды қабылдау және беру кезек күтпестен,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Республикасының Ұлттық Банкі орталық аппаратының үйінде, сондай-ақ банктің банктік жүйесін сол жерде тексеру арқылы көрсетіледі.</w:t>
      </w:r>
      <w:r>
        <w:br/>
      </w:r>
      <w:r>
        <w:rPr>
          <w:rFonts w:ascii="Times New Roman"/>
          <w:b w:val="false"/>
          <w:i w:val="false"/>
          <w:color w:val="000000"/>
          <w:sz w:val="28"/>
        </w:rPr>
        <w:t>
      Қазақстан Республикасының Ұлттық Банкі орталық аппаратының үйі мүмкіндіктері шектеулі адамдарға қолжетімді болуы үшін пандустары бар кіру есіктерімен жабдықталған.</w:t>
      </w:r>
    </w:p>
    <w:bookmarkEnd w:id="27"/>
    <w:bookmarkStart w:name="z83" w:id="28"/>
    <w:p>
      <w:pPr>
        <w:spacing w:after="0"/>
        <w:ind w:left="0"/>
        <w:jc w:val="left"/>
      </w:pPr>
      <w:r>
        <w:rPr>
          <w:rFonts w:ascii="Times New Roman"/>
          <w:b/>
          <w:i w:val="false"/>
          <w:color w:val="000000"/>
        </w:rPr>
        <w:t xml:space="preserve"> 
2. Мемлекеттік қызмет көрсету тәртібі</w:t>
      </w:r>
    </w:p>
    <w:bookmarkEnd w:id="28"/>
    <w:bookmarkStart w:name="z84" w:id="29"/>
    <w:p>
      <w:pPr>
        <w:spacing w:after="0"/>
        <w:ind w:left="0"/>
        <w:jc w:val="both"/>
      </w:pPr>
      <w:r>
        <w:rPr>
          <w:rFonts w:ascii="Times New Roman"/>
          <w:b w:val="false"/>
          <w:i w:val="false"/>
          <w:color w:val="000000"/>
          <w:sz w:val="28"/>
        </w:rPr>
        <w:t>
      11. Тұтынушының қорытындыны алуы үшін талап етілетін құжаттар:</w:t>
      </w:r>
      <w:r>
        <w:br/>
      </w:r>
      <w:r>
        <w:rPr>
          <w:rFonts w:ascii="Times New Roman"/>
          <w:b w:val="false"/>
          <w:i w:val="false"/>
          <w:color w:val="000000"/>
          <w:sz w:val="28"/>
        </w:rPr>
        <w:t>
</w:t>
      </w:r>
      <w:r>
        <w:rPr>
          <w:rFonts w:ascii="Times New Roman"/>
          <w:b w:val="false"/>
          <w:i w:val="false"/>
          <w:color w:val="000000"/>
          <w:sz w:val="28"/>
        </w:rPr>
        <w:t>
      1) сауалнама-өтініш;</w:t>
      </w:r>
      <w:r>
        <w:br/>
      </w:r>
      <w:r>
        <w:rPr>
          <w:rFonts w:ascii="Times New Roman"/>
          <w:b w:val="false"/>
          <w:i w:val="false"/>
          <w:color w:val="000000"/>
          <w:sz w:val="28"/>
        </w:rPr>
        <w:t>
</w:t>
      </w:r>
      <w:r>
        <w:rPr>
          <w:rFonts w:ascii="Times New Roman"/>
          <w:b w:val="false"/>
          <w:i w:val="false"/>
          <w:color w:val="000000"/>
          <w:sz w:val="28"/>
        </w:rPr>
        <w:t>
      2) қорытынды беру туралы еркін нысандағы өтініш;</w:t>
      </w:r>
      <w:r>
        <w:br/>
      </w:r>
      <w:r>
        <w:rPr>
          <w:rFonts w:ascii="Times New Roman"/>
          <w:b w:val="false"/>
          <w:i w:val="false"/>
          <w:color w:val="000000"/>
          <w:sz w:val="28"/>
        </w:rPr>
        <w:t>
</w:t>
      </w:r>
      <w:r>
        <w:rPr>
          <w:rFonts w:ascii="Times New Roman"/>
          <w:b w:val="false"/>
          <w:i w:val="false"/>
          <w:color w:val="000000"/>
          <w:sz w:val="28"/>
        </w:rPr>
        <w:t>
      3) автоматтандырылған банк жүйесін сатып алу туралы шарттың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4) бизнес-жоспардың нотариат куәландырған көшірмесінің бір данасы.</w:t>
      </w:r>
      <w:r>
        <w:br/>
      </w:r>
      <w:r>
        <w:rPr>
          <w:rFonts w:ascii="Times New Roman"/>
          <w:b w:val="false"/>
          <w:i w:val="false"/>
          <w:color w:val="000000"/>
          <w:sz w:val="28"/>
        </w:rPr>
        <w:t>
      Жоғарыда көрсетілген барлық құжаттар ұсынылған күннен бастап Қазақстан Республикасының Ұлттық Банкі тұтынушының бастамасымен автоматтандырылған банк жүйесін тексереді.</w:t>
      </w:r>
      <w:r>
        <w:br/>
      </w:r>
      <w:r>
        <w:rPr>
          <w:rFonts w:ascii="Times New Roman"/>
          <w:b w:val="false"/>
          <w:i w:val="false"/>
          <w:color w:val="000000"/>
          <w:sz w:val="28"/>
        </w:rPr>
        <w:t>
      Қорытынды Қазақстан Республикасының заңнамасына сәйкес бухгалтерлік есепті автоматтандыруға және бас бухгалтерлік кітапқа қойылатын талаптар сақталған жағдайда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сауалнама-өтініш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нысан бойынша толтырылады. Шетел тілінде жасалған құжаттар Қазақстан Республикасының Ұлттық Банкіне мемлекеттік тілдегі немесе орыс тіліндегі аудармасымен ұсынылады.</w:t>
      </w:r>
      <w:r>
        <w:br/>
      </w:r>
      <w:r>
        <w:rPr>
          <w:rFonts w:ascii="Times New Roman"/>
          <w:b w:val="false"/>
          <w:i w:val="false"/>
          <w:color w:val="000000"/>
          <w:sz w:val="28"/>
        </w:rPr>
        <w:t>
</w:t>
      </w:r>
      <w:r>
        <w:rPr>
          <w:rFonts w:ascii="Times New Roman"/>
          <w:b w:val="false"/>
          <w:i w:val="false"/>
          <w:color w:val="000000"/>
          <w:sz w:val="28"/>
        </w:rPr>
        <w:t>
      13. Құжаттарды хат-хабар қабылдауға арналған арнайы жабдықталған жәшіктен алуды және тіркеуді Қазақстан Республикасының Ұлттық Банкі орталық аппаратының хат-хабар қабылдауға және тіркеуге уәкілетті бөлімшесі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мекенжай бойынша жүзеге асырады.</w:t>
      </w:r>
      <w:r>
        <w:br/>
      </w:r>
      <w:r>
        <w:rPr>
          <w:rFonts w:ascii="Times New Roman"/>
          <w:b w:val="false"/>
          <w:i w:val="false"/>
          <w:color w:val="000000"/>
          <w:sz w:val="28"/>
        </w:rPr>
        <w:t>
      Хат-хабарды қабылдауға және тіркеуге уәкілетті бөлімше сағат 09.00-ден бастап сағат 18.00 аралығындағы кезеңде әрбір екі сағат сайын арнайы жабдықталған жәшіктен құжаттарды алады. Құжаттарды алынғаннан кейін құжаттарды қабылдауға және тіркеуге уәкілетті бөлімше тіркейді және Қазақстан Республикасы Ұлттық Банкінің басшылығына бұдан әрі мемлекеттік қызмет көрсететін бөлімшенің қарауы үшін жібереді.</w:t>
      </w:r>
      <w:r>
        <w:br/>
      </w:r>
      <w:r>
        <w:rPr>
          <w:rFonts w:ascii="Times New Roman"/>
          <w:b w:val="false"/>
          <w:i w:val="false"/>
          <w:color w:val="000000"/>
          <w:sz w:val="28"/>
        </w:rPr>
        <w:t>
</w:t>
      </w:r>
      <w:r>
        <w:rPr>
          <w:rFonts w:ascii="Times New Roman"/>
          <w:b w:val="false"/>
          <w:i w:val="false"/>
          <w:color w:val="000000"/>
          <w:sz w:val="28"/>
        </w:rPr>
        <w:t>
      14. Қорытындыны мемлекеттік қызмет көрсететін бөлімшенің орындаушысы тұтынушыға поштамен жібереді не тұтынушыға не оның сенім білдірілген тұлғасына (сенімхат негізінде) береді.</w:t>
      </w:r>
      <w:r>
        <w:br/>
      </w:r>
      <w:r>
        <w:rPr>
          <w:rFonts w:ascii="Times New Roman"/>
          <w:b w:val="false"/>
          <w:i w:val="false"/>
          <w:color w:val="000000"/>
          <w:sz w:val="28"/>
        </w:rPr>
        <w:t>
</w:t>
      </w:r>
      <w:r>
        <w:rPr>
          <w:rFonts w:ascii="Times New Roman"/>
          <w:b w:val="false"/>
          <w:i w:val="false"/>
          <w:color w:val="000000"/>
          <w:sz w:val="28"/>
        </w:rPr>
        <w:t>
      15. Ұсынылған құжаттардың пакеті осы Стандарттың 11-тармағында белгіленген талаптарға сәйкес келмесе не Қазақстан Республикасының заңнамасына сәйкес бухгалтерлік есепті автоматтандыруға және бас бухгалтерлік кітапқа қойылатын талаптар сақталмаған жағдайда қорытынды беруден бас тартылады.</w:t>
      </w:r>
      <w:r>
        <w:br/>
      </w:r>
      <w:r>
        <w:rPr>
          <w:rFonts w:ascii="Times New Roman"/>
          <w:b w:val="false"/>
          <w:i w:val="false"/>
          <w:color w:val="000000"/>
          <w:sz w:val="28"/>
        </w:rPr>
        <w:t>
      Қорытынды алу үшін құжаттарды қайта тапсырған кезде Қазақстан Республикасы Ұлттық Банкінің жауапты бөлімшесіне оларды соңғы берген сәттен бастап өзгермеген құжаттар ұсынылмайды. Бұл ретте құжаттар жалпы негізде қаралады және мемлекеттік қызмет көрсету мерзімі тұтынушының өтінішті және қажетті құжаттардың пакетін қайта берген күнінен бастап есептеледі.</w:t>
      </w:r>
      <w:r>
        <w:br/>
      </w:r>
      <w:r>
        <w:rPr>
          <w:rFonts w:ascii="Times New Roman"/>
          <w:b w:val="false"/>
          <w:i w:val="false"/>
          <w:color w:val="000000"/>
          <w:sz w:val="28"/>
        </w:rPr>
        <w:t>
      Қорытынды беруден бас тарту себептері жазылған дәлелді жазбаша жауап осы Стандарттың 11-тармағында айқындалған құжаттарды ұсынған күннен бастап 30 (отыз) күнтізбелік күн ішінде беріледі. Жауап поштамен жіберіледі.</w:t>
      </w:r>
    </w:p>
    <w:bookmarkEnd w:id="29"/>
    <w:bookmarkStart w:name="z93" w:id="30"/>
    <w:p>
      <w:pPr>
        <w:spacing w:after="0"/>
        <w:ind w:left="0"/>
        <w:jc w:val="left"/>
      </w:pPr>
      <w:r>
        <w:rPr>
          <w:rFonts w:ascii="Times New Roman"/>
          <w:b/>
          <w:i w:val="false"/>
          <w:color w:val="000000"/>
        </w:rPr>
        <w:t xml:space="preserve"> 
3. Жұмыс қағидаттары</w:t>
      </w:r>
    </w:p>
    <w:bookmarkEnd w:id="30"/>
    <w:bookmarkStart w:name="z94" w:id="31"/>
    <w:p>
      <w:pPr>
        <w:spacing w:after="0"/>
        <w:ind w:left="0"/>
        <w:jc w:val="both"/>
      </w:pPr>
      <w:r>
        <w:rPr>
          <w:rFonts w:ascii="Times New Roman"/>
          <w:b w:val="false"/>
          <w:i w:val="false"/>
          <w:color w:val="000000"/>
          <w:sz w:val="28"/>
        </w:rPr>
        <w:t>
      16. Қазақстан Республикасы Ұлттық Банкінің бөлімшелері тұтынушыға қатысты басшылыққа алатын жұмыс қағидаттары:</w:t>
      </w:r>
      <w:r>
        <w:br/>
      </w:r>
      <w:r>
        <w:rPr>
          <w:rFonts w:ascii="Times New Roman"/>
          <w:b w:val="false"/>
          <w:i w:val="false"/>
          <w:color w:val="000000"/>
          <w:sz w:val="28"/>
        </w:rPr>
        <w:t>
</w:t>
      </w:r>
      <w:r>
        <w:rPr>
          <w:rFonts w:ascii="Times New Roman"/>
          <w:b w:val="false"/>
          <w:i w:val="false"/>
          <w:color w:val="000000"/>
          <w:sz w:val="28"/>
        </w:rPr>
        <w:t>
      1) әдептілік;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мемлекеттік қызметтің уақтылы көрсетілуі;</w:t>
      </w:r>
      <w:r>
        <w:br/>
      </w:r>
      <w:r>
        <w:rPr>
          <w:rFonts w:ascii="Times New Roman"/>
          <w:b w:val="false"/>
          <w:i w:val="false"/>
          <w:color w:val="000000"/>
          <w:sz w:val="28"/>
        </w:rPr>
        <w:t>
</w:t>
      </w:r>
      <w:r>
        <w:rPr>
          <w:rFonts w:ascii="Times New Roman"/>
          <w:b w:val="false"/>
          <w:i w:val="false"/>
          <w:color w:val="000000"/>
          <w:sz w:val="28"/>
        </w:rPr>
        <w:t>
      4) тұтынушының қарауға ұсынған құжаттарының сақталуы;</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тұтынушы құжаттарды алу үшін келмеген жағдайда Қазақстан Республикасы Ұлттық Банкінің құжаттарды сақтау мәселелерін реттейтін нормативтік құқықтық актісінде белгіленген мерзімде олардың сақталуы.</w:t>
      </w:r>
    </w:p>
    <w:bookmarkEnd w:id="31"/>
    <w:bookmarkStart w:name="z101" w:id="32"/>
    <w:p>
      <w:pPr>
        <w:spacing w:after="0"/>
        <w:ind w:left="0"/>
        <w:jc w:val="left"/>
      </w:pPr>
      <w:r>
        <w:rPr>
          <w:rFonts w:ascii="Times New Roman"/>
          <w:b/>
          <w:i w:val="false"/>
          <w:color w:val="000000"/>
        </w:rPr>
        <w:t xml:space="preserve"> 
4. Жұмыс нәтижелері</w:t>
      </w:r>
    </w:p>
    <w:bookmarkEnd w:id="32"/>
    <w:bookmarkStart w:name="z102" w:id="33"/>
    <w:p>
      <w:pPr>
        <w:spacing w:after="0"/>
        <w:ind w:left="0"/>
        <w:jc w:val="both"/>
      </w:pPr>
      <w:r>
        <w:rPr>
          <w:rFonts w:ascii="Times New Roman"/>
          <w:b w:val="false"/>
          <w:i w:val="false"/>
          <w:color w:val="000000"/>
          <w:sz w:val="28"/>
        </w:rPr>
        <w:t>
      17. Тұтынушыларға мемлекеттік қызмет көрсету нәтижелері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18. Қазақстан Республикасы Ұлттық Банкінің орталық аппараты бөлімшесінің жұмысы бағаланатын сапа және тиімділік көрсеткіштерінің мақсатты мәндері жыл сайын Қазақстан Республикасының Ұлттық Банкі Төрағасының бұйрығымен бекітіледі.</w:t>
      </w:r>
    </w:p>
    <w:bookmarkEnd w:id="33"/>
    <w:bookmarkStart w:name="z104" w:id="34"/>
    <w:p>
      <w:pPr>
        <w:spacing w:after="0"/>
        <w:ind w:left="0"/>
        <w:jc w:val="left"/>
      </w:pPr>
      <w:r>
        <w:rPr>
          <w:rFonts w:ascii="Times New Roman"/>
          <w:b/>
          <w:i w:val="false"/>
          <w:color w:val="000000"/>
        </w:rPr>
        <w:t xml:space="preserve"> 
5. Шағымдану тәртібі</w:t>
      </w:r>
    </w:p>
    <w:bookmarkEnd w:id="34"/>
    <w:bookmarkStart w:name="z105" w:id="35"/>
    <w:p>
      <w:pPr>
        <w:spacing w:after="0"/>
        <w:ind w:left="0"/>
        <w:jc w:val="both"/>
      </w:pPr>
      <w:r>
        <w:rPr>
          <w:rFonts w:ascii="Times New Roman"/>
          <w:b w:val="false"/>
          <w:i w:val="false"/>
          <w:color w:val="000000"/>
          <w:sz w:val="28"/>
        </w:rPr>
        <w:t>
      19. Іс-әрекеттерге (әрекетсіздіктерге) шағымдану және шағымды дайындауға көмек көрсету тәртібін түсіндіруді Қазақстан Республикасының Ұлттық Банкі орталық аппаратының мемлекеттік қызмет көрсету сапасын бақылау жөніндегі жұмыстарды ұйымдастыруға жауапты бөлімшесі осы Стандарттың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мекенжай бойынша жүзеге асырады.</w:t>
      </w:r>
      <w:r>
        <w:br/>
      </w:r>
      <w:r>
        <w:rPr>
          <w:rFonts w:ascii="Times New Roman"/>
          <w:b w:val="false"/>
          <w:i w:val="false"/>
          <w:color w:val="000000"/>
          <w:sz w:val="28"/>
        </w:rPr>
        <w:t>
</w:t>
      </w:r>
      <w:r>
        <w:rPr>
          <w:rFonts w:ascii="Times New Roman"/>
          <w:b w:val="false"/>
          <w:i w:val="false"/>
          <w:color w:val="000000"/>
          <w:sz w:val="28"/>
        </w:rPr>
        <w:t>
      20. Егер тұтынушы қабылданған шараларға қанағаттанбайтын болса немесе мәселені жоғары тұрған сатының қарауы талап етілсе, онда тұтынушы шағымды Қазақстан Республикасының Ұлттық Банкі Төрағасының атына не оның орнындағы тұлғаға жазбаша түрде жолдай алады.</w:t>
      </w:r>
      <w:r>
        <w:br/>
      </w:r>
      <w:r>
        <w:rPr>
          <w:rFonts w:ascii="Times New Roman"/>
          <w:b w:val="false"/>
          <w:i w:val="false"/>
          <w:color w:val="000000"/>
          <w:sz w:val="28"/>
        </w:rPr>
        <w:t>
      Қазақстан Республикасының Ұлттық Банкі Төрағасының не оның орнындағы тұлғаның атына берілетін мемлекеттік қызметті көрсету жөніндегі шағымдар 050040, Алматы қаласы, «Көктем-3» шағын ауданы, 21-үй мекенжайы бойынша поштамен жіберіле немесе қолмен беріле отырып, жазбаша түрде қабылданады.</w:t>
      </w:r>
      <w:r>
        <w:br/>
      </w:r>
      <w:r>
        <w:rPr>
          <w:rFonts w:ascii="Times New Roman"/>
          <w:b w:val="false"/>
          <w:i w:val="false"/>
          <w:color w:val="000000"/>
          <w:sz w:val="28"/>
        </w:rPr>
        <w:t>
</w:t>
      </w:r>
      <w:r>
        <w:rPr>
          <w:rFonts w:ascii="Times New Roman"/>
          <w:b w:val="false"/>
          <w:i w:val="false"/>
          <w:color w:val="000000"/>
          <w:sz w:val="28"/>
        </w:rPr>
        <w:t>
      21. Тұтынушы мемлекеттік қызмет көрсететін бөлімшенің жауапты орындаушыларының іс-әрекеттеріне (әрекетсіздіктеріне) байланыс деректері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қызмет көрсететін бөлімшенің басшысына шағым жасай алады.</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23. Шағымдарды тіркеу, есепке алу және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беру кезінде іс-әрекетіне шағым жасалатын субъектінің атауы немесе лауазымды тұлғалардың қызметі, аты-жөні, өтініш жасау себебі мен талаптары көрсетіледі.</w:t>
      </w:r>
      <w:r>
        <w:br/>
      </w:r>
      <w:r>
        <w:rPr>
          <w:rFonts w:ascii="Times New Roman"/>
          <w:b w:val="false"/>
          <w:i w:val="false"/>
          <w:color w:val="000000"/>
          <w:sz w:val="28"/>
        </w:rPr>
        <w:t>
      Шағымды қарау нәтижелері туралы тұтынушыға жазбаша түрде хабарланады.</w:t>
      </w:r>
      <w:r>
        <w:br/>
      </w:r>
      <w:r>
        <w:rPr>
          <w:rFonts w:ascii="Times New Roman"/>
          <w:b w:val="false"/>
          <w:i w:val="false"/>
          <w:color w:val="000000"/>
          <w:sz w:val="28"/>
        </w:rPr>
        <w:t>
      Қолмен қабылданған шағым жеке тұлғалардың өтініштерін есепке алу журналында немесе заңды тұлғалардың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24. Өтініштің қабылданған күні мен уақыты, қабылдаған қызметкердің аты-жөні көрсетілген талон шағымның қолмен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25. Қазақстан Республикасының Ұлттық Банкі басшылығының жеке тұлғаларды және заңды тұлғалардың өкілдерін қабылдауы осы Стандарттың</w:t>
      </w:r>
      <w:r>
        <w:br/>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Қазақстан Республикасының Ұлттық Банкі орталық аппаратының үйінде тұтынушылар үшін қолжетімді орында орналастырылатын Қазақстан Республикасының Ұлттық Банкі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Жеке тұлғаларды және заңды тұлғалардың өкілдерін қабылдау кестесі сондай-ақ Қазақстан Республикасы Ұлттық Банкінің интернет-ресурсында орналастырылады (www.nationalbank.kz).</w:t>
      </w:r>
    </w:p>
    <w:bookmarkEnd w:id="35"/>
    <w:bookmarkStart w:name="z112" w:id="36"/>
    <w:p>
      <w:pPr>
        <w:spacing w:after="0"/>
        <w:ind w:left="0"/>
        <w:jc w:val="both"/>
      </w:pPr>
      <w:r>
        <w:rPr>
          <w:rFonts w:ascii="Times New Roman"/>
          <w:b w:val="false"/>
          <w:i w:val="false"/>
          <w:color w:val="000000"/>
          <w:sz w:val="28"/>
        </w:rPr>
        <w:t>
«Бухгалтерлік есепті автоматтандыруға</w:t>
      </w:r>
      <w:r>
        <w:br/>
      </w:r>
      <w:r>
        <w:rPr>
          <w:rFonts w:ascii="Times New Roman"/>
          <w:b w:val="false"/>
          <w:i w:val="false"/>
          <w:color w:val="000000"/>
          <w:sz w:val="28"/>
        </w:rPr>
        <w:t xml:space="preserve">
және бас бухгалтерлік кітапқа   </w:t>
      </w:r>
      <w:r>
        <w:br/>
      </w:r>
      <w:r>
        <w:rPr>
          <w:rFonts w:ascii="Times New Roman"/>
          <w:b w:val="false"/>
          <w:i w:val="false"/>
          <w:color w:val="000000"/>
          <w:sz w:val="28"/>
        </w:rPr>
        <w:t xml:space="preserve">
қойылатын талаптарға жауап беретін </w:t>
      </w:r>
      <w:r>
        <w:br/>
      </w:r>
      <w:r>
        <w:rPr>
          <w:rFonts w:ascii="Times New Roman"/>
          <w:b w:val="false"/>
          <w:i w:val="false"/>
          <w:color w:val="000000"/>
          <w:sz w:val="28"/>
        </w:rPr>
        <w:t xml:space="preserve">
автоматтандырылған банк жүйесінің  </w:t>
      </w:r>
      <w:r>
        <w:br/>
      </w:r>
      <w:r>
        <w:rPr>
          <w:rFonts w:ascii="Times New Roman"/>
          <w:b w:val="false"/>
          <w:i w:val="false"/>
          <w:color w:val="000000"/>
          <w:sz w:val="28"/>
        </w:rPr>
        <w:t xml:space="preserve">
болуы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6"/>
    <w:bookmarkStart w:name="z113" w:id="37"/>
    <w:p>
      <w:pPr>
        <w:spacing w:after="0"/>
        <w:ind w:left="0"/>
        <w:jc w:val="left"/>
      </w:pPr>
      <w:r>
        <w:rPr>
          <w:rFonts w:ascii="Times New Roman"/>
          <w:b/>
          <w:i w:val="false"/>
          <w:color w:val="000000"/>
        </w:rPr>
        <w:t xml:space="preserve"> 
Қазақстан Республикасының Ұлттық Банкі орталық аппаратының</w:t>
      </w:r>
      <w:r>
        <w:br/>
      </w:r>
      <w:r>
        <w:rPr>
          <w:rFonts w:ascii="Times New Roman"/>
          <w:b/>
          <w:i w:val="false"/>
          <w:color w:val="000000"/>
        </w:rPr>
        <w:t>
мемлекеттік қызмет көрсететін бөлімшесінің мекенжайы және</w:t>
      </w:r>
      <w:r>
        <w:br/>
      </w:r>
      <w:r>
        <w:rPr>
          <w:rFonts w:ascii="Times New Roman"/>
          <w:b/>
          <w:i w:val="false"/>
          <w:color w:val="000000"/>
        </w:rPr>
        <w:t>
байланыс деректері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473"/>
        <w:gridCol w:w="2113"/>
        <w:gridCol w:w="347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бөлімшесінің атауы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департаменті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050040, Алматы қаласы, «Көктем-3» ықшам ауданы, 21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2596807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департаментінің қаржы ұйымдарының және арнайы қаржы компанияларының бухгалтерлік есеп методологиясы басқармасы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2704911</w:t>
            </w:r>
          </w:p>
        </w:tc>
      </w:tr>
    </w:tbl>
    <w:bookmarkStart w:name="z114" w:id="38"/>
    <w:p>
      <w:pPr>
        <w:spacing w:after="0"/>
        <w:ind w:left="0"/>
        <w:jc w:val="both"/>
      </w:pPr>
      <w:r>
        <w:rPr>
          <w:rFonts w:ascii="Times New Roman"/>
          <w:b w:val="false"/>
          <w:i w:val="false"/>
          <w:color w:val="000000"/>
          <w:sz w:val="28"/>
        </w:rPr>
        <w:t>
«Бухгалтерлік есепті автоматтандыруға</w:t>
      </w:r>
      <w:r>
        <w:br/>
      </w:r>
      <w:r>
        <w:rPr>
          <w:rFonts w:ascii="Times New Roman"/>
          <w:b w:val="false"/>
          <w:i w:val="false"/>
          <w:color w:val="000000"/>
          <w:sz w:val="28"/>
        </w:rPr>
        <w:t xml:space="preserve">
және бас бухгалтерлік кітапқа   </w:t>
      </w:r>
      <w:r>
        <w:br/>
      </w:r>
      <w:r>
        <w:rPr>
          <w:rFonts w:ascii="Times New Roman"/>
          <w:b w:val="false"/>
          <w:i w:val="false"/>
          <w:color w:val="000000"/>
          <w:sz w:val="28"/>
        </w:rPr>
        <w:t xml:space="preserve">
қойылатын талаптарға жауап беретін </w:t>
      </w:r>
      <w:r>
        <w:br/>
      </w:r>
      <w:r>
        <w:rPr>
          <w:rFonts w:ascii="Times New Roman"/>
          <w:b w:val="false"/>
          <w:i w:val="false"/>
          <w:color w:val="000000"/>
          <w:sz w:val="28"/>
        </w:rPr>
        <w:t xml:space="preserve">
автоматтандырылған банк жүйесінің  </w:t>
      </w:r>
      <w:r>
        <w:br/>
      </w:r>
      <w:r>
        <w:rPr>
          <w:rFonts w:ascii="Times New Roman"/>
          <w:b w:val="false"/>
          <w:i w:val="false"/>
          <w:color w:val="000000"/>
          <w:sz w:val="28"/>
        </w:rPr>
        <w:t xml:space="preserve">
болуы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8"/>
    <w:bookmarkStart w:name="z115" w:id="39"/>
    <w:p>
      <w:pPr>
        <w:spacing w:after="0"/>
        <w:ind w:left="0"/>
        <w:jc w:val="left"/>
      </w:pPr>
      <w:r>
        <w:rPr>
          <w:rFonts w:ascii="Times New Roman"/>
          <w:b/>
          <w:i w:val="false"/>
          <w:color w:val="000000"/>
        </w:rPr>
        <w:t xml:space="preserve"> 
Сауалнама-өтініш</w:t>
      </w:r>
    </w:p>
    <w:bookmarkEnd w:id="39"/>
    <w:p>
      <w:pPr>
        <w:spacing w:after="0"/>
        <w:ind w:left="0"/>
        <w:jc w:val="both"/>
      </w:pPr>
      <w:r>
        <w:rPr>
          <w:rFonts w:ascii="Times New Roman"/>
          <w:b w:val="false"/>
          <w:i w:val="false"/>
          <w:color w:val="000000"/>
          <w:sz w:val="28"/>
        </w:rPr>
        <w:t>Өтініш берушінің атауы ________________________________________</w:t>
      </w:r>
      <w:r>
        <w:br/>
      </w:r>
      <w:r>
        <w:rPr>
          <w:rFonts w:ascii="Times New Roman"/>
          <w:b w:val="false"/>
          <w:i w:val="false"/>
          <w:color w:val="000000"/>
          <w:sz w:val="28"/>
        </w:rPr>
        <w:t>
СТН ___________________________________________________________</w:t>
      </w:r>
      <w:r>
        <w:br/>
      </w:r>
      <w:r>
        <w:rPr>
          <w:rFonts w:ascii="Times New Roman"/>
          <w:b w:val="false"/>
          <w:i w:val="false"/>
          <w:color w:val="000000"/>
          <w:sz w:val="28"/>
        </w:rPr>
        <w:t>
Өтініш берушінің орналасқан жері:</w:t>
      </w:r>
      <w:r>
        <w:br/>
      </w:r>
      <w:r>
        <w:rPr>
          <w:rFonts w:ascii="Times New Roman"/>
          <w:b w:val="false"/>
          <w:i w:val="false"/>
          <w:color w:val="000000"/>
          <w:sz w:val="28"/>
        </w:rPr>
        <w:t>
Облыс__________ Қала __________ Аудан _________________________</w:t>
      </w:r>
      <w:r>
        <w:br/>
      </w:r>
      <w:r>
        <w:rPr>
          <w:rFonts w:ascii="Times New Roman"/>
          <w:b w:val="false"/>
          <w:i w:val="false"/>
          <w:color w:val="000000"/>
          <w:sz w:val="28"/>
        </w:rPr>
        <w:t>
Көше _______________________ Үй _______________________________</w:t>
      </w:r>
      <w:r>
        <w:br/>
      </w:r>
      <w:r>
        <w:rPr>
          <w:rFonts w:ascii="Times New Roman"/>
          <w:b w:val="false"/>
          <w:i w:val="false"/>
          <w:color w:val="000000"/>
          <w:sz w:val="28"/>
        </w:rPr>
        <w:t>
Автоматтандырылған банк жүйесінің аты 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Автоматтандырылған банк жүйесін әзірлеуші 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Нұсқасы 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Автоматтандырылған банк жүйесі құрылған күн 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Әзірлеушінің орналасқан жері:</w:t>
      </w:r>
      <w:r>
        <w:br/>
      </w:r>
      <w:r>
        <w:rPr>
          <w:rFonts w:ascii="Times New Roman"/>
          <w:b w:val="false"/>
          <w:i w:val="false"/>
          <w:color w:val="000000"/>
          <w:sz w:val="28"/>
        </w:rPr>
        <w:t>
Облыс ________ Қала ________ Аудан ____________________________</w:t>
      </w:r>
      <w:r>
        <w:br/>
      </w:r>
      <w:r>
        <w:rPr>
          <w:rFonts w:ascii="Times New Roman"/>
          <w:b w:val="false"/>
          <w:i w:val="false"/>
          <w:color w:val="000000"/>
          <w:sz w:val="28"/>
        </w:rPr>
        <w:t>
Көше ________________________ Үй ______________________________</w:t>
      </w:r>
    </w:p>
    <w:p>
      <w:pPr>
        <w:spacing w:after="0"/>
        <w:ind w:left="0"/>
        <w:jc w:val="both"/>
      </w:pPr>
      <w:r>
        <w:rPr>
          <w:rFonts w:ascii="Times New Roman"/>
          <w:b w:val="false"/>
          <w:i w:val="false"/>
          <w:color w:val="000000"/>
          <w:sz w:val="28"/>
        </w:rPr>
        <w:t>      Өтініш беруші пайдаланылатын автоматтандырылған банк жүйесінің бухгалтерлік есепті автоматтандыруға және бас бухгалтерлік кітапқа қойылатын талаптарға жауап беретіндігін растайды.</w:t>
      </w:r>
    </w:p>
    <w:p>
      <w:pPr>
        <w:spacing w:after="0"/>
        <w:ind w:left="0"/>
        <w:jc w:val="both"/>
      </w:pPr>
      <w:r>
        <w:rPr>
          <w:rFonts w:ascii="Times New Roman"/>
          <w:b w:val="false"/>
          <w:i w:val="false"/>
          <w:color w:val="000000"/>
          <w:sz w:val="28"/>
        </w:rPr>
        <w:t>      Басшы __________________________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Мер орны</w:t>
      </w:r>
    </w:p>
    <w:bookmarkStart w:name="z116" w:id="40"/>
    <w:p>
      <w:pPr>
        <w:spacing w:after="0"/>
        <w:ind w:left="0"/>
        <w:jc w:val="both"/>
      </w:pPr>
      <w:r>
        <w:rPr>
          <w:rFonts w:ascii="Times New Roman"/>
          <w:b w:val="false"/>
          <w:i w:val="false"/>
          <w:color w:val="000000"/>
          <w:sz w:val="28"/>
        </w:rPr>
        <w:t>
«Бухгалтерлік есепті автоматтандыруға</w:t>
      </w:r>
      <w:r>
        <w:br/>
      </w:r>
      <w:r>
        <w:rPr>
          <w:rFonts w:ascii="Times New Roman"/>
          <w:b w:val="false"/>
          <w:i w:val="false"/>
          <w:color w:val="000000"/>
          <w:sz w:val="28"/>
        </w:rPr>
        <w:t xml:space="preserve">
және бас бухгалтерлік кітапқа   </w:t>
      </w:r>
      <w:r>
        <w:br/>
      </w:r>
      <w:r>
        <w:rPr>
          <w:rFonts w:ascii="Times New Roman"/>
          <w:b w:val="false"/>
          <w:i w:val="false"/>
          <w:color w:val="000000"/>
          <w:sz w:val="28"/>
        </w:rPr>
        <w:t xml:space="preserve">
қойылатын талаптарға жауап беретін </w:t>
      </w:r>
      <w:r>
        <w:br/>
      </w:r>
      <w:r>
        <w:rPr>
          <w:rFonts w:ascii="Times New Roman"/>
          <w:b w:val="false"/>
          <w:i w:val="false"/>
          <w:color w:val="000000"/>
          <w:sz w:val="28"/>
        </w:rPr>
        <w:t xml:space="preserve">
автоматтандырылған банк жүйесінің  </w:t>
      </w:r>
      <w:r>
        <w:br/>
      </w:r>
      <w:r>
        <w:rPr>
          <w:rFonts w:ascii="Times New Roman"/>
          <w:b w:val="false"/>
          <w:i w:val="false"/>
          <w:color w:val="000000"/>
          <w:sz w:val="28"/>
        </w:rPr>
        <w:t xml:space="preserve">
болуы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0"/>
    <w:bookmarkStart w:name="z117" w:id="41"/>
    <w:p>
      <w:pPr>
        <w:spacing w:after="0"/>
        <w:ind w:left="0"/>
        <w:jc w:val="left"/>
      </w:pPr>
      <w:r>
        <w:rPr>
          <w:rFonts w:ascii="Times New Roman"/>
          <w:b/>
          <w:i w:val="false"/>
          <w:color w:val="000000"/>
        </w:rPr>
        <w:t xml:space="preserve"> 
Қазақстан Республикасының Ұлттық Банкі орталық аппаратының</w:t>
      </w:r>
      <w:r>
        <w:br/>
      </w:r>
      <w:r>
        <w:rPr>
          <w:rFonts w:ascii="Times New Roman"/>
          <w:b/>
          <w:i w:val="false"/>
          <w:color w:val="000000"/>
        </w:rPr>
        <w:t>
келіп түсетін хат-хабарды қабылдауды және тіркеуді жүзеге</w:t>
      </w:r>
      <w:r>
        <w:br/>
      </w:r>
      <w:r>
        <w:rPr>
          <w:rFonts w:ascii="Times New Roman"/>
          <w:b/>
          <w:i w:val="false"/>
          <w:color w:val="000000"/>
        </w:rPr>
        <w:t>
асыратын бөлімшесінің мекенжайы және байланыс деректері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773"/>
        <w:gridCol w:w="1833"/>
        <w:gridCol w:w="407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бөлімшесінің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жұмысы, сыртқы және қоғамдық байланыстар департаменті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050040, Алматы қаласы, «Көктем-3» ықшам  ауданы, 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2596853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жұмысы, сыртқы және қоғамдық байланыстар департаментінің ұйымдастыру жұмысы және бақылау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2704566,</w:t>
            </w:r>
            <w:r>
              <w:br/>
            </w:r>
            <w:r>
              <w:rPr>
                <w:rFonts w:ascii="Times New Roman"/>
                <w:b w:val="false"/>
                <w:i w:val="false"/>
                <w:color w:val="000000"/>
                <w:sz w:val="20"/>
              </w:rPr>
              <w:t>
</w:t>
            </w:r>
            <w:r>
              <w:rPr>
                <w:rFonts w:ascii="Times New Roman"/>
                <w:b w:val="false"/>
                <w:i w:val="false"/>
                <w:color w:val="000000"/>
                <w:sz w:val="20"/>
              </w:rPr>
              <w:t>2704921</w:t>
            </w:r>
          </w:p>
        </w:tc>
      </w:tr>
    </w:tbl>
    <w:bookmarkStart w:name="z118" w:id="42"/>
    <w:p>
      <w:pPr>
        <w:spacing w:after="0"/>
        <w:ind w:left="0"/>
        <w:jc w:val="both"/>
      </w:pPr>
      <w:r>
        <w:rPr>
          <w:rFonts w:ascii="Times New Roman"/>
          <w:b w:val="false"/>
          <w:i w:val="false"/>
          <w:color w:val="000000"/>
          <w:sz w:val="28"/>
        </w:rPr>
        <w:t>
«Бухгалтерлік есепті автоматтандыруға</w:t>
      </w:r>
      <w:r>
        <w:br/>
      </w:r>
      <w:r>
        <w:rPr>
          <w:rFonts w:ascii="Times New Roman"/>
          <w:b w:val="false"/>
          <w:i w:val="false"/>
          <w:color w:val="000000"/>
          <w:sz w:val="28"/>
        </w:rPr>
        <w:t xml:space="preserve">
және бас бухгалтерлік кітапқа   </w:t>
      </w:r>
      <w:r>
        <w:br/>
      </w:r>
      <w:r>
        <w:rPr>
          <w:rFonts w:ascii="Times New Roman"/>
          <w:b w:val="false"/>
          <w:i w:val="false"/>
          <w:color w:val="000000"/>
          <w:sz w:val="28"/>
        </w:rPr>
        <w:t xml:space="preserve">
қойылатын талаптарға жауап беретін </w:t>
      </w:r>
      <w:r>
        <w:br/>
      </w:r>
      <w:r>
        <w:rPr>
          <w:rFonts w:ascii="Times New Roman"/>
          <w:b w:val="false"/>
          <w:i w:val="false"/>
          <w:color w:val="000000"/>
          <w:sz w:val="28"/>
        </w:rPr>
        <w:t xml:space="preserve">
автоматтандырылған банк жүйесінің  </w:t>
      </w:r>
      <w:r>
        <w:br/>
      </w:r>
      <w:r>
        <w:rPr>
          <w:rFonts w:ascii="Times New Roman"/>
          <w:b w:val="false"/>
          <w:i w:val="false"/>
          <w:color w:val="000000"/>
          <w:sz w:val="28"/>
        </w:rPr>
        <w:t xml:space="preserve">
болуы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2"/>
    <w:bookmarkStart w:name="z119" w:id="43"/>
    <w:p>
      <w:pPr>
        <w:spacing w:after="0"/>
        <w:ind w:left="0"/>
        <w:jc w:val="left"/>
      </w:pPr>
      <w:r>
        <w:rPr>
          <w:rFonts w:ascii="Times New Roman"/>
          <w:b/>
          <w:i w:val="false"/>
          <w:color w:val="000000"/>
        </w:rPr>
        <w:t xml:space="preserve"> 
Сапа және тиімділік көрсеткіштерінің мәндері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273"/>
        <w:gridCol w:w="3193"/>
        <w:gridCol w:w="311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жылғы мақсатты мәні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жылғы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жағдайларының пайызы (үлесі)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color w:val="000000"/>
                <w:sz w:val="20"/>
              </w:rPr>
              <w:t xml:space="preserve">. </w:t>
            </w:r>
            <w:r>
              <w:rPr>
                <w:rFonts w:ascii="Times New Roman"/>
                <w:b w:val="false"/>
                <w:i w:val="false"/>
                <w:color w:val="000000"/>
                <w:sz w:val="20"/>
              </w:rPr>
              <w:t>Сапасы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процесінің сапасына қанағаттанған тұтынушылардыңпайызы (үлесі)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тәртібі туралы ақпаратқа қанағаттанған тұтынушылардыңпайызы (үлесі)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болатын қызметтердің пайызы (үлесі)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тұтынушылардыңпайызы (үлесі)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тұтынушылардың пайызы (үлесі)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44"/>
    <w:p>
      <w:pPr>
        <w:spacing w:after="0"/>
        <w:ind w:left="0"/>
        <w:jc w:val="both"/>
      </w:pPr>
      <w:r>
        <w:rPr>
          <w:rFonts w:ascii="Times New Roman"/>
          <w:b w:val="false"/>
          <w:i w:val="false"/>
          <w:color w:val="000000"/>
          <w:sz w:val="28"/>
        </w:rPr>
        <w:t>
«Бухгалтерлік есепті автоматтандыруға</w:t>
      </w:r>
      <w:r>
        <w:br/>
      </w:r>
      <w:r>
        <w:rPr>
          <w:rFonts w:ascii="Times New Roman"/>
          <w:b w:val="false"/>
          <w:i w:val="false"/>
          <w:color w:val="000000"/>
          <w:sz w:val="28"/>
        </w:rPr>
        <w:t xml:space="preserve">
және бас бухгалтерлік кітапқа   </w:t>
      </w:r>
      <w:r>
        <w:br/>
      </w:r>
      <w:r>
        <w:rPr>
          <w:rFonts w:ascii="Times New Roman"/>
          <w:b w:val="false"/>
          <w:i w:val="false"/>
          <w:color w:val="000000"/>
          <w:sz w:val="28"/>
        </w:rPr>
        <w:t xml:space="preserve">
қойылатын талаптарға жауап беретін </w:t>
      </w:r>
      <w:r>
        <w:br/>
      </w:r>
      <w:r>
        <w:rPr>
          <w:rFonts w:ascii="Times New Roman"/>
          <w:b w:val="false"/>
          <w:i w:val="false"/>
          <w:color w:val="000000"/>
          <w:sz w:val="28"/>
        </w:rPr>
        <w:t xml:space="preserve">
автоматтандырылған банк жүйесінің  </w:t>
      </w:r>
      <w:r>
        <w:br/>
      </w:r>
      <w:r>
        <w:rPr>
          <w:rFonts w:ascii="Times New Roman"/>
          <w:b w:val="false"/>
          <w:i w:val="false"/>
          <w:color w:val="000000"/>
          <w:sz w:val="28"/>
        </w:rPr>
        <w:t xml:space="preserve">
болуы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44"/>
    <w:bookmarkStart w:name="z121" w:id="45"/>
    <w:p>
      <w:pPr>
        <w:spacing w:after="0"/>
        <w:ind w:left="0"/>
        <w:jc w:val="left"/>
      </w:pPr>
      <w:r>
        <w:rPr>
          <w:rFonts w:ascii="Times New Roman"/>
          <w:b/>
          <w:i w:val="false"/>
          <w:color w:val="000000"/>
        </w:rPr>
        <w:t xml:space="preserve"> 
Қазақстан Республикасының Ұлттық Банкі орталық аппаратының</w:t>
      </w:r>
      <w:r>
        <w:br/>
      </w:r>
      <w:r>
        <w:rPr>
          <w:rFonts w:ascii="Times New Roman"/>
          <w:b/>
          <w:i w:val="false"/>
          <w:color w:val="000000"/>
        </w:rPr>
        <w:t>
мемлекеттік қызмет көрсету сапасын бақылау жөніндегі жұмыстарды</w:t>
      </w:r>
      <w:r>
        <w:br/>
      </w:r>
      <w:r>
        <w:rPr>
          <w:rFonts w:ascii="Times New Roman"/>
          <w:b/>
          <w:i w:val="false"/>
          <w:color w:val="000000"/>
        </w:rPr>
        <w:t>
ұйымдастыруға жауапты бөлімшесінің мекенжайы және байланыс</w:t>
      </w:r>
      <w:r>
        <w:br/>
      </w:r>
      <w:r>
        <w:rPr>
          <w:rFonts w:ascii="Times New Roman"/>
          <w:b/>
          <w:i w:val="false"/>
          <w:color w:val="000000"/>
        </w:rPr>
        <w:t>
деректері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213"/>
        <w:gridCol w:w="2293"/>
        <w:gridCol w:w="2973"/>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бөлімшесінің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аудит департаменті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050040, Алматы қаласы, «Көктем-3» ықшам ауданы, 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2596817</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122"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1168 Жарлығына     </w:t>
      </w:r>
      <w:r>
        <w:br/>
      </w:r>
      <w:r>
        <w:rPr>
          <w:rFonts w:ascii="Times New Roman"/>
          <w:b w:val="false"/>
          <w:i w:val="false"/>
          <w:color w:val="000000"/>
          <w:sz w:val="28"/>
        </w:rPr>
        <w:t xml:space="preserve">
1-ҚОСЫМША        </w:t>
      </w:r>
    </w:p>
    <w:bookmarkEnd w:id="46"/>
    <w:bookmarkStart w:name="z123" w:id="47"/>
    <w:p>
      <w:pPr>
        <w:spacing w:after="0"/>
        <w:ind w:left="0"/>
        <w:jc w:val="left"/>
      </w:pPr>
      <w:r>
        <w:rPr>
          <w:rFonts w:ascii="Times New Roman"/>
          <w:b/>
          <w:i w:val="false"/>
          <w:color w:val="000000"/>
        </w:rPr>
        <w:t xml:space="preserve"> 
«Айырбастау пунктінің тіркеу куәлігін беру»</w:t>
      </w:r>
      <w:r>
        <w:br/>
      </w:r>
      <w:r>
        <w:rPr>
          <w:rFonts w:ascii="Times New Roman"/>
          <w:b/>
          <w:i w:val="false"/>
          <w:color w:val="000000"/>
        </w:rPr>
        <w:t>
мемлекеттік қызмет стандарты</w:t>
      </w:r>
    </w:p>
    <w:bookmarkEnd w:id="47"/>
    <w:bookmarkStart w:name="z124" w:id="48"/>
    <w:p>
      <w:pPr>
        <w:spacing w:after="0"/>
        <w:ind w:left="0"/>
        <w:jc w:val="left"/>
      </w:pPr>
      <w:r>
        <w:rPr>
          <w:rFonts w:ascii="Times New Roman"/>
          <w:b/>
          <w:i w:val="false"/>
          <w:color w:val="000000"/>
        </w:rPr>
        <w:t xml:space="preserve"> 
1. Жалпы ережелер</w:t>
      </w:r>
    </w:p>
    <w:bookmarkEnd w:id="48"/>
    <w:bookmarkStart w:name="z125" w:id="49"/>
    <w:p>
      <w:pPr>
        <w:spacing w:after="0"/>
        <w:ind w:left="0"/>
        <w:jc w:val="both"/>
      </w:pPr>
      <w:r>
        <w:rPr>
          <w:rFonts w:ascii="Times New Roman"/>
          <w:b w:val="false"/>
          <w:i w:val="false"/>
          <w:color w:val="000000"/>
          <w:sz w:val="28"/>
        </w:rPr>
        <w:t>
      1. Айырбастау пунктінің тіркеу куәлігін беру жөніндегі мемлекеттік қызметті (бұдан әрі - мемлекеттік қызмет) Қазақстан Республикасы Ұлттық Банкінің аумақтық филиалдары көрсетеді.</w:t>
      </w:r>
      <w:r>
        <w:br/>
      </w:r>
      <w:r>
        <w:rPr>
          <w:rFonts w:ascii="Times New Roman"/>
          <w:b w:val="false"/>
          <w:i w:val="false"/>
          <w:color w:val="000000"/>
          <w:sz w:val="28"/>
        </w:rPr>
        <w:t>
      Қазақстан Республикасының Ұлттық Банкі аумақтық филиалының мемлекеттік қызметтер көрсететін бөлімшелерінің мекенжайлары мен байланыс деректері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«Валюталық реттеу және валюталық бақылау туралы» 2005 жылғы 13 маусымдағы Қазақстан Республикасы Заңы (бұдан әрі - Заң) 6-бабының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Республикасының Ұлттық Банкі Басқармасының «Қазақстан Республикасында қолма-қол шетел валютасымен айырбастау операцияларын ұйымдастыру ережесін бекіту туралы» 2006 жылғы 27 қазандағы № 106 </w:t>
      </w:r>
      <w:r>
        <w:rPr>
          <w:rFonts w:ascii="Times New Roman"/>
          <w:b w:val="false"/>
          <w:i w:val="false"/>
          <w:color w:val="000000"/>
          <w:sz w:val="28"/>
        </w:rPr>
        <w:t>қаулысы</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осы Стандарттың мәтіні Қазақстан Республикасы Ұлттық Банкінің аумақтық филиалдарында тұтынушылар үшін қолжетімді орында, сондай-ақ Қазақстан Республикасы Ұлттық Банкінің интернет-ресурсында (www.nationalbank.kz) орналастырылған.</w:t>
      </w:r>
      <w:r>
        <w:br/>
      </w:r>
      <w:r>
        <w:rPr>
          <w:rFonts w:ascii="Times New Roman"/>
          <w:b w:val="false"/>
          <w:i w:val="false"/>
          <w:color w:val="000000"/>
          <w:sz w:val="28"/>
        </w:rPr>
        <w:t>
</w:t>
      </w:r>
      <w:r>
        <w:rPr>
          <w:rFonts w:ascii="Times New Roman"/>
          <w:b w:val="false"/>
          <w:i w:val="false"/>
          <w:color w:val="000000"/>
          <w:sz w:val="28"/>
        </w:rPr>
        <w:t>
      5. Айырбастау пунктінің тіркеу куәлігі не айырбастау пунктінің тіркеу куәлігін беруден бас тарту себептері жазылған қағаз тасымалдауыштағы дәлелді жазбаша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шетел валютасымен айырбастау операцияларын ұйымдастыруға құқығы бар Қазақстан Республикасының резиденттері - заңды тұлғаларға, олардың филиалдарына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осы Стандарттың 11-тармағында белгіленген құжаттардың толық пакеті ұсынылған күннен бастап 10 (он)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 пакеті кезек күтпестен Қазақстан Республикасының Ұлттық Банкі аумақтық филиалының хат-хабарды қабылдауға және тіркеуге уәкілетті бөлімшесіне/жауапты тұлғасына осы Стандарттың 2-қосымшасында көрсетілген мекенжайлар бойынша тапсырылады (немесе хат-хабар қабылдауға арналған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3) айырбастау пунктінің тіркеу куәлігін не айырбастау пунктінің тіркеу куәлігін беруден бас тарту себептері жазылған дәлелді жазбаша жауапты тұтынушыға не оның сенім білдірілген тұлғасына (сенімхат негізінде) Қазақстан Республикасының Ұлттық Банкі аумақтық филиалының жауапты орындаушысы кезек күтпестен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 және беру жұмыс күндері сағат 13.00-ден 14.00-ге дейінгі үзіліспен сағат 9.00-ден 18.00-ге дейін күн сайын жүзеге асырылады.</w:t>
      </w:r>
      <w:r>
        <w:br/>
      </w:r>
      <w:r>
        <w:rPr>
          <w:rFonts w:ascii="Times New Roman"/>
          <w:b w:val="false"/>
          <w:i w:val="false"/>
          <w:color w:val="000000"/>
          <w:sz w:val="28"/>
        </w:rPr>
        <w:t>
      Құжаттарды қабылдау және беру кезек күтпестен,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Республикасының Ұлттық Банкі аумақтық филиалдарының үйлерінде көрсетіледі. Аумақтық филиалдардың үйлері мүмкіндіктері шектеулі адамдарға қол жетімді болуы үшін пандустары бар кіру есіктерімен жабдықталған.</w:t>
      </w:r>
    </w:p>
    <w:bookmarkEnd w:id="49"/>
    <w:bookmarkStart w:name="z137" w:id="50"/>
    <w:p>
      <w:pPr>
        <w:spacing w:after="0"/>
        <w:ind w:left="0"/>
        <w:jc w:val="left"/>
      </w:pPr>
      <w:r>
        <w:rPr>
          <w:rFonts w:ascii="Times New Roman"/>
          <w:b/>
          <w:i w:val="false"/>
          <w:color w:val="000000"/>
        </w:rPr>
        <w:t xml:space="preserve"> 
2. Мемлекеттік қызмет көрсету тәртібі</w:t>
      </w:r>
    </w:p>
    <w:bookmarkEnd w:id="50"/>
    <w:bookmarkStart w:name="z138" w:id="51"/>
    <w:p>
      <w:pPr>
        <w:spacing w:after="0"/>
        <w:ind w:left="0"/>
        <w:jc w:val="both"/>
      </w:pPr>
      <w:r>
        <w:rPr>
          <w:rFonts w:ascii="Times New Roman"/>
          <w:b w:val="false"/>
          <w:i w:val="false"/>
          <w:color w:val="000000"/>
          <w:sz w:val="28"/>
        </w:rPr>
        <w:t>
      11. Тұтынушының айырбастау пунктінің тіркеу куәлігін алуы үшін талап етілетін құжаттар:</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3) салық төлеушінің мемлекеттік тіркелуін растайтын құжаттың</w:t>
      </w:r>
      <w:r>
        <w:br/>
      </w:r>
      <w:r>
        <w:rPr>
          <w:rFonts w:ascii="Times New Roman"/>
          <w:b w:val="false"/>
          <w:i w:val="false"/>
          <w:color w:val="000000"/>
          <w:sz w:val="28"/>
        </w:rPr>
        <w:t>
көшірмесі;</w:t>
      </w:r>
      <w:r>
        <w:br/>
      </w:r>
      <w:r>
        <w:rPr>
          <w:rFonts w:ascii="Times New Roman"/>
          <w:b w:val="false"/>
          <w:i w:val="false"/>
          <w:color w:val="000000"/>
          <w:sz w:val="28"/>
        </w:rPr>
        <w:t>
</w:t>
      </w:r>
      <w:r>
        <w:rPr>
          <w:rFonts w:ascii="Times New Roman"/>
          <w:b w:val="false"/>
          <w:i w:val="false"/>
          <w:color w:val="000000"/>
          <w:sz w:val="28"/>
        </w:rPr>
        <w:t>
      4) тұтынушының Ереженің талаптарына сәйкестігін растайтын құжаттар:</w:t>
      </w:r>
      <w:r>
        <w:br/>
      </w:r>
      <w:r>
        <w:rPr>
          <w:rFonts w:ascii="Times New Roman"/>
          <w:b w:val="false"/>
          <w:i w:val="false"/>
          <w:color w:val="000000"/>
          <w:sz w:val="28"/>
        </w:rPr>
        <w:t>
      кассирдің қолма-қол шетел валютасымен жұмыс бойынша арнайы дайындықтан өткендігін растайтын құжатының түпнұсқасы немесе нотариат куәландырған көшірмесі не Қазақстан Республикасының заңнамасында көзделген, қызметкердің еңбек қызметін растайтын құжаттың (құжаттардың) көшірмесі қоса берілген, кассирдің қолма-қол шетел валютасымен кемінде 6 (алты) ай жұмыс тәжірибесін растайтын құжаттың түпнұсқасы немесе нотариат куәландырған көшірмесі;</w:t>
      </w:r>
      <w:r>
        <w:br/>
      </w:r>
      <w:r>
        <w:rPr>
          <w:rFonts w:ascii="Times New Roman"/>
          <w:b w:val="false"/>
          <w:i w:val="false"/>
          <w:color w:val="000000"/>
          <w:sz w:val="28"/>
        </w:rPr>
        <w:t>
      ақша белгілерінің түпнұсқалылығын айқындау үшін техникалық құралдардың сипаттамасын айқындайтын құжаттың (құжаттардың) көшірмесі;</w:t>
      </w:r>
      <w:r>
        <w:br/>
      </w:r>
      <w:r>
        <w:rPr>
          <w:rFonts w:ascii="Times New Roman"/>
          <w:b w:val="false"/>
          <w:i w:val="false"/>
          <w:color w:val="000000"/>
          <w:sz w:val="28"/>
        </w:rPr>
        <w:t>
      Қазақстан Республикасының Ұлттық Банкі аумақтық филиалының үй-жайдың банк операцияларын жүргізу үшін дайын екендігі туралы қарап тексеру актісінің және (немесе) қорытындысының көшірмесі;</w:t>
      </w:r>
      <w:r>
        <w:br/>
      </w:r>
      <w:r>
        <w:rPr>
          <w:rFonts w:ascii="Times New Roman"/>
          <w:b w:val="false"/>
          <w:i w:val="false"/>
          <w:color w:val="000000"/>
          <w:sz w:val="28"/>
        </w:rPr>
        <w:t>
      қызметінің айрықша түрі шетел валютасымен айырбастау операцияларын ұйымдастыру болып табылатын, Қазақстан Республикасының заңнамасына сәйкес құрылған заңды тұлғаның (бұдан әрі — уәкілетті ұйым) біліктілік талабына сәйкестігін растайтын құжат (екінші деңгейдегі банктің уәкілетті ұйымның банк шотында лицензия алуға өтініш бергенге дейінгі күні айырбастау пункттерінің санын есепке ала отырып, жарғылық капиталды ақшалай нысанда қалыптастыру үшін Қазақстан Республикасының Ұлттық Банкі белгілеген ең төменгі мөлшерден аз емес мөлшерде ақшасының болуын растайтын құжат) ұсынылады.</w:t>
      </w:r>
      <w:r>
        <w:br/>
      </w:r>
      <w:r>
        <w:rPr>
          <w:rFonts w:ascii="Times New Roman"/>
          <w:b w:val="false"/>
          <w:i w:val="false"/>
          <w:color w:val="000000"/>
          <w:sz w:val="28"/>
        </w:rPr>
        <w:t>
      Егер тұтынушы уәкілетті ұйымның филиалы болып табылса, мыналар қосымша ұсынылады:</w:t>
      </w:r>
      <w:r>
        <w:br/>
      </w:r>
      <w:r>
        <w:rPr>
          <w:rFonts w:ascii="Times New Roman"/>
          <w:b w:val="false"/>
          <w:i w:val="false"/>
          <w:color w:val="000000"/>
          <w:sz w:val="28"/>
        </w:rPr>
        <w:t>
      Қазақстан Республикасы Ұлттық Банкінің шетел валютасымен айырбастау операцияларын ұйымдастыруға арналған лицензиясының көшірмесі;</w:t>
      </w:r>
      <w:r>
        <w:br/>
      </w:r>
      <w:r>
        <w:rPr>
          <w:rFonts w:ascii="Times New Roman"/>
          <w:b w:val="false"/>
          <w:i w:val="false"/>
          <w:color w:val="000000"/>
          <w:sz w:val="28"/>
        </w:rPr>
        <w:t>
      уәкілетті ұйымның Қазақстан Республикасының заңнамасына сәйкес әділет органдарында есептік тіркеуден өткен филиалы туралы ереженің көшірмесі.</w:t>
      </w:r>
      <w:r>
        <w:br/>
      </w:r>
      <w:r>
        <w:rPr>
          <w:rFonts w:ascii="Times New Roman"/>
          <w:b w:val="false"/>
          <w:i w:val="false"/>
          <w:color w:val="000000"/>
          <w:sz w:val="28"/>
        </w:rPr>
        <w:t>
      Егер тұтынушы банктің филиалы болып табылса, мыналар қосымша ұсынылады:</w:t>
      </w:r>
      <w:r>
        <w:br/>
      </w:r>
      <w:r>
        <w:rPr>
          <w:rFonts w:ascii="Times New Roman"/>
          <w:b w:val="false"/>
          <w:i w:val="false"/>
          <w:color w:val="000000"/>
          <w:sz w:val="28"/>
        </w:rPr>
        <w:t>
      банк филиалының есептік тіркеу туралы куәлігінің көшірмесі;</w:t>
      </w:r>
      <w:r>
        <w:br/>
      </w:r>
      <w:r>
        <w:rPr>
          <w:rFonts w:ascii="Times New Roman"/>
          <w:b w:val="false"/>
          <w:i w:val="false"/>
          <w:color w:val="000000"/>
          <w:sz w:val="28"/>
        </w:rPr>
        <w:t>
      банктің Қазақстан Республикасының заңнамасына сәйкес әділет органдарында есептік тіркеуден өткен филиалы туралы ереженің көшірмесі.</w:t>
      </w:r>
      <w:r>
        <w:br/>
      </w:r>
      <w:r>
        <w:rPr>
          <w:rFonts w:ascii="Times New Roman"/>
          <w:b w:val="false"/>
          <w:i w:val="false"/>
          <w:color w:val="000000"/>
          <w:sz w:val="28"/>
        </w:rPr>
        <w:t>
      Шетел тілінде жасалған құжаттар Қазақстан Республикасының Ұлттық Банкіне мемлекеттік немесе орыс тіліндегі аудармасымен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көрсетуді алуға өтініш еркін нысанда толтырылады және тұтынушының орналасқан жері бойынша Қазақстан Республикасы Ұлттық Банкінің аумақтық филиалына ұсынылады.</w:t>
      </w:r>
      <w:r>
        <w:br/>
      </w:r>
      <w:r>
        <w:rPr>
          <w:rFonts w:ascii="Times New Roman"/>
          <w:b w:val="false"/>
          <w:i w:val="false"/>
          <w:color w:val="000000"/>
          <w:sz w:val="28"/>
        </w:rPr>
        <w:t>
</w:t>
      </w:r>
      <w:r>
        <w:rPr>
          <w:rFonts w:ascii="Times New Roman"/>
          <w:b w:val="false"/>
          <w:i w:val="false"/>
          <w:color w:val="000000"/>
          <w:sz w:val="28"/>
        </w:rPr>
        <w:t>
      13. Құжаттар қабылдауды және тіркеуді Қазақстан Республикасы Ұлттық Банкінің аумақтық филиалының құжаттарды қабылдауға және тіркеуге уәкілетті бөлімшесі/жауапты тұлғасы осы Стандарттың 2-қосымшасында көрсетілген мекенжайлар бойынша жүзеге асырады (немесе хат-хабар қабылдауға арналған арнайы жабдықталған жәшікке салынады).</w:t>
      </w:r>
      <w:r>
        <w:br/>
      </w:r>
      <w:r>
        <w:rPr>
          <w:rFonts w:ascii="Times New Roman"/>
          <w:b w:val="false"/>
          <w:i w:val="false"/>
          <w:color w:val="000000"/>
          <w:sz w:val="28"/>
        </w:rPr>
        <w:t>
      Хат-хабарды қабылдауға және тіркеуге уәкілетті бөлімше/жауапты тұлға сағат 09.00-ден бастап сағат 18.00 аралығындағы кезеңде әрбір екі сағат сайын арнайы жабдықталған жәшіктен құжаттарды алады. Алынғаннан кейін құжаттарды хат-хабарды қабылдауға және тіркеуге уәкілетті бөлімше/жауапты тұлға тіркейді және Қазақстан Республикасының Ұлттық Банкі аумақтық филиалының басшылығына бұдан әрі Қазақстан Республикасының Ұлттық Банкі аумақтық филиалының жауапты бөлімшесінің қарауы үшін жібереді.</w:t>
      </w:r>
      <w:r>
        <w:br/>
      </w:r>
      <w:r>
        <w:rPr>
          <w:rFonts w:ascii="Times New Roman"/>
          <w:b w:val="false"/>
          <w:i w:val="false"/>
          <w:color w:val="000000"/>
          <w:sz w:val="28"/>
        </w:rPr>
        <w:t>
</w:t>
      </w:r>
      <w:r>
        <w:rPr>
          <w:rFonts w:ascii="Times New Roman"/>
          <w:b w:val="false"/>
          <w:i w:val="false"/>
          <w:color w:val="000000"/>
          <w:sz w:val="28"/>
        </w:rPr>
        <w:t>
      14. Құжаттар пакетін қолма-қол тапсырған жағдайда тұтынушының</w:t>
      </w:r>
      <w:r>
        <w:br/>
      </w:r>
      <w:r>
        <w:rPr>
          <w:rFonts w:ascii="Times New Roman"/>
          <w:b w:val="false"/>
          <w:i w:val="false"/>
          <w:color w:val="000000"/>
          <w:sz w:val="28"/>
        </w:rPr>
        <w:t>
қолына осы Стандарттың 3-қосымшасына сәйкес нысан бойынша құжаттардың</w:t>
      </w:r>
      <w:r>
        <w:br/>
      </w:r>
      <w:r>
        <w:rPr>
          <w:rFonts w:ascii="Times New Roman"/>
          <w:b w:val="false"/>
          <w:i w:val="false"/>
          <w:color w:val="000000"/>
          <w:sz w:val="28"/>
        </w:rPr>
        <w:t>
алынғаны туралы талон беріледі.</w:t>
      </w:r>
      <w:r>
        <w:br/>
      </w:r>
      <w:r>
        <w:rPr>
          <w:rFonts w:ascii="Times New Roman"/>
          <w:b w:val="false"/>
          <w:i w:val="false"/>
          <w:color w:val="000000"/>
          <w:sz w:val="28"/>
        </w:rPr>
        <w:t>
      Талонды Қазақстан Республикасының Ұлттық Банкі аумақтық филиалының хат-хабарды қабылдауға және тіркеуге уәкілетті бөлімшесі/жауапты тұлғасы осы Стандарттың 2-қосымшасында көрсетілген мекенжайлар бойынша жазады.</w:t>
      </w:r>
      <w:r>
        <w:br/>
      </w:r>
      <w:r>
        <w:rPr>
          <w:rFonts w:ascii="Times New Roman"/>
          <w:b w:val="false"/>
          <w:i w:val="false"/>
          <w:color w:val="000000"/>
          <w:sz w:val="28"/>
        </w:rPr>
        <w:t>
      Тұтынушы құжаттарды почта арқылы жіберген немесе хат-хабар қабылдауға арналған арнайы жабдықталған жәшік арқылы тапсырған жағдайда құжаттардың алынғаны туралы талон берілмейді.</w:t>
      </w:r>
      <w:r>
        <w:br/>
      </w:r>
      <w:r>
        <w:rPr>
          <w:rFonts w:ascii="Times New Roman"/>
          <w:b w:val="false"/>
          <w:i w:val="false"/>
          <w:color w:val="000000"/>
          <w:sz w:val="28"/>
        </w:rPr>
        <w:t>
</w:t>
      </w:r>
      <w:r>
        <w:rPr>
          <w:rFonts w:ascii="Times New Roman"/>
          <w:b w:val="false"/>
          <w:i w:val="false"/>
          <w:color w:val="000000"/>
          <w:sz w:val="28"/>
        </w:rPr>
        <w:t>
      15. Айырбастау пунктінің тіркеу куәлігін Қазақстан Республикасының Ұлттық Банкі аумақтық филиалының жауапты орындаушысы тұтынушыға не оның сенім білдірілген тұлғасына (сенімхат негізінде) жеке басын куәландыратын құжатын ұсынған кезде тіркеу куәліктерін беруді есепке aлу журналына қол қойғыза отырып береді не тұтынушыға поштамен жіберіледі.</w:t>
      </w:r>
      <w:r>
        <w:br/>
      </w:r>
      <w:r>
        <w:rPr>
          <w:rFonts w:ascii="Times New Roman"/>
          <w:b w:val="false"/>
          <w:i w:val="false"/>
          <w:color w:val="000000"/>
          <w:sz w:val="28"/>
        </w:rPr>
        <w:t>
      Тұтынушының келмеуі себебінен айырбастау пунктінің тіркеу куәлігінің 10 (он) жұмыс күнінен асатын мерзімде қолма-қол берілуі мемлекеттік қызмет көрсету мерзімін бұзу болып табылмайды.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ұсынылған құжаттардың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Заңда және Ережеде белгіленген талаптарға сәйкес келмесе не тұтынушының Заңда және Ережеде белгіленген талаптарға сәйкес келуін растамаса, айырбастау пунктінің тіркеу куәлігін беруден бас тартылады.</w:t>
      </w:r>
      <w:r>
        <w:br/>
      </w:r>
      <w:r>
        <w:rPr>
          <w:rFonts w:ascii="Times New Roman"/>
          <w:b w:val="false"/>
          <w:i w:val="false"/>
          <w:color w:val="000000"/>
          <w:sz w:val="28"/>
        </w:rPr>
        <w:t>
      Айырбастау пунктін тіркеу үшін құжаттарды қайта тапсырған кезде Қазақстан Республикасы Ұлттық Банкінің аумақтық филиалына оларды соңғы ұсынған сәттен бастап өзгермеген құжаттар ұсынылмайды. Бұл ретте құжаттар жалпы негізде қаралады және мемлекеттік қызмет көрсету мерзімі тұтынушының өтінішті және қажетті құжаттар пакетін қайта берген күнінен бастап есептеледі.</w:t>
      </w:r>
      <w:r>
        <w:br/>
      </w:r>
      <w:r>
        <w:rPr>
          <w:rFonts w:ascii="Times New Roman"/>
          <w:b w:val="false"/>
          <w:i w:val="false"/>
          <w:color w:val="000000"/>
          <w:sz w:val="28"/>
        </w:rPr>
        <w:t>
      Тіркеу куәлігін беруден бас тарту себептері жазылған дәлелді жазбаша жауап осы Стандарттың 11-тармағында айқындалған құжаттарды ұсынған күннен бастап 10 (он) жұмыс күні ішінде беріледі. Жауап поштамен жіберіледі не тұтынушыға не оның сенім білдірілген тұлғасына (сенімхат негізінде) жеке басын куәландыратын құжатын ұсынған кезде қол қойғыза отырып беріледі.</w:t>
      </w:r>
    </w:p>
    <w:bookmarkEnd w:id="51"/>
    <w:bookmarkStart w:name="z150" w:id="52"/>
    <w:p>
      <w:pPr>
        <w:spacing w:after="0"/>
        <w:ind w:left="0"/>
        <w:jc w:val="left"/>
      </w:pPr>
      <w:r>
        <w:rPr>
          <w:rFonts w:ascii="Times New Roman"/>
          <w:b/>
          <w:i w:val="false"/>
          <w:color w:val="000000"/>
        </w:rPr>
        <w:t xml:space="preserve"> 
3. Жұмыс қағидаттары</w:t>
      </w:r>
    </w:p>
    <w:bookmarkEnd w:id="52"/>
    <w:bookmarkStart w:name="z151" w:id="53"/>
    <w:p>
      <w:pPr>
        <w:spacing w:after="0"/>
        <w:ind w:left="0"/>
        <w:jc w:val="both"/>
      </w:pPr>
      <w:r>
        <w:rPr>
          <w:rFonts w:ascii="Times New Roman"/>
          <w:b w:val="false"/>
          <w:i w:val="false"/>
          <w:color w:val="000000"/>
          <w:sz w:val="28"/>
        </w:rPr>
        <w:t>
      17. Қазақстан Республикасы Ұлттық Банкінің аумақтық филиалы</w:t>
      </w:r>
      <w:r>
        <w:br/>
      </w:r>
      <w:r>
        <w:rPr>
          <w:rFonts w:ascii="Times New Roman"/>
          <w:b w:val="false"/>
          <w:i w:val="false"/>
          <w:color w:val="000000"/>
          <w:sz w:val="28"/>
        </w:rPr>
        <w:t>
тұтынушыға қатысты басшылыққа алатын жұмыс қағидаттары:</w:t>
      </w:r>
      <w:r>
        <w:br/>
      </w:r>
      <w:r>
        <w:rPr>
          <w:rFonts w:ascii="Times New Roman"/>
          <w:b w:val="false"/>
          <w:i w:val="false"/>
          <w:color w:val="000000"/>
          <w:sz w:val="28"/>
        </w:rPr>
        <w:t>
</w:t>
      </w:r>
      <w:r>
        <w:rPr>
          <w:rFonts w:ascii="Times New Roman"/>
          <w:b w:val="false"/>
          <w:i w:val="false"/>
          <w:color w:val="000000"/>
          <w:sz w:val="28"/>
        </w:rPr>
        <w:t>
      1) әдептілік;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мемлекеттік қызметтің уақтылы көрсетілуі;</w:t>
      </w:r>
      <w:r>
        <w:br/>
      </w:r>
      <w:r>
        <w:rPr>
          <w:rFonts w:ascii="Times New Roman"/>
          <w:b w:val="false"/>
          <w:i w:val="false"/>
          <w:color w:val="000000"/>
          <w:sz w:val="28"/>
        </w:rPr>
        <w:t>
</w:t>
      </w:r>
      <w:r>
        <w:rPr>
          <w:rFonts w:ascii="Times New Roman"/>
          <w:b w:val="false"/>
          <w:i w:val="false"/>
          <w:color w:val="000000"/>
          <w:sz w:val="28"/>
        </w:rPr>
        <w:t>
      4) тұтынушының қарауға ұсынған құжаттарының сақталуы;</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тұтынушы құжаттарды алу үшін келмеген жағдайда Қазақстан Республикасы Ұлттық Банкінің құжаттарды сақтау мәселелерін реттейтін нормативтік құқықтық актісінде белгіленген мерзімде олардың сақталуы.</w:t>
      </w:r>
    </w:p>
    <w:bookmarkEnd w:id="53"/>
    <w:bookmarkStart w:name="z158" w:id="54"/>
    <w:p>
      <w:pPr>
        <w:spacing w:after="0"/>
        <w:ind w:left="0"/>
        <w:jc w:val="left"/>
      </w:pPr>
      <w:r>
        <w:rPr>
          <w:rFonts w:ascii="Times New Roman"/>
          <w:b/>
          <w:i w:val="false"/>
          <w:color w:val="000000"/>
        </w:rPr>
        <w:t xml:space="preserve"> 
4. Жұмыс нәтижелері</w:t>
      </w:r>
    </w:p>
    <w:bookmarkEnd w:id="54"/>
    <w:bookmarkStart w:name="z159" w:id="55"/>
    <w:p>
      <w:pPr>
        <w:spacing w:after="0"/>
        <w:ind w:left="0"/>
        <w:jc w:val="both"/>
      </w:pPr>
      <w:r>
        <w:rPr>
          <w:rFonts w:ascii="Times New Roman"/>
          <w:b w:val="false"/>
          <w:i w:val="false"/>
          <w:color w:val="000000"/>
          <w:sz w:val="28"/>
        </w:rPr>
        <w:t>
      18. Тұтынушыларға мемлекеттік қызмет көрсету нәтижелері осы</w:t>
      </w:r>
      <w:r>
        <w:br/>
      </w:r>
      <w:r>
        <w:rPr>
          <w:rFonts w:ascii="Times New Roman"/>
          <w:b w:val="false"/>
          <w:i w:val="false"/>
          <w:color w:val="000000"/>
          <w:sz w:val="28"/>
        </w:rPr>
        <w:t>
Стандарттың 4-қосымшасына сәйкес сапа және тиімділік көрсеткіштерімен</w:t>
      </w:r>
      <w:r>
        <w:br/>
      </w:r>
      <w:r>
        <w:rPr>
          <w:rFonts w:ascii="Times New Roman"/>
          <w:b w:val="false"/>
          <w:i w:val="false"/>
          <w:color w:val="000000"/>
          <w:sz w:val="28"/>
        </w:rPr>
        <w:t>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Ұлттық Банкінің аумақтық филиалының жұмысы бағаланатын мемлекеттік қызмет көрсетудің сапа және қолжетімділік көрсеткіштерінің мақсатты мәндері жыл сайын Қазақстан Республикасының Ұлттық Банкі Төрағасының бұйрығымен бекітіледі.</w:t>
      </w:r>
    </w:p>
    <w:bookmarkEnd w:id="55"/>
    <w:bookmarkStart w:name="z161" w:id="56"/>
    <w:p>
      <w:pPr>
        <w:spacing w:after="0"/>
        <w:ind w:left="0"/>
        <w:jc w:val="left"/>
      </w:pPr>
      <w:r>
        <w:rPr>
          <w:rFonts w:ascii="Times New Roman"/>
          <w:b/>
          <w:i w:val="false"/>
          <w:color w:val="000000"/>
        </w:rPr>
        <w:t xml:space="preserve"> 
5. Шағымдану тәртібі</w:t>
      </w:r>
    </w:p>
    <w:bookmarkEnd w:id="56"/>
    <w:bookmarkStart w:name="z162" w:id="57"/>
    <w:p>
      <w:pPr>
        <w:spacing w:after="0"/>
        <w:ind w:left="0"/>
        <w:jc w:val="both"/>
      </w:pPr>
      <w:r>
        <w:rPr>
          <w:rFonts w:ascii="Times New Roman"/>
          <w:b w:val="false"/>
          <w:i w:val="false"/>
          <w:color w:val="000000"/>
          <w:sz w:val="28"/>
        </w:rPr>
        <w:t>
      20. Іс-әрекеттерге (әрекетсіздіктерге) шағымдану және шағымды дайындауға көмек көрсету тәртібін түсіндіруді Қазақстан Республикасының Ұлттық Банкі аумақтық филиалының жауапты орындаушысы осы Стандарттың 1-қосымшасында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21. Егер тұтынушы қабылданған шараларға қанағаттанбайтын болса немесе мәселені жоғары тұрған сатының қарауы талап етілсе, онда тұтынушы шағымды Қазақстан Республикасының Ұлттық Банкі Төрағасының атына не оның орнындағы тұлғаға жазбаша түрде жолдай алады.</w:t>
      </w:r>
      <w:r>
        <w:br/>
      </w:r>
      <w:r>
        <w:rPr>
          <w:rFonts w:ascii="Times New Roman"/>
          <w:b w:val="false"/>
          <w:i w:val="false"/>
          <w:color w:val="000000"/>
          <w:sz w:val="28"/>
        </w:rPr>
        <w:t>
      Қазақстан Республикасының Ұлттық Банкі Төрағасының не оның орнындағы тұлғаның атына берілетін мемлекеттік қызметті көрсету жөніндегі шағымдар 050040, Алматы қаласы, «Көктем-3» шағын ауданы, 21-үй мекенжайы бойынша поштамен жіберіле немесе қолмен беріле отырып, жазбаша түрде қабылданады.</w:t>
      </w:r>
      <w:r>
        <w:br/>
      </w:r>
      <w:r>
        <w:rPr>
          <w:rFonts w:ascii="Times New Roman"/>
          <w:b w:val="false"/>
          <w:i w:val="false"/>
          <w:color w:val="000000"/>
          <w:sz w:val="28"/>
        </w:rPr>
        <w:t>
</w:t>
      </w:r>
      <w:r>
        <w:rPr>
          <w:rFonts w:ascii="Times New Roman"/>
          <w:b w:val="false"/>
          <w:i w:val="false"/>
          <w:color w:val="000000"/>
          <w:sz w:val="28"/>
        </w:rPr>
        <w:t>
      22. Тұтынушы Қазақстан Республикасы Ұлттық Банкінің аумақтық филиалы уәкілетті лауазымды тұлғаларының іс-әрекеттеріне (әрекетсіздіктеріне) байланыс деректері осы Стандарттың 5-қосымшасында көрсетілген Қазақстан Республикасының Ұлттық Банкі аумақтық филиалының басшысына шағым жасай 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Шағымдарды тіркеу, есепке aлу және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беру кезінде іс-әрекетіне шағым жасалатын субъектінің атауы немесе лауазымды тұлғалардың қызметі, аты-жөні, өтініш жасау себебі мен талаптары көрсетіледі.</w:t>
      </w:r>
      <w:r>
        <w:br/>
      </w:r>
      <w:r>
        <w:rPr>
          <w:rFonts w:ascii="Times New Roman"/>
          <w:b w:val="false"/>
          <w:i w:val="false"/>
          <w:color w:val="000000"/>
          <w:sz w:val="28"/>
        </w:rPr>
        <w:t>
      Шағымды қарау нәтижелері туралы тұтынушыға жазбаша түрде хабарланады.</w:t>
      </w:r>
      <w:r>
        <w:br/>
      </w:r>
      <w:r>
        <w:rPr>
          <w:rFonts w:ascii="Times New Roman"/>
          <w:b w:val="false"/>
          <w:i w:val="false"/>
          <w:color w:val="000000"/>
          <w:sz w:val="28"/>
        </w:rPr>
        <w:t>
      Қолмен қабылданған шағым жеке тұлғалардың өтініштерін есепке алу журналында немесе заңды тұлғалардың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25. Өтініштің қабылданған күні мен уақыты, қабылдаған қызметкердің аты-жөні көрсетілген талон шағымның қолмен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Ұлттық Банкінің аумақтық филиалы басшылығының жеке тұлғаларды және заңды тұлғалардың өкілдерін қабылдауы осы Стандарттың 5-қосымшасында көрсетілген мекенжайлар бойынша Қазақстан Республикасы Ұлттық Банкінің тиісті аумақтық филиалында тұтынушылар үшін қолжетімді орында орналастырылатын Қазақстан Республикасының Ұлттық Банкі аумақтық филиалы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Қазақстан Республикасының Ұлттық Банкі басшылығының жеке тұлғаларды және заңды тұлғалардың өкілдерін қабылдауы мына мекенжайда: 050040, Алматы қаласы, «Көктем-3» ықшам ауданы, 21-үйдегі Қазақстан Республикасының Ұлттық Банкі орталық аппаратының үйінде тұтынушылар үшін қолжетімді орында орналастырылатын Қазақстан Республикасының Ұлттық Банкі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Жеке тұлғаларды және заңды тұлғалардың өкілдерін қабылдау кестесі сондай-ақ Қазақстан Республикасы Ұлттық Банкінің интернет-ресурсында орналастырылады (www.nationalbank.kz).</w:t>
      </w:r>
    </w:p>
    <w:bookmarkEnd w:id="57"/>
    <w:bookmarkStart w:name="z169" w:id="58"/>
    <w:p>
      <w:pPr>
        <w:spacing w:after="0"/>
        <w:ind w:left="0"/>
        <w:jc w:val="both"/>
      </w:pPr>
      <w:r>
        <w:rPr>
          <w:rFonts w:ascii="Times New Roman"/>
          <w:b w:val="false"/>
          <w:i w:val="false"/>
          <w:color w:val="000000"/>
          <w:sz w:val="28"/>
        </w:rPr>
        <w:t xml:space="preserve">
«Айырбастау пунктінің тіркеу </w:t>
      </w:r>
      <w:r>
        <w:br/>
      </w:r>
      <w:r>
        <w:rPr>
          <w:rFonts w:ascii="Times New Roman"/>
          <w:b w:val="false"/>
          <w:i w:val="false"/>
          <w:color w:val="000000"/>
          <w:sz w:val="28"/>
        </w:rPr>
        <w:t xml:space="preserve">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8"/>
    <w:bookmarkStart w:name="z170" w:id="59"/>
    <w:p>
      <w:pPr>
        <w:spacing w:after="0"/>
        <w:ind w:left="0"/>
        <w:jc w:val="left"/>
      </w:pPr>
      <w:r>
        <w:rPr>
          <w:rFonts w:ascii="Times New Roman"/>
          <w:b/>
          <w:i w:val="false"/>
          <w:color w:val="000000"/>
        </w:rPr>
        <w:t xml:space="preserve"> 
Қазақстан Республикасының Ұлттық Банкі аумақтық филиалдарының</w:t>
      </w:r>
      <w:r>
        <w:br/>
      </w:r>
      <w:r>
        <w:rPr>
          <w:rFonts w:ascii="Times New Roman"/>
          <w:b/>
          <w:i w:val="false"/>
          <w:color w:val="000000"/>
        </w:rPr>
        <w:t>
мемлекеттік қызмет көрсететін бөлімшелерінің мекенжайлары және</w:t>
      </w:r>
      <w:r>
        <w:br/>
      </w:r>
      <w:r>
        <w:rPr>
          <w:rFonts w:ascii="Times New Roman"/>
          <w:b/>
          <w:i w:val="false"/>
          <w:color w:val="000000"/>
        </w:rPr>
        <w:t>
байланыс деректері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393"/>
        <w:gridCol w:w="4073"/>
        <w:gridCol w:w="1473"/>
        <w:gridCol w:w="29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филиалдың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703358,</w:t>
            </w:r>
            <w:r>
              <w:br/>
            </w:r>
            <w:r>
              <w:rPr>
                <w:rFonts w:ascii="Times New Roman"/>
                <w:b w:val="false"/>
                <w:i w:val="false"/>
                <w:color w:val="000000"/>
                <w:sz w:val="20"/>
              </w:rPr>
              <w:t>
</w:t>
            </w:r>
            <w:r>
              <w:rPr>
                <w:rFonts w:ascii="Times New Roman"/>
                <w:b w:val="false"/>
                <w:i w:val="false"/>
                <w:color w:val="000000"/>
                <w:sz w:val="20"/>
              </w:rPr>
              <w:t>703368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Жиынтық-экономикалық бөлім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250211,</w:t>
            </w:r>
            <w:r>
              <w:br/>
            </w:r>
            <w:r>
              <w:rPr>
                <w:rFonts w:ascii="Times New Roman"/>
                <w:b w:val="false"/>
                <w:i w:val="false"/>
                <w:color w:val="000000"/>
                <w:sz w:val="20"/>
              </w:rPr>
              <w:t>
</w:t>
            </w:r>
            <w:r>
              <w:rPr>
                <w:rFonts w:ascii="Times New Roman"/>
                <w:b w:val="false"/>
                <w:i w:val="false"/>
                <w:color w:val="000000"/>
                <w:sz w:val="20"/>
              </w:rPr>
              <w:t>251618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210215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245791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328567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253968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459980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этаж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операцияларды бақылау бөлімі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419452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546234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Жиынтық-экономикалық бөлім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277853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427894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326612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460361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операцияларды бақылау бөлімі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212069</w:t>
            </w:r>
          </w:p>
        </w:tc>
      </w:tr>
    </w:tbl>
    <w:bookmarkStart w:name="z171" w:id="60"/>
    <w:p>
      <w:pPr>
        <w:spacing w:after="0"/>
        <w:ind w:left="0"/>
        <w:jc w:val="both"/>
      </w:pPr>
      <w:r>
        <w:rPr>
          <w:rFonts w:ascii="Times New Roman"/>
          <w:b w:val="false"/>
          <w:i w:val="false"/>
          <w:color w:val="000000"/>
          <w:sz w:val="28"/>
        </w:rPr>
        <w:t xml:space="preserve">
«Айырбастау пунктінің тіркеу </w:t>
      </w:r>
      <w:r>
        <w:br/>
      </w:r>
      <w:r>
        <w:rPr>
          <w:rFonts w:ascii="Times New Roman"/>
          <w:b w:val="false"/>
          <w:i w:val="false"/>
          <w:color w:val="000000"/>
          <w:sz w:val="28"/>
        </w:rPr>
        <w:t xml:space="preserve">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0"/>
    <w:bookmarkStart w:name="z172" w:id="61"/>
    <w:p>
      <w:pPr>
        <w:spacing w:after="0"/>
        <w:ind w:left="0"/>
        <w:jc w:val="left"/>
      </w:pPr>
      <w:r>
        <w:rPr>
          <w:rFonts w:ascii="Times New Roman"/>
          <w:b/>
          <w:i w:val="false"/>
          <w:color w:val="000000"/>
        </w:rPr>
        <w:t xml:space="preserve"> 
Қазақстан Республикасының Ұлттық Банкі аумақтық филиалдарының</w:t>
      </w:r>
      <w:r>
        <w:br/>
      </w:r>
      <w:r>
        <w:rPr>
          <w:rFonts w:ascii="Times New Roman"/>
          <w:b/>
          <w:i w:val="false"/>
          <w:color w:val="000000"/>
        </w:rPr>
        <w:t>
келіп түсетін хат-хабарды қабылдауды және тіркеуді жүзеге</w:t>
      </w:r>
      <w:r>
        <w:br/>
      </w:r>
      <w:r>
        <w:rPr>
          <w:rFonts w:ascii="Times New Roman"/>
          <w:b/>
          <w:i w:val="false"/>
          <w:color w:val="000000"/>
        </w:rPr>
        <w:t>
асыратын бөлімшелерінің мекенжайлары және байланыс деректері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53"/>
        <w:gridCol w:w="3313"/>
        <w:gridCol w:w="1733"/>
        <w:gridCol w:w="25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филиалдың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250710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244671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322036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254717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450970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500515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546483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261365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428232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320281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462966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212081</w:t>
            </w:r>
          </w:p>
        </w:tc>
      </w:tr>
    </w:tbl>
    <w:bookmarkStart w:name="z173" w:id="62"/>
    <w:p>
      <w:pPr>
        <w:spacing w:after="0"/>
        <w:ind w:left="0"/>
        <w:jc w:val="both"/>
      </w:pPr>
      <w:r>
        <w:rPr>
          <w:rFonts w:ascii="Times New Roman"/>
          <w:b w:val="false"/>
          <w:i w:val="false"/>
          <w:color w:val="000000"/>
          <w:sz w:val="28"/>
        </w:rPr>
        <w:t xml:space="preserve">
«Айырбастау пунктінің тіркеу </w:t>
      </w:r>
      <w:r>
        <w:br/>
      </w:r>
      <w:r>
        <w:rPr>
          <w:rFonts w:ascii="Times New Roman"/>
          <w:b w:val="false"/>
          <w:i w:val="false"/>
          <w:color w:val="000000"/>
          <w:sz w:val="28"/>
        </w:rPr>
        <w:t xml:space="preserve">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2"/>
    <w:bookmarkStart w:name="z174" w:id="63"/>
    <w:p>
      <w:pPr>
        <w:spacing w:after="0"/>
        <w:ind w:left="0"/>
        <w:jc w:val="left"/>
      </w:pPr>
      <w:r>
        <w:rPr>
          <w:rFonts w:ascii="Times New Roman"/>
          <w:b/>
          <w:i w:val="false"/>
          <w:color w:val="000000"/>
        </w:rPr>
        <w:t xml:space="preserve"> 
Құжаттардың алынғаны туралы талон</w:t>
      </w:r>
    </w:p>
    <w:bookmarkEnd w:id="63"/>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Қазақстан Республикасы Ұлттық Банкінің аумақтық филиалы бөлімшесінің</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Айырбастау пунктінің тіркеу куәлігі немесе айырбастау</w:t>
      </w:r>
      <w:r>
        <w:br/>
      </w:r>
      <w:r>
        <w:rPr>
          <w:rFonts w:ascii="Times New Roman"/>
          <w:b w:val="false"/>
          <w:i w:val="false"/>
          <w:color w:val="000000"/>
          <w:sz w:val="28"/>
        </w:rPr>
        <w:t>
</w:t>
      </w:r>
      <w:r>
        <w:rPr>
          <w:rFonts w:ascii="Times New Roman"/>
          <w:b w:val="false"/>
          <w:i w:val="false"/>
          <w:color w:val="000000"/>
          <w:sz w:val="28"/>
          <w:u w:val="single"/>
        </w:rPr>
        <w:t>пунктінің тіркеу куәлігін беруден бас тарту себептері жазылған қағаз</w:t>
      </w:r>
      <w:r>
        <w:br/>
      </w:r>
      <w:r>
        <w:rPr>
          <w:rFonts w:ascii="Times New Roman"/>
          <w:b w:val="false"/>
          <w:i w:val="false"/>
          <w:color w:val="000000"/>
          <w:sz w:val="28"/>
        </w:rPr>
        <w:t>
</w:t>
      </w:r>
      <w:r>
        <w:rPr>
          <w:rFonts w:ascii="Times New Roman"/>
          <w:b w:val="false"/>
          <w:i w:val="false"/>
          <w:color w:val="000000"/>
          <w:sz w:val="28"/>
          <w:u w:val="single"/>
        </w:rPr>
        <w:t>тасымалдауыштағы дәлелді жазбаша жауап</w:t>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қызметтің атауы)</w:t>
      </w:r>
    </w:p>
    <w:p>
      <w:pPr>
        <w:spacing w:after="0"/>
        <w:ind w:left="0"/>
        <w:jc w:val="both"/>
      </w:pPr>
      <w:r>
        <w:rPr>
          <w:rFonts w:ascii="Times New Roman"/>
          <w:b w:val="false"/>
          <w:i w:val="false"/>
          <w:color w:val="000000"/>
          <w:sz w:val="28"/>
        </w:rPr>
        <w:t>      2.________________________________________________________</w:t>
      </w:r>
      <w:r>
        <w:br/>
      </w:r>
      <w:r>
        <w:rPr>
          <w:rFonts w:ascii="Times New Roman"/>
          <w:b w:val="false"/>
          <w:i w:val="false"/>
          <w:color w:val="000000"/>
          <w:sz w:val="28"/>
        </w:rPr>
        <w:t>
                  Қабылданған құжаттардың парақ саны</w:t>
      </w:r>
      <w:r>
        <w:br/>
      </w:r>
      <w:r>
        <w:rPr>
          <w:rFonts w:ascii="Times New Roman"/>
          <w:b w:val="false"/>
          <w:i w:val="false"/>
          <w:color w:val="000000"/>
          <w:sz w:val="28"/>
        </w:rPr>
        <w:t>
      3.________________________________________________________</w:t>
      </w:r>
      <w:r>
        <w:br/>
      </w:r>
      <w:r>
        <w:rPr>
          <w:rFonts w:ascii="Times New Roman"/>
          <w:b w:val="false"/>
          <w:i w:val="false"/>
          <w:color w:val="000000"/>
          <w:sz w:val="28"/>
        </w:rPr>
        <w:t>
                    Құжаттардың қабылданған күні</w:t>
      </w:r>
      <w:r>
        <w:br/>
      </w:r>
      <w:r>
        <w:rPr>
          <w:rFonts w:ascii="Times New Roman"/>
          <w:b w:val="false"/>
          <w:i w:val="false"/>
          <w:color w:val="000000"/>
          <w:sz w:val="28"/>
        </w:rPr>
        <w:t>
      4.________________________________________________________</w:t>
      </w:r>
      <w:r>
        <w:br/>
      </w:r>
      <w:r>
        <w:rPr>
          <w:rFonts w:ascii="Times New Roman"/>
          <w:b w:val="false"/>
          <w:i w:val="false"/>
          <w:color w:val="000000"/>
          <w:sz w:val="28"/>
        </w:rPr>
        <w:t>
    Құжат (айырбастау пунктінің тіркеу куәлігі немесе айырбастау</w:t>
      </w:r>
      <w:r>
        <w:br/>
      </w:r>
      <w:r>
        <w:rPr>
          <w:rFonts w:ascii="Times New Roman"/>
          <w:b w:val="false"/>
          <w:i w:val="false"/>
          <w:color w:val="000000"/>
          <w:sz w:val="28"/>
        </w:rPr>
        <w:t>
пунктінің тіркеу куәлігін беруден бас тарту себептері жазылған қағаз</w:t>
      </w:r>
      <w:r>
        <w:br/>
      </w:r>
      <w:r>
        <w:rPr>
          <w:rFonts w:ascii="Times New Roman"/>
          <w:b w:val="false"/>
          <w:i w:val="false"/>
          <w:color w:val="000000"/>
          <w:sz w:val="28"/>
        </w:rPr>
        <w:t>
         тасымалдауыштағы дәлелді жазбаша жауап) берілген күн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Республикасының Ұлттық Банкі аумақтық филиалының құжаттарды</w:t>
      </w:r>
      <w:r>
        <w:br/>
      </w:r>
      <w:r>
        <w:rPr>
          <w:rFonts w:ascii="Times New Roman"/>
          <w:b w:val="false"/>
          <w:i w:val="false"/>
          <w:color w:val="000000"/>
          <w:sz w:val="28"/>
        </w:rPr>
        <w:t>
    қабылдауға және тіркеуге уәкілетті жауапты тұлғасының қолы</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Тұтынушының қолы</w:t>
      </w:r>
    </w:p>
    <w:bookmarkStart w:name="z175" w:id="64"/>
    <w:p>
      <w:pPr>
        <w:spacing w:after="0"/>
        <w:ind w:left="0"/>
        <w:jc w:val="both"/>
      </w:pPr>
      <w:r>
        <w:rPr>
          <w:rFonts w:ascii="Times New Roman"/>
          <w:b w:val="false"/>
          <w:i w:val="false"/>
          <w:color w:val="000000"/>
          <w:sz w:val="28"/>
        </w:rPr>
        <w:t xml:space="preserve">
«Айырбастау пунктінің тіркеу </w:t>
      </w:r>
      <w:r>
        <w:br/>
      </w:r>
      <w:r>
        <w:rPr>
          <w:rFonts w:ascii="Times New Roman"/>
          <w:b w:val="false"/>
          <w:i w:val="false"/>
          <w:color w:val="000000"/>
          <w:sz w:val="28"/>
        </w:rPr>
        <w:t xml:space="preserve">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64"/>
    <w:bookmarkStart w:name="z176" w:id="65"/>
    <w:p>
      <w:pPr>
        <w:spacing w:after="0"/>
        <w:ind w:left="0"/>
        <w:jc w:val="left"/>
      </w:pPr>
      <w:r>
        <w:rPr>
          <w:rFonts w:ascii="Times New Roman"/>
          <w:b/>
          <w:i w:val="false"/>
          <w:color w:val="000000"/>
        </w:rPr>
        <w:t xml:space="preserve"> 
Сапа және тиімділік көрсеткіштерінің мәндері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353"/>
        <w:gridCol w:w="3033"/>
        <w:gridCol w:w="297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_____ жылдағы нысаналы мәні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_____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мемлекеттік қызметті көрсету жағдайларының пайызы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Мемлекеттік қызметті ұсыну үдерісінің сапасына қанағаттанған тұтынушылардың пайызы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Мемлекеттік қызметті ұсыну тәртібі туралы сапаға және ақпаратқа қанағаттанған тұтынушылардың пайызы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Электронды форматта қолжетімді болатын қызметтердің пайызы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тұтынушылардың пайызы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66"/>
    <w:p>
      <w:pPr>
        <w:spacing w:after="0"/>
        <w:ind w:left="0"/>
        <w:jc w:val="both"/>
      </w:pPr>
      <w:r>
        <w:rPr>
          <w:rFonts w:ascii="Times New Roman"/>
          <w:b w:val="false"/>
          <w:i w:val="false"/>
          <w:color w:val="000000"/>
          <w:sz w:val="28"/>
        </w:rPr>
        <w:t xml:space="preserve">
«Айырбастау пунктінің тіркеу </w:t>
      </w:r>
      <w:r>
        <w:br/>
      </w:r>
      <w:r>
        <w:rPr>
          <w:rFonts w:ascii="Times New Roman"/>
          <w:b w:val="false"/>
          <w:i w:val="false"/>
          <w:color w:val="000000"/>
          <w:sz w:val="28"/>
        </w:rPr>
        <w:t xml:space="preserve">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66"/>
    <w:bookmarkStart w:name="z178" w:id="67"/>
    <w:p>
      <w:pPr>
        <w:spacing w:after="0"/>
        <w:ind w:left="0"/>
        <w:jc w:val="left"/>
      </w:pPr>
      <w:r>
        <w:rPr>
          <w:rFonts w:ascii="Times New Roman"/>
          <w:b/>
          <w:i w:val="false"/>
          <w:color w:val="000000"/>
        </w:rPr>
        <w:t xml:space="preserve"> 
Қазақстан Республикасы Ұлттық Банкінің аумақтық филиалдары</w:t>
      </w:r>
      <w:r>
        <w:br/>
      </w:r>
      <w:r>
        <w:rPr>
          <w:rFonts w:ascii="Times New Roman"/>
          <w:b/>
          <w:i w:val="false"/>
          <w:color w:val="000000"/>
        </w:rPr>
        <w:t>
басшыларының байланыс деректері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553"/>
        <w:gridCol w:w="5033"/>
        <w:gridCol w:w="43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атауы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мекенжайы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703313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256973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271025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322310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254321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454511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504438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544424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261421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436258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322076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465034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534811</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179"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1168 Жарлығына    </w:t>
      </w:r>
      <w:r>
        <w:br/>
      </w:r>
      <w:r>
        <w:rPr>
          <w:rFonts w:ascii="Times New Roman"/>
          <w:b w:val="false"/>
          <w:i w:val="false"/>
          <w:color w:val="000000"/>
          <w:sz w:val="28"/>
        </w:rPr>
        <w:t xml:space="preserve">
2-ҚОСЫМША        </w:t>
      </w:r>
    </w:p>
    <w:bookmarkEnd w:id="68"/>
    <w:bookmarkStart w:name="z180" w:id="69"/>
    <w:p>
      <w:pPr>
        <w:spacing w:after="0"/>
        <w:ind w:left="0"/>
        <w:jc w:val="left"/>
      </w:pPr>
      <w:r>
        <w:rPr>
          <w:rFonts w:ascii="Times New Roman"/>
          <w:b/>
          <w:i w:val="false"/>
          <w:color w:val="000000"/>
        </w:rPr>
        <w:t xml:space="preserve"> 
«Валюталық операция туралы хабарлама куәлік беру»</w:t>
      </w:r>
      <w:r>
        <w:br/>
      </w:r>
      <w:r>
        <w:rPr>
          <w:rFonts w:ascii="Times New Roman"/>
          <w:b/>
          <w:i w:val="false"/>
          <w:color w:val="000000"/>
        </w:rPr>
        <w:t>
мемлекеттік қызмет стандарты 1. Жалпы ережелер</w:t>
      </w:r>
    </w:p>
    <w:bookmarkEnd w:id="69"/>
    <w:bookmarkStart w:name="z181" w:id="70"/>
    <w:p>
      <w:pPr>
        <w:spacing w:after="0"/>
        <w:ind w:left="0"/>
        <w:jc w:val="both"/>
      </w:pPr>
      <w:r>
        <w:rPr>
          <w:rFonts w:ascii="Times New Roman"/>
          <w:b w:val="false"/>
          <w:i w:val="false"/>
          <w:color w:val="000000"/>
          <w:sz w:val="28"/>
        </w:rPr>
        <w:t>
      1. Валюталық операция туралы хабарлама куәлік беру жөніндегі мемлекеттік қызметті (бұдан әрі - мемлекеттік қызмет) Қазақстан Республикасы Ұлттық Банкінің орталық аппараты және аумақтық филиалдары көрсетеді.</w:t>
      </w:r>
      <w:r>
        <w:br/>
      </w:r>
      <w:r>
        <w:rPr>
          <w:rFonts w:ascii="Times New Roman"/>
          <w:b w:val="false"/>
          <w:i w:val="false"/>
          <w:color w:val="000000"/>
          <w:sz w:val="28"/>
        </w:rPr>
        <w:t>
      Қазақстан Республикасы Ұлттық Банкінің мемлекеттік қызмет көрсететін орталық аппараты бөлімшелерінің және аумақтық филиалдарының мекенжайлары мен байланыс деректері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«Валюталық реттеу және валюталық бақылау туралы» 2005 жылғы 13 маусымдағы Қазақстан Республикасы Заңының (бұдан әрі - Заң) </w:t>
      </w:r>
      <w:r>
        <w:rPr>
          <w:rFonts w:ascii="Times New Roman"/>
          <w:b w:val="false"/>
          <w:i w:val="false"/>
          <w:color w:val="000000"/>
          <w:sz w:val="28"/>
        </w:rPr>
        <w:t>9-бабы</w:t>
      </w:r>
      <w:r>
        <w:rPr>
          <w:rFonts w:ascii="Times New Roman"/>
          <w:b w:val="false"/>
          <w:i w:val="false"/>
          <w:color w:val="000000"/>
          <w:sz w:val="28"/>
        </w:rPr>
        <w:t>, 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 129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осы Стандарттың мәтіні Қазақстан Республикасы Ұлттық Банкінің орталық аппаратында және аумақтық филиалдарында тұтынушылар үшін қолжетімді орында, сондай-ақ Қазақстан Республикасы Ұлттық Банкінің интернет-ресурсында (www.nationalbank.kz) орналастырылған.</w:t>
      </w:r>
      <w:r>
        <w:br/>
      </w:r>
      <w:r>
        <w:rPr>
          <w:rFonts w:ascii="Times New Roman"/>
          <w:b w:val="false"/>
          <w:i w:val="false"/>
          <w:color w:val="000000"/>
          <w:sz w:val="28"/>
        </w:rPr>
        <w:t>
</w:t>
      </w:r>
      <w:r>
        <w:rPr>
          <w:rFonts w:ascii="Times New Roman"/>
          <w:b w:val="false"/>
          <w:i w:val="false"/>
          <w:color w:val="000000"/>
          <w:sz w:val="28"/>
        </w:rPr>
        <w:t>
      5. Валюталық операция туралы қағаз тасымалдауыштағы хабарлама куәлік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резиденттері - заңды және жеке тұлғаларға (бұдан әрі - тұтынушы) олар валюталық операцияны жасаған кезде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валюталық шарт туралы ақпарат ұсынған күннен бастап 7 (жеті) жұмыс күні ішінде;</w:t>
      </w:r>
      <w:r>
        <w:br/>
      </w:r>
      <w:r>
        <w:rPr>
          <w:rFonts w:ascii="Times New Roman"/>
          <w:b w:val="false"/>
          <w:i w:val="false"/>
          <w:color w:val="000000"/>
          <w:sz w:val="28"/>
        </w:rPr>
        <w:t>
</w:t>
      </w:r>
      <w:r>
        <w:rPr>
          <w:rFonts w:ascii="Times New Roman"/>
          <w:b w:val="false"/>
          <w:i w:val="false"/>
          <w:color w:val="000000"/>
          <w:sz w:val="28"/>
        </w:rPr>
        <w:t>
      2) банктер Қазақстан Республикасы Ұлттық Банкінің орталық аппаратына электронды түрде хабарлайды.</w:t>
      </w:r>
      <w:r>
        <w:br/>
      </w:r>
      <w:r>
        <w:rPr>
          <w:rFonts w:ascii="Times New Roman"/>
          <w:b w:val="false"/>
          <w:i w:val="false"/>
          <w:color w:val="000000"/>
          <w:sz w:val="28"/>
        </w:rPr>
        <w:t>
      Заңды (банктерден басқа) және жеке тұлғалар валюталық операция туралы толтырылған хабарламаны Қазақстан Республикасының Ұлттық Банкі аумақтық филиалының хат-хабар қабылдауға және тіркеуге уәкілетті бөлімшесіне/жауапты тұлғасына кезек күтпестен тапсырады (немесе хат-хабар қабылдауға арналған арнайы жабдықталған жәшікке салады);</w:t>
      </w:r>
      <w:r>
        <w:br/>
      </w:r>
      <w:r>
        <w:rPr>
          <w:rFonts w:ascii="Times New Roman"/>
          <w:b w:val="false"/>
          <w:i w:val="false"/>
          <w:color w:val="000000"/>
          <w:sz w:val="28"/>
        </w:rPr>
        <w:t>
</w:t>
      </w:r>
      <w:r>
        <w:rPr>
          <w:rFonts w:ascii="Times New Roman"/>
          <w:b w:val="false"/>
          <w:i w:val="false"/>
          <w:color w:val="000000"/>
          <w:sz w:val="28"/>
        </w:rPr>
        <w:t>
      3) валюталық операция туралы хабарлама куәлікті тұтынушыға не оның сенім білдірілген тұлғасына (сенімхат негізінде) Қазақстан Республикасының Ұлттық Банкі орталық аппаратының және/немесе аумақтық филиалының жауапты орындаушысы кезек күтпестен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 және беру, демалыс және мереке күндерін қоспағанда, жұмыс күндері сағат 13.00-ден 14.00-ге дейінгі үзіліспен сағат 9.00-ден 18.00-ге дейін күн сайын жүзеге асырылады.</w:t>
      </w:r>
      <w:r>
        <w:br/>
      </w:r>
      <w:r>
        <w:rPr>
          <w:rFonts w:ascii="Times New Roman"/>
          <w:b w:val="false"/>
          <w:i w:val="false"/>
          <w:color w:val="000000"/>
          <w:sz w:val="28"/>
        </w:rPr>
        <w:t>
      Құжаттарды қабылдау және беру кезек күтпестен,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Республикасының Ұлттық Банкі орталық аппаратының және аумақтық филиалдарының үйлерінде көрсетіледі. Қазақстан Республикасының Ұлттық Банкі орталық аппаратының және аумақтық филиалдарының үйлері мүмкіндіктері шектеулі адамдарға қол жетімді болуы үшін пандустары бар кіру есіктерімен жабдықталған.</w:t>
      </w:r>
    </w:p>
    <w:bookmarkEnd w:id="70"/>
    <w:bookmarkStart w:name="z194" w:id="71"/>
    <w:p>
      <w:pPr>
        <w:spacing w:after="0"/>
        <w:ind w:left="0"/>
        <w:jc w:val="left"/>
      </w:pPr>
      <w:r>
        <w:rPr>
          <w:rFonts w:ascii="Times New Roman"/>
          <w:b/>
          <w:i w:val="false"/>
          <w:color w:val="000000"/>
        </w:rPr>
        <w:t xml:space="preserve"> 
2. Мемлекеттік қызмет көрсету тәртібі</w:t>
      </w:r>
    </w:p>
    <w:bookmarkEnd w:id="71"/>
    <w:bookmarkStart w:name="z195" w:id="72"/>
    <w:p>
      <w:pPr>
        <w:spacing w:after="0"/>
        <w:ind w:left="0"/>
        <w:jc w:val="both"/>
      </w:pPr>
      <w:r>
        <w:rPr>
          <w:rFonts w:ascii="Times New Roman"/>
          <w:b w:val="false"/>
          <w:i w:val="false"/>
          <w:color w:val="000000"/>
          <w:sz w:val="28"/>
        </w:rPr>
        <w:t>
      11. Тұтынушы валюталық операция туралы хабарлама куәлікті алу үшін осы Стандарттың 2-қосымшасына сәйкес нысан бойынша валюталық операция туралы толтырылған хабарламаны Қазақстан Республикасының Ұлттық Банкіне ұсынады.</w:t>
      </w:r>
      <w:r>
        <w:br/>
      </w:r>
      <w:r>
        <w:rPr>
          <w:rFonts w:ascii="Times New Roman"/>
          <w:b w:val="false"/>
          <w:i w:val="false"/>
          <w:color w:val="000000"/>
          <w:sz w:val="28"/>
        </w:rPr>
        <w:t>
</w:t>
      </w:r>
      <w:r>
        <w:rPr>
          <w:rFonts w:ascii="Times New Roman"/>
          <w:b w:val="false"/>
          <w:i w:val="false"/>
          <w:color w:val="000000"/>
          <w:sz w:val="28"/>
        </w:rPr>
        <w:t>
      12. Валюталық операция туралы хабарламаның нысанын Қазақстан Республикасы Ұлттық Банкінің интернет-ресурсынан (www.nationalbank.kz) және/немесе Қазақстан Республикасы Ұлттық Банкінің орталық аппараты бөлімшесінің және/немесе аумақтық филиалының жауапты орындаушысынан осы Стандарттың 1-қосымшасында көрсетілген мекенжайлар бойынша алуға болады.</w:t>
      </w:r>
      <w:r>
        <w:br/>
      </w:r>
      <w:r>
        <w:rPr>
          <w:rFonts w:ascii="Times New Roman"/>
          <w:b w:val="false"/>
          <w:i w:val="false"/>
          <w:color w:val="000000"/>
          <w:sz w:val="28"/>
        </w:rPr>
        <w:t>
</w:t>
      </w:r>
      <w:r>
        <w:rPr>
          <w:rFonts w:ascii="Times New Roman"/>
          <w:b w:val="false"/>
          <w:i w:val="false"/>
          <w:color w:val="000000"/>
          <w:sz w:val="28"/>
        </w:rPr>
        <w:t>
      13. Банктер Қазақстан Республикасы Ұлттық Банкінің орталық аппаратына берілетін деректердің құпиялылығы мен түзетілмейтіндігін қамтамасыз ететін криптографиялық қорғаныш құралдарымен бірге ақпаратты кепілдікпен жеткізудің тасымалдау жүйесін пайдалана отырып электронды түрде хабарлайды.</w:t>
      </w:r>
      <w:r>
        <w:br/>
      </w:r>
      <w:r>
        <w:rPr>
          <w:rFonts w:ascii="Times New Roman"/>
          <w:b w:val="false"/>
          <w:i w:val="false"/>
          <w:color w:val="000000"/>
          <w:sz w:val="28"/>
        </w:rPr>
        <w:t>
      Заңды (банктерден басқа) және жеке тұлғалар валюталық операция туралы толтырылған хабарламаны Қазақстан Республикасының Ұлттық Банкі аумақтық филиалының хат-хабарды қабылдауға және тіркеуге уәкілетті бөлімшесіне/жауапты тұлғасына осы Стандарттың 3-қосымшасында көрсетілген мекенжайлар бойынша тапсырады (немесе хат-хабар қабылдауға арналған арнайы жабдықталған жәшікке салады).</w:t>
      </w:r>
      <w:r>
        <w:br/>
      </w:r>
      <w:r>
        <w:rPr>
          <w:rFonts w:ascii="Times New Roman"/>
          <w:b w:val="false"/>
          <w:i w:val="false"/>
          <w:color w:val="000000"/>
          <w:sz w:val="28"/>
        </w:rPr>
        <w:t>
      Хат-хабарды қабылдауға және тіркеуге уәкілетті бөлімше/жауапты тұлға сағат 09.00-ден бастап сағат 18.00 аралығындағы кезеңде әрбір екі сағат сайын арнайы жабдықталған жәшіктен құжаттарды алады. Алынғаннан кейін құжаттарды хат-хабарды қабылдауға және тіркеуге уәкілетті бөлімше/жауапты тұлға тіркейді және Қазақстан Республикасының Ұлттық Банкі аумақтық филиалының басшылығына бұдан әрі Қазақстан Республикасының Ұлттық Банкі аумақтық филиалының жауапты бөлімшесі қарауы үшін жібереді.</w:t>
      </w:r>
      <w:r>
        <w:br/>
      </w:r>
      <w:r>
        <w:rPr>
          <w:rFonts w:ascii="Times New Roman"/>
          <w:b w:val="false"/>
          <w:i w:val="false"/>
          <w:color w:val="000000"/>
          <w:sz w:val="28"/>
        </w:rPr>
        <w:t>
</w:t>
      </w:r>
      <w:r>
        <w:rPr>
          <w:rFonts w:ascii="Times New Roman"/>
          <w:b w:val="false"/>
          <w:i w:val="false"/>
          <w:color w:val="000000"/>
          <w:sz w:val="28"/>
        </w:rPr>
        <w:t>
      14. Банктердің валюталық операция туралы электронды түрде келіп түскен хабарламаларын Қазақстан Республикасы Ұлттық Банкінің «Статистика» автоматтандырылған ақпараттық шағын жүйесі (бұдан әрі - «Статистика» ААШЖ) қабылдайды.</w:t>
      </w:r>
      <w:r>
        <w:br/>
      </w:r>
      <w:r>
        <w:rPr>
          <w:rFonts w:ascii="Times New Roman"/>
          <w:b w:val="false"/>
          <w:i w:val="false"/>
          <w:color w:val="000000"/>
          <w:sz w:val="28"/>
        </w:rPr>
        <w:t>
      Хабарламада қателер болмаған жағдайда қабылдау туралы электронды хабарлама қалыптастырылып, банкке жіберіледі.</w:t>
      </w:r>
      <w:r>
        <w:br/>
      </w:r>
      <w:r>
        <w:rPr>
          <w:rFonts w:ascii="Times New Roman"/>
          <w:b w:val="false"/>
          <w:i w:val="false"/>
          <w:color w:val="000000"/>
          <w:sz w:val="28"/>
        </w:rPr>
        <w:t>
      Хабарламада қате болған жағдайда қате туралы банкке электронды хабарлама қалыптастырылады және «Статистика» ААШЖ-не хабарлама қабылданбайды. Банк хабарламаға түзетулер енгізіп, қайтадан жіберуі тиіс.</w:t>
      </w:r>
      <w:r>
        <w:br/>
      </w:r>
      <w:r>
        <w:rPr>
          <w:rFonts w:ascii="Times New Roman"/>
          <w:b w:val="false"/>
          <w:i w:val="false"/>
          <w:color w:val="000000"/>
          <w:sz w:val="28"/>
        </w:rPr>
        <w:t>
      «Статистика» ААШЖ-не хабарлама қабылдау тәртібін Қазақстан Республикасының Ұлттық Банкі орталық аппаратының Қазақстан Республикасы Ұлттық Банкінің ақпарат технологиясы үшін жауапты бөлімшесі осы Стандарттың 4-қосымшасында көрсетілген мекенжай бойынша түсіндіреді.</w:t>
      </w:r>
      <w:r>
        <w:br/>
      </w:r>
      <w:r>
        <w:rPr>
          <w:rFonts w:ascii="Times New Roman"/>
          <w:b w:val="false"/>
          <w:i w:val="false"/>
          <w:color w:val="000000"/>
          <w:sz w:val="28"/>
        </w:rPr>
        <w:t>
      Құжаттар пакетін қолма-қол тапсырған жағдайда тұтынушының (банктерден басқа) қолына осы Стандарттың 5-қосымшасына сәйкес нысан бойынша құжаттардың алынғаны туралы талон беріледі.</w:t>
      </w:r>
      <w:r>
        <w:br/>
      </w:r>
      <w:r>
        <w:rPr>
          <w:rFonts w:ascii="Times New Roman"/>
          <w:b w:val="false"/>
          <w:i w:val="false"/>
          <w:color w:val="000000"/>
          <w:sz w:val="28"/>
        </w:rPr>
        <w:t>
      Талонды Қазақстан Республикасының Ұлттық Банкі аумақтық филиалының хат-хабар қабылдауға және тіркеуге уәкілетті бөлімшесі/жауапты тұлғасы осы Стандарттың 3-қосымшасында көрсетілген мекенжайлар бойынша жазады.</w:t>
      </w:r>
      <w:r>
        <w:br/>
      </w:r>
      <w:r>
        <w:rPr>
          <w:rFonts w:ascii="Times New Roman"/>
          <w:b w:val="false"/>
          <w:i w:val="false"/>
          <w:color w:val="000000"/>
          <w:sz w:val="28"/>
        </w:rPr>
        <w:t>
      Тұтынушы құжаттарды поштамен жіберген немесе хат-хабар қабылдауға арналған арнайы жабдықталған жәшік арқылы тапсырған жағдайда құжаттардың алынғаны туралы талон берілмейді.</w:t>
      </w:r>
      <w:r>
        <w:br/>
      </w:r>
      <w:r>
        <w:rPr>
          <w:rFonts w:ascii="Times New Roman"/>
          <w:b w:val="false"/>
          <w:i w:val="false"/>
          <w:color w:val="000000"/>
          <w:sz w:val="28"/>
        </w:rPr>
        <w:t>
</w:t>
      </w:r>
      <w:r>
        <w:rPr>
          <w:rFonts w:ascii="Times New Roman"/>
          <w:b w:val="false"/>
          <w:i w:val="false"/>
          <w:color w:val="000000"/>
          <w:sz w:val="28"/>
        </w:rPr>
        <w:t>
      15. Валюталық операция туралы хабарлама куәлікті Қазақстан Республикасы Ұлттық Банкінің орталық аппаратының және/немесе аумақтық филиалының жауапты орындаушысы тұтынушыға не оның сенім білдірілген тұлғасына (сенімхат негізінде) жеке басын куәландыратын құжаттың ұсынған кезде валюталық операция туралы хабарлама куәліктерді беруді есепке алу журналына қол қойғыза отырып береді.</w:t>
      </w:r>
      <w:r>
        <w:br/>
      </w:r>
      <w:r>
        <w:rPr>
          <w:rFonts w:ascii="Times New Roman"/>
          <w:b w:val="false"/>
          <w:i w:val="false"/>
          <w:color w:val="000000"/>
          <w:sz w:val="28"/>
        </w:rPr>
        <w:t>
      Хабарлама туралы куәліктің тұтынушының келмеуі себебінен 7 (жеті) жұмыс күнінен асатын мерзімде берілуі мемлекеттік қызмет көрсету мерзімін бұзу болып табылмайды.</w:t>
      </w:r>
      <w:r>
        <w:br/>
      </w:r>
      <w:r>
        <w:rPr>
          <w:rFonts w:ascii="Times New Roman"/>
          <w:b w:val="false"/>
          <w:i w:val="false"/>
          <w:color w:val="000000"/>
          <w:sz w:val="28"/>
        </w:rPr>
        <w:t>
</w:t>
      </w:r>
      <w:r>
        <w:rPr>
          <w:rFonts w:ascii="Times New Roman"/>
          <w:b w:val="false"/>
          <w:i w:val="false"/>
          <w:color w:val="000000"/>
          <w:sz w:val="28"/>
        </w:rPr>
        <w:t>
      16. Валюталық операцияларды жасау жағдайларын нақтылау мақсатында Қазақстан Республикасының Ұлттық Банкі тұтынушыдан валюталық операцияларды жүзеге асыруға негіз болатын валюталық шартты талап етуге құқылы. Валюталық операция туралы хабарламаны растау тұтынушы талап етілетін құжаттарды ұсынғаннан кейін жүзеге асырылады.</w:t>
      </w:r>
    </w:p>
    <w:bookmarkEnd w:id="72"/>
    <w:bookmarkStart w:name="z201" w:id="73"/>
    <w:p>
      <w:pPr>
        <w:spacing w:after="0"/>
        <w:ind w:left="0"/>
        <w:jc w:val="left"/>
      </w:pPr>
      <w:r>
        <w:rPr>
          <w:rFonts w:ascii="Times New Roman"/>
          <w:b/>
          <w:i w:val="false"/>
          <w:color w:val="000000"/>
        </w:rPr>
        <w:t xml:space="preserve"> 
3. Жұмыс қағидаттары</w:t>
      </w:r>
    </w:p>
    <w:bookmarkEnd w:id="73"/>
    <w:bookmarkStart w:name="z202" w:id="74"/>
    <w:p>
      <w:pPr>
        <w:spacing w:after="0"/>
        <w:ind w:left="0"/>
        <w:jc w:val="both"/>
      </w:pPr>
      <w:r>
        <w:rPr>
          <w:rFonts w:ascii="Times New Roman"/>
          <w:b w:val="false"/>
          <w:i w:val="false"/>
          <w:color w:val="000000"/>
          <w:sz w:val="28"/>
        </w:rPr>
        <w:t>
      17. Қазақстан Республикасының Ұлттық Банкі бөлімшелерінің тұтынушыға қатысты басшылыққа алатын жұмыс қағидаттары:</w:t>
      </w:r>
      <w:r>
        <w:br/>
      </w:r>
      <w:r>
        <w:rPr>
          <w:rFonts w:ascii="Times New Roman"/>
          <w:b w:val="false"/>
          <w:i w:val="false"/>
          <w:color w:val="000000"/>
          <w:sz w:val="28"/>
        </w:rPr>
        <w:t>
</w:t>
      </w:r>
      <w:r>
        <w:rPr>
          <w:rFonts w:ascii="Times New Roman"/>
          <w:b w:val="false"/>
          <w:i w:val="false"/>
          <w:color w:val="000000"/>
          <w:sz w:val="28"/>
        </w:rPr>
        <w:t>
      1) әдептілік;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мемлекеттік қызметтің уақтылы көрсетілуі;</w:t>
      </w:r>
      <w:r>
        <w:br/>
      </w:r>
      <w:r>
        <w:rPr>
          <w:rFonts w:ascii="Times New Roman"/>
          <w:b w:val="false"/>
          <w:i w:val="false"/>
          <w:color w:val="000000"/>
          <w:sz w:val="28"/>
        </w:rPr>
        <w:t>
</w:t>
      </w:r>
      <w:r>
        <w:rPr>
          <w:rFonts w:ascii="Times New Roman"/>
          <w:b w:val="false"/>
          <w:i w:val="false"/>
          <w:color w:val="000000"/>
          <w:sz w:val="28"/>
        </w:rPr>
        <w:t>
      4) тұтынушының қарауға ұсынған құжаттарының сақталуы;</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тұтынушы құжаттарды алу үшін келмеген жағдайда Қазақстан Республикасы Ұлттық Банкінің құжаттарды сақтау мәселелерін реттейтін нормативтік құқықтық актісінде белгіленген мерзімде олардың сақталуы.</w:t>
      </w:r>
    </w:p>
    <w:bookmarkEnd w:id="74"/>
    <w:bookmarkStart w:name="z209" w:id="75"/>
    <w:p>
      <w:pPr>
        <w:spacing w:after="0"/>
        <w:ind w:left="0"/>
        <w:jc w:val="left"/>
      </w:pPr>
      <w:r>
        <w:rPr>
          <w:rFonts w:ascii="Times New Roman"/>
          <w:b/>
          <w:i w:val="false"/>
          <w:color w:val="000000"/>
        </w:rPr>
        <w:t xml:space="preserve"> 
4. Жұмыс нәтижелері</w:t>
      </w:r>
    </w:p>
    <w:bookmarkEnd w:id="75"/>
    <w:bookmarkStart w:name="z210" w:id="76"/>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6-қосымшасына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Ұлттық Банкінің жұмысы бағаланатын мемлекеттік қызмет көрсетудің сапа және қолжетімділік көрсеткіштерінің мақсатты мәндері жыл сайын Қазақстан Республикасының Ұлттық Банкі Төрағасының бұйрығымен бекітіледі.</w:t>
      </w:r>
    </w:p>
    <w:bookmarkEnd w:id="76"/>
    <w:bookmarkStart w:name="z212" w:id="77"/>
    <w:p>
      <w:pPr>
        <w:spacing w:after="0"/>
        <w:ind w:left="0"/>
        <w:jc w:val="left"/>
      </w:pPr>
      <w:r>
        <w:rPr>
          <w:rFonts w:ascii="Times New Roman"/>
          <w:b/>
          <w:i w:val="false"/>
          <w:color w:val="000000"/>
        </w:rPr>
        <w:t xml:space="preserve"> 
5. Шағымдану тәртібі</w:t>
      </w:r>
    </w:p>
    <w:bookmarkEnd w:id="77"/>
    <w:bookmarkStart w:name="z213" w:id="78"/>
    <w:p>
      <w:pPr>
        <w:spacing w:after="0"/>
        <w:ind w:left="0"/>
        <w:jc w:val="both"/>
      </w:pPr>
      <w:r>
        <w:rPr>
          <w:rFonts w:ascii="Times New Roman"/>
          <w:b w:val="false"/>
          <w:i w:val="false"/>
          <w:color w:val="000000"/>
          <w:sz w:val="28"/>
        </w:rPr>
        <w:t>
      20. Іс-әрекеттерге (әрекетсіздіктерге) шағымдану және шағымды</w:t>
      </w:r>
      <w:r>
        <w:br/>
      </w:r>
      <w:r>
        <w:rPr>
          <w:rFonts w:ascii="Times New Roman"/>
          <w:b w:val="false"/>
          <w:i w:val="false"/>
          <w:color w:val="000000"/>
          <w:sz w:val="28"/>
        </w:rPr>
        <w:t>
дайындауға көмек көрсету тәртібін түсіндіруді Қазақстан Республикасының Ұлттық Банкі орталық аппаратының мемлекеттік қызмет көрсету сапасын бақылау жөніндегі жұмыстарды ұйымдастыруға жауапты бөлімшесі осы Стандарттың 7-қосымшасында көрсетілген мекенжай бойынша, Қазақстан Республикасының Ұлттық Банкі аумақтық филиалының жауапты орындаушысы осы Стандарттың 3-қосымшасында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21. Егер тұтынушы Қазақстан Республикасының Ұлттық Банкі аумақтық филиалының басшысы қабылдаған шараларға қанағаттанбайтын болса немесе мәселені жоғары тұрған сатының қарауы талап етілсе, тұтынушы шағымды Қазақстан Республикасының Ұлттық Банкі Төрағасының атына не оның орнындағы тұлғаға жазбаша түрде жолдай алады.</w:t>
      </w:r>
      <w:r>
        <w:br/>
      </w:r>
      <w:r>
        <w:rPr>
          <w:rFonts w:ascii="Times New Roman"/>
          <w:b w:val="false"/>
          <w:i w:val="false"/>
          <w:color w:val="000000"/>
          <w:sz w:val="28"/>
        </w:rPr>
        <w:t>
      Қазақстан Республикасының Ұлттық Банкі Төрағасының не оның орнындағы тұлғаның атына берілетін мемлекеттік қызметті көрсету жөніндегі шағымдар 050040, Алматы қаласы, «Көктем-3» шағын ауданы, 21-үй мекенжайы бойынша поштамен жіберіле немесе қолмен беріле отырып, жазбаша түрде қабылданады.</w:t>
      </w:r>
      <w:r>
        <w:br/>
      </w:r>
      <w:r>
        <w:rPr>
          <w:rFonts w:ascii="Times New Roman"/>
          <w:b w:val="false"/>
          <w:i w:val="false"/>
          <w:color w:val="000000"/>
          <w:sz w:val="28"/>
        </w:rPr>
        <w:t>
</w:t>
      </w:r>
      <w:r>
        <w:rPr>
          <w:rFonts w:ascii="Times New Roman"/>
          <w:b w:val="false"/>
          <w:i w:val="false"/>
          <w:color w:val="000000"/>
          <w:sz w:val="28"/>
        </w:rPr>
        <w:t>
      22. Тұтынушы Қазақстан Республикасы Ұлттық Банкінің орталық аппаратының немесе аумақтық филиалының уәкілетті лауазымды тұлғаларының іс-әрекеттеріне (әрекетсіздіктеріне) Қазақстан Республикасы Ұлттық Банкінің Төрағасына не оның орнындағы тұлғаға, немесе Қазақстан Республикасының Ұлттық Банкі аумақтық филиалының басшысына осы Стандарттың 8-қосымшасында көрсетілген мекенжайлар бойынша шарт жасай 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Шағымдарды тіркеу, есепке алу және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беру кезінде іс-әрекетіне шағым жасалатын субъектінің атауы немесе лауазымды тұлғалардың қызметі, аты-жөні, өтініш жасау себебі мен талаптары көрсетіледі.</w:t>
      </w:r>
      <w:r>
        <w:br/>
      </w:r>
      <w:r>
        <w:rPr>
          <w:rFonts w:ascii="Times New Roman"/>
          <w:b w:val="false"/>
          <w:i w:val="false"/>
          <w:color w:val="000000"/>
          <w:sz w:val="28"/>
        </w:rPr>
        <w:t>
      Шағымдарды қарау нәтижелері туралы тұтынушыға жазбаша түрде хабарланады.</w:t>
      </w:r>
      <w:r>
        <w:br/>
      </w:r>
      <w:r>
        <w:rPr>
          <w:rFonts w:ascii="Times New Roman"/>
          <w:b w:val="false"/>
          <w:i w:val="false"/>
          <w:color w:val="000000"/>
          <w:sz w:val="28"/>
        </w:rPr>
        <w:t>
      Қолмен қабылданған шағым жеке тұлғалардың өтініштерін есепке алу журналында немесе заңды тұлғалардың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25. Өтініштің қабылданған күні мен уақыты, қабылдаған қызметкердің аты-жөні көрсетілген талон шағымның қолмен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Ұлттық Банкінің аумақтық филиалы басшылығының жеке тұлғаларды және заңды тұлғалардың өкілдерін қабылдауы осы Стандарттың 8-қосымшасында көрсетілген мекенжайлар бойынша Қазақстан Республикасы Ұлттық Банкінің тиісті аумақтық филиалында тұтынушылар үшін қолжетімді орында орналастырылатын Қазақстан Республикасының Ұлттық Банкі аумақтық филиалы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Қазақстан Республикасының Ұлттық Банкі басшылығының жеке тұлғаларды және заңды тұлғалардың өкілдерін қабылдауы мына мекенжайда: 050040, Алматы қаласы, «Көктем-3» ықшам ауданы, 21-үйдегі Қазақстан Республикасының Ұлттық Банкі орталық аппаратының үйінде тұтынушылар үшін қолжетімді орында орналастырылатын Қазақстан Республикасының Ұлттық Банкі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Жеке тұлғаларды және заңды тұлғалардың өкілдерін қабылдау кестесі сондай-ақ Қазақстан Республикасы Ұлттық Банкінің интернет-ресурсында орналастырылады (www.nationalbank.kz).</w:t>
      </w:r>
    </w:p>
    <w:bookmarkEnd w:id="78"/>
    <w:bookmarkStart w:name="z220" w:id="79"/>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хабарлама куәлік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79"/>
    <w:bookmarkStart w:name="z221" w:id="80"/>
    <w:p>
      <w:pPr>
        <w:spacing w:after="0"/>
        <w:ind w:left="0"/>
        <w:jc w:val="left"/>
      </w:pPr>
      <w:r>
        <w:rPr>
          <w:rFonts w:ascii="Times New Roman"/>
          <w:b/>
          <w:i w:val="false"/>
          <w:color w:val="000000"/>
        </w:rPr>
        <w:t xml:space="preserve"> 
Қазақстан Республикасы Ұлттық Банкінің мемлекеттік қызмет</w:t>
      </w:r>
      <w:r>
        <w:br/>
      </w:r>
      <w:r>
        <w:rPr>
          <w:rFonts w:ascii="Times New Roman"/>
          <w:b/>
          <w:i w:val="false"/>
          <w:color w:val="000000"/>
        </w:rPr>
        <w:t>
көрсететін орталық аппараты бөлімшелерінің және аумақтық</w:t>
      </w:r>
      <w:r>
        <w:br/>
      </w:r>
      <w:r>
        <w:rPr>
          <w:rFonts w:ascii="Times New Roman"/>
          <w:b/>
          <w:i w:val="false"/>
          <w:color w:val="000000"/>
        </w:rPr>
        <w:t>
филиалдарының мекенжайлары және байланыс деректері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53"/>
        <w:gridCol w:w="3453"/>
        <w:gridCol w:w="1693"/>
        <w:gridCol w:w="29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бөлімшесінің және аумақтық филиалдың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орталық аппараты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050040, Алматы қаласы, «Көктем-3» ықшам ауданы, 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балансы және валюталық реттеу департаменті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2596818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балансы және валюталық реттеу департаментінің халықаралық инвестициялар басқармасы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2704640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w:t>
            </w:r>
            <w:r>
              <w:rPr>
                <w:rFonts w:ascii="Times New Roman"/>
                <w:b w:val="false"/>
                <w:i w:val="false"/>
                <w:color w:val="000000"/>
                <w:sz w:val="20"/>
              </w:rPr>
              <w:t>703364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Жиынтық-экономикалық бөлім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rPr>
                <w:rFonts w:ascii="Times New Roman"/>
                <w:b w:val="false"/>
                <w:i w:val="false"/>
                <w:color w:val="000000"/>
                <w:sz w:val="20"/>
              </w:rPr>
              <w:t>250211,</w:t>
            </w:r>
            <w:r>
              <w:br/>
            </w:r>
            <w:r>
              <w:rPr>
                <w:rFonts w:ascii="Times New Roman"/>
                <w:b w:val="false"/>
                <w:i w:val="false"/>
                <w:color w:val="000000"/>
                <w:sz w:val="20"/>
              </w:rPr>
              <w:t>
</w:t>
            </w:r>
            <w:r>
              <w:rPr>
                <w:rFonts w:ascii="Times New Roman"/>
                <w:b w:val="false"/>
                <w:i w:val="false"/>
                <w:color w:val="000000"/>
                <w:sz w:val="20"/>
              </w:rPr>
              <w:t>251618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w:t>
            </w:r>
            <w:r>
              <w:rPr>
                <w:rFonts w:ascii="Times New Roman"/>
                <w:b w:val="false"/>
                <w:i w:val="false"/>
                <w:color w:val="000000"/>
                <w:sz w:val="20"/>
              </w:rPr>
              <w:t>210726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балансының статистикасы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272144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көшесі,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328525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254694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457868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w:t>
            </w:r>
            <w:r>
              <w:rPr>
                <w:rFonts w:ascii="Times New Roman"/>
                <w:b w:val="false"/>
                <w:i w:val="false"/>
                <w:color w:val="000000"/>
                <w:sz w:val="20"/>
              </w:rPr>
              <w:t>506107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419184,</w:t>
            </w:r>
            <w:r>
              <w:br/>
            </w:r>
            <w:r>
              <w:rPr>
                <w:rFonts w:ascii="Times New Roman"/>
                <w:b w:val="false"/>
                <w:i w:val="false"/>
                <w:color w:val="000000"/>
                <w:sz w:val="20"/>
              </w:rPr>
              <w:t>
</w:t>
            </w:r>
            <w:r>
              <w:rPr>
                <w:rFonts w:ascii="Times New Roman"/>
                <w:b w:val="false"/>
                <w:i w:val="false"/>
                <w:color w:val="000000"/>
                <w:sz w:val="20"/>
              </w:rPr>
              <w:t>419180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543368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Жиынтық-экономикалық бөлім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277853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430538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325648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465668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w:t>
            </w:r>
            <w:r>
              <w:rPr>
                <w:rFonts w:ascii="Times New Roman"/>
                <w:b w:val="false"/>
                <w:i w:val="false"/>
                <w:color w:val="000000"/>
                <w:sz w:val="20"/>
              </w:rPr>
              <w:t>212074</w:t>
            </w:r>
          </w:p>
        </w:tc>
      </w:tr>
    </w:tbl>
    <w:bookmarkStart w:name="z222" w:id="81"/>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хабарлама куәлік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81"/>
    <w:bookmarkStart w:name="z223" w:id="82"/>
    <w:p>
      <w:pPr>
        <w:spacing w:after="0"/>
        <w:ind w:left="0"/>
        <w:jc w:val="left"/>
      </w:pPr>
      <w:r>
        <w:rPr>
          <w:rFonts w:ascii="Times New Roman"/>
          <w:b/>
          <w:i w:val="false"/>
          <w:color w:val="000000"/>
        </w:rPr>
        <w:t xml:space="preserve"> 
Тіркеу куәлігін алуға арналған өтініш/</w:t>
      </w:r>
      <w:r>
        <w:br/>
      </w:r>
      <w:r>
        <w:rPr>
          <w:rFonts w:ascii="Times New Roman"/>
          <w:b/>
          <w:i w:val="false"/>
          <w:color w:val="000000"/>
        </w:rPr>
        <w:t>
Валюталық операция туралы хабарлама</w:t>
      </w:r>
    </w:p>
    <w:bookmarkEnd w:id="82"/>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(заңды тұлғаның атауы/жеке тұлғаның аты-жөні)</w:t>
      </w:r>
    </w:p>
    <w:p>
      <w:pPr>
        <w:spacing w:after="0"/>
        <w:ind w:left="0"/>
        <w:jc w:val="both"/>
      </w:pPr>
      <w:r>
        <w:rPr>
          <w:rFonts w:ascii="Times New Roman"/>
          <w:b w:val="false"/>
          <w:i w:val="false"/>
          <w:color w:val="000000"/>
          <w:sz w:val="28"/>
        </w:rPr>
        <w:t>КҰЖЖ коды______________________СТН_______________________________</w:t>
      </w:r>
      <w:r>
        <w:br/>
      </w:r>
      <w:r>
        <w:rPr>
          <w:rFonts w:ascii="Times New Roman"/>
          <w:b w:val="false"/>
          <w:i w:val="false"/>
          <w:color w:val="000000"/>
          <w:sz w:val="28"/>
        </w:rPr>
        <w:t>
ЖСН____________________________БСН_______________________________</w:t>
      </w:r>
      <w:r>
        <w:br/>
      </w:r>
      <w:r>
        <w:rPr>
          <w:rFonts w:ascii="Times New Roman"/>
          <w:b w:val="false"/>
          <w:i w:val="false"/>
          <w:color w:val="000000"/>
          <w:sz w:val="28"/>
        </w:rPr>
        <w:t>
           (бар болса)                       (бар болса)</w:t>
      </w:r>
    </w:p>
    <w:p>
      <w:pPr>
        <w:spacing w:after="0"/>
        <w:ind w:left="0"/>
        <w:jc w:val="both"/>
      </w:pPr>
      <w:r>
        <w:rPr>
          <w:rFonts w:ascii="Times New Roman"/>
          <w:b w:val="false"/>
          <w:i w:val="false"/>
          <w:color w:val="000000"/>
          <w:sz w:val="28"/>
        </w:rPr>
        <w:t>      1. Валюталық шарттың №________________жылғы "__" 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(мақсаты мен мәні)</w:t>
      </w:r>
    </w:p>
    <w:p>
      <w:pPr>
        <w:spacing w:after="0"/>
        <w:ind w:left="0"/>
        <w:jc w:val="both"/>
      </w:pPr>
      <w:r>
        <w:rPr>
          <w:rFonts w:ascii="Times New Roman"/>
          <w:b w:val="false"/>
          <w:i w:val="false"/>
          <w:color w:val="000000"/>
          <w:sz w:val="28"/>
        </w:rPr>
        <w:t>      2. Валюталық шартқа қосымша ретінде мынадай құжаттар ұсынылды</w:t>
      </w:r>
      <w:r>
        <w:br/>
      </w:r>
      <w:r>
        <w:rPr>
          <w:rFonts w:ascii="Times New Roman"/>
          <w:b w:val="false"/>
          <w:i w:val="false"/>
          <w:color w:val="000000"/>
          <w:sz w:val="28"/>
        </w:rPr>
        <w:t>
(тіркеуге өтініш берген кезде толтырылады)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(құжаттың атауы, нөмірі, ресімдеу күні)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3. Валюталық шартқа қатысушы резидент (резиденттер):</w:t>
      </w:r>
      <w:r>
        <w:br/>
      </w:r>
      <w:r>
        <w:rPr>
          <w:rFonts w:ascii="Times New Roman"/>
          <w:b w:val="false"/>
          <w:i w:val="false"/>
          <w:color w:val="000000"/>
          <w:sz w:val="28"/>
        </w:rPr>
        <w:t>
      Заңды тұлғаның атауы (жеке тұлғаның аты-жөні)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Мекенжайы 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 телефон ______________________</w:t>
      </w:r>
      <w:r>
        <w:br/>
      </w:r>
      <w:r>
        <w:rPr>
          <w:rFonts w:ascii="Times New Roman"/>
          <w:b w:val="false"/>
          <w:i w:val="false"/>
          <w:color w:val="000000"/>
          <w:sz w:val="28"/>
        </w:rPr>
        <w:t>
      Қызмет көрсететін банк (банктер) __________________________</w:t>
      </w:r>
    </w:p>
    <w:p>
      <w:pPr>
        <w:spacing w:after="0"/>
        <w:ind w:left="0"/>
        <w:jc w:val="both"/>
      </w:pPr>
      <w:r>
        <w:rPr>
          <w:rFonts w:ascii="Times New Roman"/>
          <w:b w:val="false"/>
          <w:i w:val="false"/>
          <w:color w:val="000000"/>
          <w:sz w:val="28"/>
        </w:rPr>
        <w:t>      4. Валюталық шартқа қатысушы резидент емес (резидент еместер):</w:t>
      </w:r>
      <w:r>
        <w:br/>
      </w:r>
      <w:r>
        <w:rPr>
          <w:rFonts w:ascii="Times New Roman"/>
          <w:b w:val="false"/>
          <w:i w:val="false"/>
          <w:color w:val="000000"/>
          <w:sz w:val="28"/>
        </w:rPr>
        <w:t>
      Заңды тұлғаның атауы (жеке тұлғаның аты-жөні) 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Заңды тұлғаның уәкілетті тұлғасы __________________________</w:t>
      </w:r>
      <w:r>
        <w:br/>
      </w:r>
      <w:r>
        <w:rPr>
          <w:rFonts w:ascii="Times New Roman"/>
          <w:b w:val="false"/>
          <w:i w:val="false"/>
          <w:color w:val="000000"/>
          <w:sz w:val="28"/>
        </w:rPr>
        <w:t>
      Экономика секторы _________________________________________</w:t>
      </w:r>
      <w:r>
        <w:br/>
      </w:r>
      <w:r>
        <w:rPr>
          <w:rFonts w:ascii="Times New Roman"/>
          <w:b w:val="false"/>
          <w:i w:val="false"/>
          <w:color w:val="000000"/>
          <w:sz w:val="28"/>
        </w:rPr>
        <w:t>
      Заңды тұлғаның тіркелген (жеке тұлғаның тұрғылықты тұратын) елі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Мекенжайы, банктік деректемелері 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Қазақстан Республикасы Ұлттық Банкінің осы валюталық шарт</w:t>
      </w:r>
      <w:r>
        <w:br/>
      </w:r>
      <w:r>
        <w:rPr>
          <w:rFonts w:ascii="Times New Roman"/>
          <w:b w:val="false"/>
          <w:i w:val="false"/>
          <w:color w:val="000000"/>
          <w:sz w:val="28"/>
        </w:rPr>
        <w:t>
бойынша бұрын берген лицензияларының нөмірлері 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Ұлттық Банктің осы валюталық шарт бойынша бұрын берген</w:t>
      </w:r>
      <w:r>
        <w:br/>
      </w:r>
      <w:r>
        <w:rPr>
          <w:rFonts w:ascii="Times New Roman"/>
          <w:b w:val="false"/>
          <w:i w:val="false"/>
          <w:color w:val="000000"/>
          <w:sz w:val="28"/>
        </w:rPr>
        <w:t>
тіркеу куәліктерінің нөмірлері 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Ұлттық Банктің осы валюталық шарт бойынша бұрын берген</w:t>
      </w:r>
      <w:r>
        <w:br/>
      </w:r>
      <w:r>
        <w:rPr>
          <w:rFonts w:ascii="Times New Roman"/>
          <w:b w:val="false"/>
          <w:i w:val="false"/>
          <w:color w:val="000000"/>
          <w:sz w:val="28"/>
        </w:rPr>
        <w:t>
хабарламалары туралы куәліктердің нөмірлері _____________________</w:t>
      </w:r>
    </w:p>
    <w:p>
      <w:pPr>
        <w:spacing w:after="0"/>
        <w:ind w:left="0"/>
        <w:jc w:val="both"/>
      </w:pPr>
      <w:r>
        <w:rPr>
          <w:rFonts w:ascii="Times New Roman"/>
          <w:b w:val="false"/>
          <w:i w:val="false"/>
          <w:color w:val="000000"/>
          <w:sz w:val="28"/>
        </w:rPr>
        <w:t>      8. Мынадай толтырылған бөлімдер ұсынылды (белгіленсін):</w:t>
      </w:r>
      <w:r>
        <w:br/>
      </w:r>
      <w:r>
        <w:rPr>
          <w:rFonts w:ascii="Times New Roman"/>
          <w:b w:val="false"/>
          <w:i w:val="false"/>
          <w:color w:val="000000"/>
          <w:sz w:val="28"/>
        </w:rPr>
        <w:t>
      ____ 1-бөлім. Коммерциялық кредиттер және қаржы заемдары</w:t>
      </w:r>
      <w:r>
        <w:br/>
      </w:r>
      <w:r>
        <w:rPr>
          <w:rFonts w:ascii="Times New Roman"/>
          <w:b w:val="false"/>
          <w:i w:val="false"/>
          <w:color w:val="000000"/>
          <w:sz w:val="28"/>
        </w:rPr>
        <w:t>
      ____ 2-бөлім. Жарғылық капиталға қатысу, бағалы қағаздармен</w:t>
      </w:r>
      <w:r>
        <w:br/>
      </w:r>
      <w:r>
        <w:rPr>
          <w:rFonts w:ascii="Times New Roman"/>
          <w:b w:val="false"/>
          <w:i w:val="false"/>
          <w:color w:val="000000"/>
          <w:sz w:val="28"/>
        </w:rPr>
        <w:t>
және туынды қаржы құралдарымен операциялар</w:t>
      </w:r>
      <w:r>
        <w:br/>
      </w:r>
      <w:r>
        <w:rPr>
          <w:rFonts w:ascii="Times New Roman"/>
          <w:b w:val="false"/>
          <w:i w:val="false"/>
          <w:color w:val="000000"/>
          <w:sz w:val="28"/>
        </w:rPr>
        <w:t>
      ____ 3-бөлім. Шетел банкінде шот ашу</w:t>
      </w:r>
      <w:r>
        <w:br/>
      </w:r>
      <w:r>
        <w:rPr>
          <w:rFonts w:ascii="Times New Roman"/>
          <w:b w:val="false"/>
          <w:i w:val="false"/>
          <w:color w:val="000000"/>
          <w:sz w:val="28"/>
        </w:rPr>
        <w:t>
      ____ 4-бөлім. Капитал қозғалысының басқа да операциялары</w:t>
      </w:r>
    </w:p>
    <w:p>
      <w:pPr>
        <w:spacing w:after="0"/>
        <w:ind w:left="0"/>
        <w:jc w:val="both"/>
      </w:pPr>
      <w:r>
        <w:rPr>
          <w:rFonts w:ascii="Times New Roman"/>
          <w:b w:val="false"/>
          <w:i w:val="false"/>
          <w:color w:val="000000"/>
          <w:sz w:val="28"/>
        </w:rPr>
        <w:t>      Өтініш берушінің уәкілетті тұлғасы:</w:t>
      </w:r>
      <w:r>
        <w:br/>
      </w:r>
      <w:r>
        <w:rPr>
          <w:rFonts w:ascii="Times New Roman"/>
          <w:b w:val="false"/>
          <w:i w:val="false"/>
          <w:color w:val="000000"/>
          <w:sz w:val="28"/>
        </w:rPr>
        <w:t>
      ______________     _________________    ___________________</w:t>
      </w:r>
      <w:r>
        <w:br/>
      </w:r>
      <w:r>
        <w:rPr>
          <w:rFonts w:ascii="Times New Roman"/>
          <w:b w:val="false"/>
          <w:i w:val="false"/>
          <w:color w:val="000000"/>
          <w:sz w:val="28"/>
        </w:rPr>
        <w:t>
        (қызметі)            (аты-жөні)             (қолы)</w:t>
      </w:r>
    </w:p>
    <w:p>
      <w:pPr>
        <w:spacing w:after="0"/>
        <w:ind w:left="0"/>
        <w:jc w:val="both"/>
      </w:pPr>
      <w:r>
        <w:rPr>
          <w:rFonts w:ascii="Times New Roman"/>
          <w:b w:val="false"/>
          <w:i w:val="false"/>
          <w:color w:val="000000"/>
          <w:sz w:val="28"/>
        </w:rPr>
        <w:t>____ жылғы «__»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w:t>
            </w:r>
          </w:p>
        </w:tc>
      </w:tr>
    </w:tbl>
    <w:bookmarkStart w:name="z224" w:id="83"/>
    <w:p>
      <w:pPr>
        <w:spacing w:after="0"/>
        <w:ind w:left="0"/>
        <w:jc w:val="left"/>
      </w:pPr>
      <w:r>
        <w:rPr>
          <w:rFonts w:ascii="Times New Roman"/>
          <w:b/>
          <w:i w:val="false"/>
          <w:color w:val="000000"/>
        </w:rPr>
        <w:t xml:space="preserve"> 
1-бөлім. Коммерциялық кредиттер және қаржы заемдары</w:t>
      </w:r>
    </w:p>
    <w:bookmarkEnd w:id="83"/>
    <w:p>
      <w:pPr>
        <w:spacing w:after="0"/>
        <w:ind w:left="0"/>
        <w:jc w:val="both"/>
      </w:pPr>
      <w:r>
        <w:rPr>
          <w:rFonts w:ascii="Times New Roman"/>
          <w:b w:val="false"/>
          <w:i w:val="false"/>
          <w:color w:val="000000"/>
          <w:sz w:val="28"/>
        </w:rPr>
        <w:t>      1. Валюталық шарттың сомасы ________________________________</w:t>
      </w:r>
      <w:r>
        <w:br/>
      </w:r>
      <w:r>
        <w:rPr>
          <w:rFonts w:ascii="Times New Roman"/>
          <w:b w:val="false"/>
          <w:i w:val="false"/>
          <w:color w:val="000000"/>
          <w:sz w:val="28"/>
        </w:rPr>
        <w:t>
              (санмен және валюталық шарттың валютасында жазумен)</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2. Шарттың валютасы ________________________________________</w:t>
      </w:r>
      <w:r>
        <w:br/>
      </w:r>
      <w:r>
        <w:rPr>
          <w:rFonts w:ascii="Times New Roman"/>
          <w:b w:val="false"/>
          <w:i w:val="false"/>
          <w:color w:val="000000"/>
          <w:sz w:val="28"/>
        </w:rPr>
        <w:t>
      3. Шектеулі келісім (бар болса) № _____ _____ жылғы «__»____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4. Резиденттің резидент емеске қатынасы (белгіленсін):</w:t>
      </w:r>
      <w:r>
        <w:br/>
      </w:r>
      <w:r>
        <w:rPr>
          <w:rFonts w:ascii="Times New Roman"/>
          <w:b w:val="false"/>
          <w:i w:val="false"/>
          <w:color w:val="000000"/>
          <w:sz w:val="28"/>
        </w:rPr>
        <w:t>
      ___ тікелей инвестор</w:t>
      </w:r>
      <w:r>
        <w:br/>
      </w:r>
      <w:r>
        <w:rPr>
          <w:rFonts w:ascii="Times New Roman"/>
          <w:b w:val="false"/>
          <w:i w:val="false"/>
          <w:color w:val="000000"/>
          <w:sz w:val="28"/>
        </w:rPr>
        <w:t>
      ___ тікелей инвестициялау объектісі</w:t>
      </w:r>
      <w:r>
        <w:br/>
      </w:r>
      <w:r>
        <w:rPr>
          <w:rFonts w:ascii="Times New Roman"/>
          <w:b w:val="false"/>
          <w:i w:val="false"/>
          <w:color w:val="000000"/>
          <w:sz w:val="28"/>
        </w:rPr>
        <w:t>
      ___ басқа</w:t>
      </w:r>
      <w:r>
        <w:br/>
      </w:r>
      <w:r>
        <w:rPr>
          <w:rFonts w:ascii="Times New Roman"/>
          <w:b w:val="false"/>
          <w:i w:val="false"/>
          <w:color w:val="000000"/>
          <w:sz w:val="28"/>
        </w:rPr>
        <w:t>
      5. Кредитті пайдаланғаны үшін сыйақы (мүдде) ставкасы жылдық</w:t>
      </w:r>
      <w:r>
        <w:br/>
      </w:r>
      <w:r>
        <w:rPr>
          <w:rFonts w:ascii="Times New Roman"/>
          <w:b w:val="false"/>
          <w:i w:val="false"/>
          <w:color w:val="000000"/>
          <w:sz w:val="28"/>
        </w:rPr>
        <w:t>
_________ (өзгермелі пайыздық ставка болған жағдайда оны есептеу</w:t>
      </w:r>
      <w:r>
        <w:br/>
      </w:r>
      <w:r>
        <w:rPr>
          <w:rFonts w:ascii="Times New Roman"/>
          <w:b w:val="false"/>
          <w:i w:val="false"/>
          <w:color w:val="000000"/>
          <w:sz w:val="28"/>
        </w:rPr>
        <w:t>
базасы _________ және маржа мөлшері көрсетілсін _________________)</w:t>
      </w:r>
      <w:r>
        <w:br/>
      </w:r>
      <w:r>
        <w:rPr>
          <w:rFonts w:ascii="Times New Roman"/>
          <w:b w:val="false"/>
          <w:i w:val="false"/>
          <w:color w:val="000000"/>
          <w:sz w:val="28"/>
        </w:rPr>
        <w:t>
      6. Негізгі борыш бойынша мерзімі өткен төлемдер үшін ставка:</w:t>
      </w:r>
      <w:r>
        <w:br/>
      </w:r>
      <w:r>
        <w:rPr>
          <w:rFonts w:ascii="Times New Roman"/>
          <w:b w:val="false"/>
          <w:i w:val="false"/>
          <w:color w:val="000000"/>
          <w:sz w:val="28"/>
        </w:rPr>
        <w:t>
      мерзімі өткен әрбір күнге__________________________________</w:t>
      </w:r>
      <w:r>
        <w:br/>
      </w:r>
      <w:r>
        <w:rPr>
          <w:rFonts w:ascii="Times New Roman"/>
          <w:b w:val="false"/>
          <w:i w:val="false"/>
          <w:color w:val="000000"/>
          <w:sz w:val="28"/>
        </w:rPr>
        <w:t>
      өзге (талдама жасалсын)____________________________________</w:t>
      </w:r>
      <w:r>
        <w:br/>
      </w:r>
      <w:r>
        <w:rPr>
          <w:rFonts w:ascii="Times New Roman"/>
          <w:b w:val="false"/>
          <w:i w:val="false"/>
          <w:color w:val="000000"/>
          <w:sz w:val="28"/>
        </w:rPr>
        <w:t>
      7. Ілеспе төлемдер (ұйымдастырғаны үшін, басқарғаны үшін</w:t>
      </w:r>
      <w:r>
        <w:br/>
      </w:r>
      <w:r>
        <w:rPr>
          <w:rFonts w:ascii="Times New Roman"/>
          <w:b w:val="false"/>
          <w:i w:val="false"/>
          <w:color w:val="000000"/>
          <w:sz w:val="28"/>
        </w:rPr>
        <w:t>
комиссия, міндеттемелер үшін комиссия және басқалары) 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(салыстырмалы көлемде көрсетілсін (кредит сомасының,</w:t>
      </w:r>
      <w:r>
        <w:br/>
      </w:r>
      <w:r>
        <w:rPr>
          <w:rFonts w:ascii="Times New Roman"/>
          <w:b w:val="false"/>
          <w:i w:val="false"/>
          <w:color w:val="000000"/>
          <w:sz w:val="28"/>
        </w:rPr>
        <w:t>
              негізгі борыштың және т.б. пайызы)</w:t>
      </w:r>
    </w:p>
    <w:p>
      <w:pPr>
        <w:spacing w:after="0"/>
        <w:ind w:left="0"/>
        <w:jc w:val="both"/>
      </w:pPr>
      <w:r>
        <w:rPr>
          <w:rFonts w:ascii="Times New Roman"/>
          <w:b w:val="false"/>
          <w:i w:val="false"/>
          <w:color w:val="000000"/>
          <w:sz w:val="28"/>
        </w:rPr>
        <w:t>      8. Операцияның қысқаша сипаттамасы (ақы төлеу бойынша нұсқау,</w:t>
      </w:r>
      <w:r>
        <w:br/>
      </w:r>
      <w:r>
        <w:rPr>
          <w:rFonts w:ascii="Times New Roman"/>
          <w:b w:val="false"/>
          <w:i w:val="false"/>
          <w:color w:val="000000"/>
          <w:sz w:val="28"/>
        </w:rPr>
        <w:t>
қаражат қозғалысының кестесі және басқасы) 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8-1. Агент (оператор, ұйымдастырушы) туралы мәліметтер (бар болса):</w:t>
      </w:r>
      <w:r>
        <w:br/>
      </w:r>
      <w:r>
        <w:rPr>
          <w:rFonts w:ascii="Times New Roman"/>
          <w:b w:val="false"/>
          <w:i w:val="false"/>
          <w:color w:val="000000"/>
          <w:sz w:val="28"/>
        </w:rPr>
        <w:t>
      Резидент _________ Резидент емес ___________ (белгіленсін)</w:t>
      </w:r>
      <w:r>
        <w:br/>
      </w:r>
      <w:r>
        <w:rPr>
          <w:rFonts w:ascii="Times New Roman"/>
          <w:b w:val="false"/>
          <w:i w:val="false"/>
          <w:color w:val="000000"/>
          <w:sz w:val="28"/>
        </w:rPr>
        <w:t>
      Заңды тұлғаның атауы 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Резидент туралы ақпарат: мекенжайы _______________________</w:t>
      </w:r>
      <w:r>
        <w:br/>
      </w:r>
      <w:r>
        <w:rPr>
          <w:rFonts w:ascii="Times New Roman"/>
          <w:b w:val="false"/>
          <w:i w:val="false"/>
          <w:color w:val="000000"/>
          <w:sz w:val="28"/>
        </w:rPr>
        <w:t>
      ____________________________ телефоны ____________________</w:t>
      </w:r>
      <w:r>
        <w:br/>
      </w:r>
      <w:r>
        <w:rPr>
          <w:rFonts w:ascii="Times New Roman"/>
          <w:b w:val="false"/>
          <w:i w:val="false"/>
          <w:color w:val="000000"/>
          <w:sz w:val="28"/>
        </w:rPr>
        <w:t>
      КҰЖЖ коды ______________ СТН/ЖСН/БСН _____________________</w:t>
      </w:r>
      <w:r>
        <w:br/>
      </w:r>
      <w:r>
        <w:rPr>
          <w:rFonts w:ascii="Times New Roman"/>
          <w:b w:val="false"/>
          <w:i w:val="false"/>
          <w:color w:val="000000"/>
          <w:sz w:val="28"/>
        </w:rPr>
        <w:t>
      Резидент емес туралы ақпарат: тіркелген елі ______________</w:t>
      </w:r>
      <w:r>
        <w:br/>
      </w:r>
      <w:r>
        <w:rPr>
          <w:rFonts w:ascii="Times New Roman"/>
          <w:b w:val="false"/>
          <w:i w:val="false"/>
          <w:color w:val="000000"/>
          <w:sz w:val="28"/>
        </w:rPr>
        <w:t>
      8-2. Ерекше талаптардың болуы (белгіленсін):</w:t>
      </w:r>
      <w:r>
        <w:br/>
      </w:r>
      <w:r>
        <w:rPr>
          <w:rFonts w:ascii="Times New Roman"/>
          <w:b w:val="false"/>
          <w:i w:val="false"/>
          <w:color w:val="000000"/>
          <w:sz w:val="28"/>
        </w:rPr>
        <w:t>
      ___ заемшының мерзімді ұзарту құқығы</w:t>
      </w:r>
      <w:r>
        <w:br/>
      </w:r>
      <w:r>
        <w:rPr>
          <w:rFonts w:ascii="Times New Roman"/>
          <w:b w:val="false"/>
          <w:i w:val="false"/>
          <w:color w:val="000000"/>
          <w:sz w:val="28"/>
        </w:rPr>
        <w:t>
      ___ заемшының жедел өтеу құқығы</w:t>
      </w:r>
      <w:r>
        <w:br/>
      </w:r>
      <w:r>
        <w:rPr>
          <w:rFonts w:ascii="Times New Roman"/>
          <w:b w:val="false"/>
          <w:i w:val="false"/>
          <w:color w:val="000000"/>
          <w:sz w:val="28"/>
        </w:rPr>
        <w:t>
      ___ кредитордың берешекті мерзімнен бұрын өтеуді талап ету құқығы</w:t>
      </w:r>
      <w:r>
        <w:br/>
      </w:r>
      <w:r>
        <w:rPr>
          <w:rFonts w:ascii="Times New Roman"/>
          <w:b w:val="false"/>
          <w:i w:val="false"/>
          <w:color w:val="000000"/>
          <w:sz w:val="28"/>
        </w:rPr>
        <w:t>
      ___ өзге (талдама жасалсын)</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Осы валюталық шарт шеңберінде қаржыландыратын келісім-шарттар туралы мәліметтер (банктер және өзге де қаржы институттары егер бар болса өз операциялары туралы хабарлау кезінде толтырады):</w:t>
      </w:r>
      <w:r>
        <w:br/>
      </w:r>
      <w:r>
        <w:rPr>
          <w:rFonts w:ascii="Times New Roman"/>
          <w:b w:val="false"/>
          <w:i w:val="false"/>
          <w:color w:val="000000"/>
          <w:sz w:val="28"/>
        </w:rPr>
        <w:t>
      9.1. Аппликант (банктің қаржыландыруды сұрататын немесе өзге де қаржы институтының клиенті) туралы мәліметтер:</w:t>
      </w:r>
      <w:r>
        <w:br/>
      </w:r>
      <w:r>
        <w:rPr>
          <w:rFonts w:ascii="Times New Roman"/>
          <w:b w:val="false"/>
          <w:i w:val="false"/>
          <w:color w:val="000000"/>
          <w:sz w:val="28"/>
        </w:rPr>
        <w:t>
      Резидент ___________ Резидент емес __________ (белгіленсін)</w:t>
      </w:r>
      <w:r>
        <w:br/>
      </w:r>
      <w:r>
        <w:rPr>
          <w:rFonts w:ascii="Times New Roman"/>
          <w:b w:val="false"/>
          <w:i w:val="false"/>
          <w:color w:val="000000"/>
          <w:sz w:val="28"/>
        </w:rPr>
        <w:t>
      Заңды тұлғаның атауы ______________________________________</w:t>
      </w:r>
      <w:r>
        <w:br/>
      </w:r>
      <w:r>
        <w:rPr>
          <w:rFonts w:ascii="Times New Roman"/>
          <w:b w:val="false"/>
          <w:i w:val="false"/>
          <w:color w:val="000000"/>
          <w:sz w:val="28"/>
        </w:rPr>
        <w:t>
      (жеке тұлғаның аты-жөні) __________________________________</w:t>
      </w:r>
      <w:r>
        <w:br/>
      </w:r>
      <w:r>
        <w:rPr>
          <w:rFonts w:ascii="Times New Roman"/>
          <w:b w:val="false"/>
          <w:i w:val="false"/>
          <w:color w:val="000000"/>
          <w:sz w:val="28"/>
        </w:rPr>
        <w:t>
      Резидент туралы ақпарат: мекенжайы 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 телефон __________________________</w:t>
      </w:r>
      <w:r>
        <w:br/>
      </w:r>
      <w:r>
        <w:rPr>
          <w:rFonts w:ascii="Times New Roman"/>
          <w:b w:val="false"/>
          <w:i w:val="false"/>
          <w:color w:val="000000"/>
          <w:sz w:val="28"/>
        </w:rPr>
        <w:t>
      КҰЖЖ коды _____________ СТН/ЖСН/БСН _______________________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w:t>
      </w:r>
      <w:r>
        <w:br/>
      </w:r>
      <w:r>
        <w:rPr>
          <w:rFonts w:ascii="Times New Roman"/>
          <w:b w:val="false"/>
          <w:i w:val="false"/>
          <w:color w:val="000000"/>
          <w:sz w:val="28"/>
        </w:rPr>
        <w:t>
      9.2. Қаржыландырылатын келісімшарттар туралы мәліметтер:</w:t>
      </w:r>
      <w:r>
        <w:br/>
      </w:r>
      <w:r>
        <w:rPr>
          <w:rFonts w:ascii="Times New Roman"/>
          <w:b w:val="false"/>
          <w:i w:val="false"/>
          <w:color w:val="000000"/>
          <w:sz w:val="28"/>
        </w:rPr>
        <w:t>
      Келісімшарттың нөмірі _____________________ күні __________</w:t>
      </w:r>
      <w:r>
        <w:br/>
      </w:r>
      <w:r>
        <w:rPr>
          <w:rFonts w:ascii="Times New Roman"/>
          <w:b w:val="false"/>
          <w:i w:val="false"/>
          <w:color w:val="000000"/>
          <w:sz w:val="28"/>
        </w:rPr>
        <w:t>
      Келісімшарттың мақсаты және мәні 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Келісімшарттың сомасы _______________ валюта ______________</w:t>
      </w:r>
      <w:r>
        <w:br/>
      </w:r>
      <w:r>
        <w:rPr>
          <w:rFonts w:ascii="Times New Roman"/>
          <w:b w:val="false"/>
          <w:i w:val="false"/>
          <w:color w:val="000000"/>
          <w:sz w:val="28"/>
        </w:rPr>
        <w:t>
                          (валютаның мың бірлігі)</w:t>
      </w:r>
      <w:r>
        <w:br/>
      </w:r>
      <w:r>
        <w:rPr>
          <w:rFonts w:ascii="Times New Roman"/>
          <w:b w:val="false"/>
          <w:i w:val="false"/>
          <w:color w:val="000000"/>
          <w:sz w:val="28"/>
        </w:rPr>
        <w:t>
      Экспорттық-импорттық валюталық бақылауға алынатын мәмілелер</w:t>
      </w:r>
      <w:r>
        <w:br/>
      </w:r>
      <w:r>
        <w:rPr>
          <w:rFonts w:ascii="Times New Roman"/>
          <w:b w:val="false"/>
          <w:i w:val="false"/>
          <w:color w:val="000000"/>
          <w:sz w:val="28"/>
        </w:rPr>
        <w:t>
үшін мәміле паспортының нөмірі __________________________________</w:t>
      </w:r>
      <w:r>
        <w:br/>
      </w:r>
      <w:r>
        <w:rPr>
          <w:rFonts w:ascii="Times New Roman"/>
          <w:b w:val="false"/>
          <w:i w:val="false"/>
          <w:color w:val="000000"/>
          <w:sz w:val="28"/>
        </w:rPr>
        <w:t>
      9.3. Бенефициар (келісім-шартқа қатысушы) туралы мәліметтер:</w:t>
      </w:r>
      <w:r>
        <w:br/>
      </w:r>
      <w:r>
        <w:rPr>
          <w:rFonts w:ascii="Times New Roman"/>
          <w:b w:val="false"/>
          <w:i w:val="false"/>
          <w:color w:val="000000"/>
          <w:sz w:val="28"/>
        </w:rPr>
        <w:t>
      Резидент ___________ Резидент емес _______ (белгіленсін)</w:t>
      </w:r>
      <w:r>
        <w:br/>
      </w:r>
      <w:r>
        <w:rPr>
          <w:rFonts w:ascii="Times New Roman"/>
          <w:b w:val="false"/>
          <w:i w:val="false"/>
          <w:color w:val="000000"/>
          <w:sz w:val="28"/>
        </w:rPr>
        <w:t>
      Заңды тұлғаның атауы ______________________________</w:t>
      </w:r>
      <w:r>
        <w:br/>
      </w:r>
      <w:r>
        <w:rPr>
          <w:rFonts w:ascii="Times New Roman"/>
          <w:b w:val="false"/>
          <w:i w:val="false"/>
          <w:color w:val="000000"/>
          <w:sz w:val="28"/>
        </w:rPr>
        <w:t>
                              (жеке тұлғаның аты-жөні)</w:t>
      </w:r>
    </w:p>
    <w:p>
      <w:pPr>
        <w:spacing w:after="0"/>
        <w:ind w:left="0"/>
        <w:jc w:val="both"/>
      </w:pPr>
      <w:r>
        <w:rPr>
          <w:rFonts w:ascii="Times New Roman"/>
          <w:b w:val="false"/>
          <w:i w:val="false"/>
          <w:color w:val="000000"/>
          <w:sz w:val="28"/>
        </w:rPr>
        <w:t>      Резидент туралы ақпарат: мекенжайы 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 телефон __________________________</w:t>
      </w:r>
      <w:r>
        <w:br/>
      </w:r>
      <w:r>
        <w:rPr>
          <w:rFonts w:ascii="Times New Roman"/>
          <w:b w:val="false"/>
          <w:i w:val="false"/>
          <w:color w:val="000000"/>
          <w:sz w:val="28"/>
        </w:rPr>
        <w:t>
      КҰЖЖ коды ____________ СТН/ЖСН/БСН ________________________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w:t>
      </w:r>
      <w:r>
        <w:br/>
      </w:r>
      <w:r>
        <w:rPr>
          <w:rFonts w:ascii="Times New Roman"/>
          <w:b w:val="false"/>
          <w:i w:val="false"/>
          <w:color w:val="000000"/>
          <w:sz w:val="28"/>
        </w:rPr>
        <w:t>
      9.4. Кредитордың банкті немесе өзге де қаржы институтын қаржыландыру нысаны (белгіленсін):</w:t>
      </w:r>
      <w:r>
        <w:br/>
      </w:r>
      <w:r>
        <w:rPr>
          <w:rFonts w:ascii="Times New Roman"/>
          <w:b w:val="false"/>
          <w:i w:val="false"/>
          <w:color w:val="000000"/>
          <w:sz w:val="28"/>
        </w:rPr>
        <w:t>
      ___ қаражаттың банктің немесе өзге де қаржы институтының шотына түсуі,</w:t>
      </w:r>
      <w:r>
        <w:br/>
      </w:r>
      <w:r>
        <w:rPr>
          <w:rFonts w:ascii="Times New Roman"/>
          <w:b w:val="false"/>
          <w:i w:val="false"/>
          <w:color w:val="000000"/>
          <w:sz w:val="28"/>
        </w:rPr>
        <w:t>
      ___ кредитордың бенефициарға ақы төлеуі,</w:t>
      </w:r>
      <w:r>
        <w:br/>
      </w:r>
      <w:r>
        <w:rPr>
          <w:rFonts w:ascii="Times New Roman"/>
          <w:b w:val="false"/>
          <w:i w:val="false"/>
          <w:color w:val="000000"/>
          <w:sz w:val="28"/>
        </w:rPr>
        <w:t>
      ___ басқа (талдама жасалсын) _______________________________</w:t>
      </w:r>
      <w:r>
        <w:br/>
      </w:r>
      <w:r>
        <w:rPr>
          <w:rFonts w:ascii="Times New Roman"/>
          <w:b w:val="false"/>
          <w:i w:val="false"/>
          <w:color w:val="000000"/>
          <w:sz w:val="28"/>
        </w:rPr>
        <w:t>
      10. Қаражаттың түсу және берешекті өтеу кестесі</w:t>
      </w:r>
    </w:p>
    <w:p>
      <w:pPr>
        <w:spacing w:after="0"/>
        <w:ind w:left="0"/>
        <w:jc w:val="both"/>
      </w:pPr>
      <w:r>
        <w:rPr>
          <w:rFonts w:ascii="Times New Roman"/>
          <w:b w:val="false"/>
          <w:i w:val="false"/>
          <w:color w:val="000000"/>
          <w:sz w:val="28"/>
        </w:rPr>
        <w:t xml:space="preserve">шарт валютасының мың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973"/>
        <w:gridCol w:w="1853"/>
        <w:gridCol w:w="2573"/>
        <w:gridCol w:w="2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алушыға кредит бойынша қаражаттың түсуі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алушы кредитке қызмет көрсетуі бойынша төлемдер</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өтініш беру күніне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өтініш беру күніне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Ескерту __________________________________________________</w:t>
      </w:r>
      <w:r>
        <w:br/>
      </w:r>
      <w:r>
        <w:rPr>
          <w:rFonts w:ascii="Times New Roman"/>
          <w:b w:val="false"/>
          <w:i w:val="false"/>
          <w:color w:val="000000"/>
          <w:sz w:val="28"/>
        </w:rPr>
        <w:t>
____________________________________________________________________</w:t>
      </w:r>
    </w:p>
    <w:bookmarkStart w:name="z225" w:id="84"/>
    <w:p>
      <w:pPr>
        <w:spacing w:after="0"/>
        <w:ind w:left="0"/>
        <w:jc w:val="left"/>
      </w:pPr>
      <w:r>
        <w:rPr>
          <w:rFonts w:ascii="Times New Roman"/>
          <w:b/>
          <w:i w:val="false"/>
          <w:color w:val="000000"/>
        </w:rPr>
        <w:t xml:space="preserve"> 
2-бөлім. Жарғылық капиталға қатысу, бағалы қағаздармен және туынды қаржы құралдарымен операциялар</w:t>
      </w:r>
    </w:p>
    <w:bookmarkEnd w:id="84"/>
    <w:p>
      <w:pPr>
        <w:spacing w:after="0"/>
        <w:ind w:left="0"/>
        <w:jc w:val="both"/>
      </w:pPr>
      <w:r>
        <w:rPr>
          <w:rFonts w:ascii="Times New Roman"/>
          <w:b w:val="false"/>
          <w:i w:val="false"/>
          <w:color w:val="000000"/>
          <w:sz w:val="28"/>
        </w:rPr>
        <w:t>      1. Операция түрі (белгіленсін):</w:t>
      </w:r>
      <w:r>
        <w:br/>
      </w:r>
      <w:r>
        <w:rPr>
          <w:rFonts w:ascii="Times New Roman"/>
          <w:b w:val="false"/>
          <w:i w:val="false"/>
          <w:color w:val="000000"/>
          <w:sz w:val="28"/>
        </w:rPr>
        <w:t>
      1) ___ шетелге тікелей инвестициялар,</w:t>
      </w:r>
      <w:r>
        <w:br/>
      </w:r>
      <w:r>
        <w:rPr>
          <w:rFonts w:ascii="Times New Roman"/>
          <w:b w:val="false"/>
          <w:i w:val="false"/>
          <w:color w:val="000000"/>
          <w:sz w:val="28"/>
        </w:rPr>
        <w:t>
      2) ___ Қазақстан Республикасына тікелей инвестициялар,</w:t>
      </w:r>
      <w:r>
        <w:br/>
      </w:r>
      <w:r>
        <w:rPr>
          <w:rFonts w:ascii="Times New Roman"/>
          <w:b w:val="false"/>
          <w:i w:val="false"/>
          <w:color w:val="000000"/>
          <w:sz w:val="28"/>
        </w:rPr>
        <w:t>
      3) ___ резиденттердің резидент емес эмитенттердің акцияларын (тікелей инвестицияларды қоспағанда) сатып алуы,</w:t>
      </w:r>
      <w:r>
        <w:br/>
      </w:r>
      <w:r>
        <w:rPr>
          <w:rFonts w:ascii="Times New Roman"/>
          <w:b w:val="false"/>
          <w:i w:val="false"/>
          <w:color w:val="000000"/>
          <w:sz w:val="28"/>
        </w:rPr>
        <w:t>
      4) ___ резидент еместердің резидент эмитенттердің акцияларын (тікелей инвестицияларды қоспағанда) сатып алуы,</w:t>
      </w:r>
      <w:r>
        <w:br/>
      </w:r>
      <w:r>
        <w:rPr>
          <w:rFonts w:ascii="Times New Roman"/>
          <w:b w:val="false"/>
          <w:i w:val="false"/>
          <w:color w:val="000000"/>
          <w:sz w:val="28"/>
        </w:rPr>
        <w:t>
      5) ___ резиденттердің резидент емес эмитенттердің басқа да бағалы қағаздарын және резидент еместердің инвестициялық қорларының пайларын сатып алуы,</w:t>
      </w:r>
      <w:r>
        <w:br/>
      </w:r>
      <w:r>
        <w:rPr>
          <w:rFonts w:ascii="Times New Roman"/>
          <w:b w:val="false"/>
          <w:i w:val="false"/>
          <w:color w:val="000000"/>
          <w:sz w:val="28"/>
        </w:rPr>
        <w:t>
      6) ___ резидент еместердің резидент эмитенттердің басқа да бағалы қағаздарын және резиденттердің инвестициялық қорларының пайларын сатып алуы,</w:t>
      </w:r>
      <w:r>
        <w:br/>
      </w:r>
      <w:r>
        <w:rPr>
          <w:rFonts w:ascii="Times New Roman"/>
          <w:b w:val="false"/>
          <w:i w:val="false"/>
          <w:color w:val="000000"/>
          <w:sz w:val="28"/>
        </w:rPr>
        <w:t>
      7) ___ резиденттердің резидент еместердің жарғылық капиталында қатысуды қамтамасыз ету мақсатында салым енгізуі (тікелей инвестицияларды қоспағанда),</w:t>
      </w:r>
      <w:r>
        <w:br/>
      </w:r>
      <w:r>
        <w:rPr>
          <w:rFonts w:ascii="Times New Roman"/>
          <w:b w:val="false"/>
          <w:i w:val="false"/>
          <w:color w:val="000000"/>
          <w:sz w:val="28"/>
        </w:rPr>
        <w:t>
      8) ___ резидент еместердің резиденттердің жарғылық капиталында қатысуды қамтамасыз ету мақсатында салым енгізуі (тікелей инвестицияларды қоспағанда),</w:t>
      </w:r>
      <w:r>
        <w:br/>
      </w:r>
      <w:r>
        <w:rPr>
          <w:rFonts w:ascii="Times New Roman"/>
          <w:b w:val="false"/>
          <w:i w:val="false"/>
          <w:color w:val="000000"/>
          <w:sz w:val="28"/>
        </w:rPr>
        <w:t>
      9) ___ резидент емес эмитенттердің Қазақстан Республикасының заңнамасына сәйкес шығарған бағалы қағаздарын орналастыруы,</w:t>
      </w:r>
      <w:r>
        <w:br/>
      </w:r>
      <w:r>
        <w:rPr>
          <w:rFonts w:ascii="Times New Roman"/>
          <w:b w:val="false"/>
          <w:i w:val="false"/>
          <w:color w:val="000000"/>
          <w:sz w:val="28"/>
        </w:rPr>
        <w:t>
      10) ___ резидент эмитенттердің басқа мемлекеттердің заңнамасына сәйкес және солардың аумағында шығарған бағалы қағаздарын орналастыруы,</w:t>
      </w:r>
      <w:r>
        <w:br/>
      </w:r>
      <w:r>
        <w:rPr>
          <w:rFonts w:ascii="Times New Roman"/>
          <w:b w:val="false"/>
          <w:i w:val="false"/>
          <w:color w:val="000000"/>
          <w:sz w:val="28"/>
        </w:rPr>
        <w:t>
      11) ___ Қазақстандық депозитарлық қолхаттарды шығару,</w:t>
      </w:r>
      <w:r>
        <w:br/>
      </w:r>
      <w:r>
        <w:rPr>
          <w:rFonts w:ascii="Times New Roman"/>
          <w:b w:val="false"/>
          <w:i w:val="false"/>
          <w:color w:val="000000"/>
          <w:sz w:val="28"/>
        </w:rPr>
        <w:t>
      12) ___ резидент эмитенттердің бағалы қағаздарына депозитарлық қолхаттар шығару,</w:t>
      </w:r>
      <w:r>
        <w:br/>
      </w:r>
      <w:r>
        <w:rPr>
          <w:rFonts w:ascii="Times New Roman"/>
          <w:b w:val="false"/>
          <w:i w:val="false"/>
          <w:color w:val="000000"/>
          <w:sz w:val="28"/>
        </w:rPr>
        <w:t>
      13) ___ туынды қаржы құралдарымен операциялар.</w:t>
      </w:r>
      <w:r>
        <w:br/>
      </w:r>
      <w:r>
        <w:rPr>
          <w:rFonts w:ascii="Times New Roman"/>
          <w:b w:val="false"/>
          <w:i w:val="false"/>
          <w:color w:val="000000"/>
          <w:sz w:val="28"/>
        </w:rPr>
        <w:t>
      2. Инвестор туралы мәліметтер (егер өтініш беруші инвестор болып табылса, толтырылмайды):</w:t>
      </w:r>
      <w:r>
        <w:br/>
      </w:r>
      <w:r>
        <w:rPr>
          <w:rFonts w:ascii="Times New Roman"/>
          <w:b w:val="false"/>
          <w:i w:val="false"/>
          <w:color w:val="000000"/>
          <w:sz w:val="28"/>
        </w:rPr>
        <w:t>
      Резидент ______ Резидент емес ______________ (белгіленсін)</w:t>
      </w:r>
      <w:r>
        <w:br/>
      </w:r>
      <w:r>
        <w:rPr>
          <w:rFonts w:ascii="Times New Roman"/>
          <w:b w:val="false"/>
          <w:i w:val="false"/>
          <w:color w:val="000000"/>
          <w:sz w:val="28"/>
        </w:rPr>
        <w:t>
      Заңды тұлғаның атауы _______________________</w:t>
      </w:r>
      <w:r>
        <w:br/>
      </w:r>
      <w:r>
        <w:rPr>
          <w:rFonts w:ascii="Times New Roman"/>
          <w:b w:val="false"/>
          <w:i w:val="false"/>
          <w:color w:val="000000"/>
          <w:sz w:val="28"/>
        </w:rPr>
        <w:t>
      (жеке тұлғаның аты-жөні) ___________________</w:t>
      </w:r>
      <w:r>
        <w:br/>
      </w:r>
      <w:r>
        <w:rPr>
          <w:rFonts w:ascii="Times New Roman"/>
          <w:b w:val="false"/>
          <w:i w:val="false"/>
          <w:color w:val="000000"/>
          <w:sz w:val="28"/>
        </w:rPr>
        <w:t>
      Резидент туралы ақпарат: мекенжайы 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 телефон</w:t>
      </w:r>
      <w:r>
        <w:br/>
      </w:r>
      <w:r>
        <w:rPr>
          <w:rFonts w:ascii="Times New Roman"/>
          <w:b w:val="false"/>
          <w:i w:val="false"/>
          <w:color w:val="000000"/>
          <w:sz w:val="28"/>
        </w:rPr>
        <w:t>
      КҰЖЖ коды ______________ СТН/ЖСН/БСН _______________________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_________________________________________</w:t>
      </w:r>
      <w:r>
        <w:br/>
      </w:r>
      <w:r>
        <w:rPr>
          <w:rFonts w:ascii="Times New Roman"/>
          <w:b w:val="false"/>
          <w:i w:val="false"/>
          <w:color w:val="000000"/>
          <w:sz w:val="28"/>
        </w:rPr>
        <w:t>
      Резидент еместің экономика секторы _________________________</w:t>
      </w:r>
      <w:r>
        <w:br/>
      </w:r>
      <w:r>
        <w:rPr>
          <w:rFonts w:ascii="Times New Roman"/>
          <w:b w:val="false"/>
          <w:i w:val="false"/>
          <w:color w:val="000000"/>
          <w:sz w:val="28"/>
        </w:rPr>
        <w:t>
      3. Сатушы туралы мәліметтер (өтініш беруші сатушы болып</w:t>
      </w:r>
      <w:r>
        <w:br/>
      </w:r>
      <w:r>
        <w:rPr>
          <w:rFonts w:ascii="Times New Roman"/>
          <w:b w:val="false"/>
          <w:i w:val="false"/>
          <w:color w:val="000000"/>
          <w:sz w:val="28"/>
        </w:rPr>
        <w:t>
табылса, толтырылмайды):</w:t>
      </w:r>
      <w:r>
        <w:br/>
      </w:r>
      <w:r>
        <w:rPr>
          <w:rFonts w:ascii="Times New Roman"/>
          <w:b w:val="false"/>
          <w:i w:val="false"/>
          <w:color w:val="000000"/>
          <w:sz w:val="28"/>
        </w:rPr>
        <w:t>
      Резидент _______ Резидент емес ____________ (белгіленсін)</w:t>
      </w:r>
      <w:r>
        <w:br/>
      </w:r>
      <w:r>
        <w:rPr>
          <w:rFonts w:ascii="Times New Roman"/>
          <w:b w:val="false"/>
          <w:i w:val="false"/>
          <w:color w:val="000000"/>
          <w:sz w:val="28"/>
        </w:rPr>
        <w:t>
      Заңды тұлғаның атауы __________________________</w:t>
      </w:r>
      <w:r>
        <w:br/>
      </w:r>
      <w:r>
        <w:rPr>
          <w:rFonts w:ascii="Times New Roman"/>
          <w:b w:val="false"/>
          <w:i w:val="false"/>
          <w:color w:val="000000"/>
          <w:sz w:val="28"/>
        </w:rPr>
        <w:t>
      (жеке тұлғаның аты-жөні) ______________________</w:t>
      </w:r>
      <w:r>
        <w:br/>
      </w:r>
      <w:r>
        <w:rPr>
          <w:rFonts w:ascii="Times New Roman"/>
          <w:b w:val="false"/>
          <w:i w:val="false"/>
          <w:color w:val="000000"/>
          <w:sz w:val="28"/>
        </w:rPr>
        <w:t>
      Резидент туралы ақпарат: мекенжайы 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 телефоны</w:t>
      </w:r>
      <w:r>
        <w:br/>
      </w:r>
      <w:r>
        <w:rPr>
          <w:rFonts w:ascii="Times New Roman"/>
          <w:b w:val="false"/>
          <w:i w:val="false"/>
          <w:color w:val="000000"/>
          <w:sz w:val="28"/>
        </w:rPr>
        <w:t>
      КҰЖЖ коды ___________________ СТН/ЖСН/БСН 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_________________________________________</w:t>
      </w:r>
      <w:r>
        <w:br/>
      </w:r>
      <w:r>
        <w:rPr>
          <w:rFonts w:ascii="Times New Roman"/>
          <w:b w:val="false"/>
          <w:i w:val="false"/>
          <w:color w:val="000000"/>
          <w:sz w:val="28"/>
        </w:rPr>
        <w:t>
      Резидент еместің экономика секторы _________________________</w:t>
      </w:r>
      <w:r>
        <w:br/>
      </w:r>
      <w:r>
        <w:rPr>
          <w:rFonts w:ascii="Times New Roman"/>
          <w:b w:val="false"/>
          <w:i w:val="false"/>
          <w:color w:val="000000"/>
          <w:sz w:val="28"/>
        </w:rPr>
        <w:t>
      4. Валюталық шарт туралы мәліметтер:</w:t>
      </w:r>
      <w:r>
        <w:br/>
      </w:r>
      <w:r>
        <w:rPr>
          <w:rFonts w:ascii="Times New Roman"/>
          <w:b w:val="false"/>
          <w:i w:val="false"/>
          <w:color w:val="000000"/>
          <w:sz w:val="28"/>
        </w:rPr>
        <w:t>
      Валюталық шарттың сомасы ___________________________________</w:t>
      </w:r>
      <w:r>
        <w:br/>
      </w:r>
      <w:r>
        <w:rPr>
          <w:rFonts w:ascii="Times New Roman"/>
          <w:b w:val="false"/>
          <w:i w:val="false"/>
          <w:color w:val="000000"/>
          <w:sz w:val="28"/>
        </w:rPr>
        <w:t>
      (санмен және валюталық шарттың валютасында жазумен)</w:t>
      </w:r>
      <w:r>
        <w:br/>
      </w:r>
      <w:r>
        <w:rPr>
          <w:rFonts w:ascii="Times New Roman"/>
          <w:b w:val="false"/>
          <w:i w:val="false"/>
          <w:color w:val="000000"/>
          <w:sz w:val="28"/>
        </w:rPr>
        <w:t>
      Валюталық шарттың валютасы _________________________________</w:t>
      </w:r>
      <w:r>
        <w:br/>
      </w:r>
      <w:r>
        <w:rPr>
          <w:rFonts w:ascii="Times New Roman"/>
          <w:b w:val="false"/>
          <w:i w:val="false"/>
          <w:color w:val="000000"/>
          <w:sz w:val="28"/>
        </w:rPr>
        <w:t>
      Мерзімі өткен төлемдер үшін ставка ______________ мерзімі</w:t>
      </w:r>
      <w:r>
        <w:br/>
      </w:r>
      <w:r>
        <w:rPr>
          <w:rFonts w:ascii="Times New Roman"/>
          <w:b w:val="false"/>
          <w:i w:val="false"/>
          <w:color w:val="000000"/>
          <w:sz w:val="28"/>
        </w:rPr>
        <w:t>
өткен әрбір күн үшін</w:t>
      </w:r>
      <w:r>
        <w:br/>
      </w:r>
      <w:r>
        <w:rPr>
          <w:rFonts w:ascii="Times New Roman"/>
          <w:b w:val="false"/>
          <w:i w:val="false"/>
          <w:color w:val="000000"/>
          <w:sz w:val="28"/>
        </w:rPr>
        <w:t>
      Ілеспе төлемдер (ұйымдастырғаны үшін, басқарғаны үшін комиссия,</w:t>
      </w:r>
      <w:r>
        <w:br/>
      </w:r>
      <w:r>
        <w:rPr>
          <w:rFonts w:ascii="Times New Roman"/>
          <w:b w:val="false"/>
          <w:i w:val="false"/>
          <w:color w:val="000000"/>
          <w:sz w:val="28"/>
        </w:rPr>
        <w:t>
міндеттемелер және басқа үшін комиссия) 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(талдама жасалсын)</w:t>
      </w:r>
    </w:p>
    <w:p>
      <w:pPr>
        <w:spacing w:after="0"/>
        <w:ind w:left="0"/>
        <w:jc w:val="both"/>
      </w:pPr>
      <w:r>
        <w:rPr>
          <w:rFonts w:ascii="Times New Roman"/>
          <w:b w:val="false"/>
          <w:i w:val="false"/>
          <w:color w:val="000000"/>
          <w:sz w:val="28"/>
        </w:rPr>
        <w:t>Өтініш берілген күні валюталық шарт бойынша ұсынылған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433"/>
        <w:gridCol w:w="2173"/>
        <w:gridCol w:w="453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валютасының сомасы, мың бірлігі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Операцияның қысқаша сипаттамасы (ақы төлеу бойынша нұсқау, қаражат</w:t>
      </w:r>
      <w:r>
        <w:br/>
      </w:r>
      <w:r>
        <w:rPr>
          <w:rFonts w:ascii="Times New Roman"/>
          <w:b w:val="false"/>
          <w:i w:val="false"/>
          <w:color w:val="000000"/>
          <w:sz w:val="28"/>
        </w:rPr>
        <w:t>
қозғалысының кестесі және басқа)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Инвестициялау объектісі туралы мәліметтер (егер өтініш</w:t>
      </w:r>
      <w:r>
        <w:br/>
      </w:r>
      <w:r>
        <w:rPr>
          <w:rFonts w:ascii="Times New Roman"/>
          <w:b w:val="false"/>
          <w:i w:val="false"/>
          <w:color w:val="000000"/>
          <w:sz w:val="28"/>
        </w:rPr>
        <w:t>
беруші инвестициялау объектісі болып табылса, толтырылмайды):</w:t>
      </w:r>
      <w:r>
        <w:br/>
      </w:r>
      <w:r>
        <w:rPr>
          <w:rFonts w:ascii="Times New Roman"/>
          <w:b w:val="false"/>
          <w:i w:val="false"/>
          <w:color w:val="000000"/>
          <w:sz w:val="28"/>
        </w:rPr>
        <w:t>
      Резидент ______ Резидент емес _________ (белгіленсін)</w:t>
      </w:r>
      <w:r>
        <w:br/>
      </w:r>
      <w:r>
        <w:rPr>
          <w:rFonts w:ascii="Times New Roman"/>
          <w:b w:val="false"/>
          <w:i w:val="false"/>
          <w:color w:val="000000"/>
          <w:sz w:val="28"/>
        </w:rPr>
        <w:t>
      Атауы 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Резидент туралы ақпарат: мекенжайы (облыс, қала) _________</w:t>
      </w:r>
      <w:r>
        <w:br/>
      </w:r>
      <w:r>
        <w:rPr>
          <w:rFonts w:ascii="Times New Roman"/>
          <w:b w:val="false"/>
          <w:i w:val="false"/>
          <w:color w:val="000000"/>
          <w:sz w:val="28"/>
        </w:rPr>
        <w:t>
      КҰЖЖ коды ______________ СТН/ЖСН/БСН _____________________</w:t>
      </w:r>
      <w:r>
        <w:br/>
      </w:r>
      <w:r>
        <w:rPr>
          <w:rFonts w:ascii="Times New Roman"/>
          <w:b w:val="false"/>
          <w:i w:val="false"/>
          <w:color w:val="000000"/>
          <w:sz w:val="28"/>
        </w:rPr>
        <w:t>
      Резидент емес туралы ақпарат: тіркелген елі ______________</w:t>
      </w:r>
      <w:r>
        <w:br/>
      </w:r>
      <w:r>
        <w:rPr>
          <w:rFonts w:ascii="Times New Roman"/>
          <w:b w:val="false"/>
          <w:i w:val="false"/>
          <w:color w:val="000000"/>
          <w:sz w:val="28"/>
        </w:rPr>
        <w:t>
      Резидент еместің экономика секторы</w:t>
      </w:r>
      <w:r>
        <w:rPr>
          <w:rFonts w:ascii="Times New Roman"/>
          <w:b w:val="false"/>
          <w:i/>
          <w:color w:val="000000"/>
          <w:sz w:val="28"/>
        </w:rPr>
        <w:t xml:space="preserve"> _______________________</w:t>
      </w:r>
      <w:r>
        <w:br/>
      </w:r>
      <w:r>
        <w:rPr>
          <w:rFonts w:ascii="Times New Roman"/>
          <w:b w:val="false"/>
          <w:i w:val="false"/>
          <w:color w:val="000000"/>
          <w:sz w:val="28"/>
        </w:rPr>
        <w:t>
      6. Инвестициялау объектісінің капиталы (дауыс беруші акциялармен немесе жарғылық капиталға қатысу үлестерімен 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213"/>
        <w:gridCol w:w="1813"/>
        <w:gridCol w:w="1873"/>
        <w:gridCol w:w="2013"/>
        <w:gridCol w:w="193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жүргізілгеннен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құжаттары бойынша құндық тұрғыдағы жарғылық капитал, құрылтай құжаттары бойынша валютаның мың бірлігі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есептілікке сәйкес жарғылық капитал, қаржылық есептілік валютасының мың бірлігі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объектісінің капиталы, инвестор (инвесторлар) құндық тұрғыда енгізген пайлар, валютаның мың бірлігі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инвесторлар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Инвестордың (инвесторлардың) инвестициялау объектісі капиталындағы үлесі, қатысушылардың % дауыстары немесе % дауыс беруші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инвесторлар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Инвестициялау объектісінің акциялары туралы ақпарат (дауыс беруші акциялармен 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293"/>
        <w:gridCol w:w="1813"/>
        <w:gridCol w:w="1813"/>
        <w:gridCol w:w="1813"/>
        <w:gridCol w:w="203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жүргізілгеннен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акцияның саны,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акцияның саны,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дауыс беруші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Инвесторға (инвесторларға) тиесілі дауыс беруші акцияның саны,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инвесторлар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Инвестор (инвесторлар) валюталық шарт бойынша сатып алатын инвестициялау объектісінің акциялары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3273"/>
        <w:gridCol w:w="3313"/>
        <w:gridCol w:w="327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Акцияның түрі (жай/артықшылықты, дауыс беру құқығы бар/құқығы жоқ)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сәйкестендіру нөмірі (ISIN) не ұлттық сәйкестендіру нөмірі (ҰСН)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номиналдық күні немесе орналастыру бағасы (валюта бірлігі)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(орналастыру) валютасы</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Инвестор (инвесторлар) шығаруды қоса алғанда сатып алатын</w:t>
      </w:r>
      <w:r>
        <w:br/>
      </w:r>
      <w:r>
        <w:rPr>
          <w:rFonts w:ascii="Times New Roman"/>
          <w:b w:val="false"/>
          <w:i w:val="false"/>
          <w:color w:val="000000"/>
          <w:sz w:val="28"/>
        </w:rPr>
        <w:t>
борыштық бағалы қағаздар немесе инвестициялық қорлардың пайлары</w:t>
      </w:r>
      <w:r>
        <w:br/>
      </w:r>
      <w:r>
        <w:rPr>
          <w:rFonts w:ascii="Times New Roman"/>
          <w:b w:val="false"/>
          <w:i w:val="false"/>
          <w:color w:val="000000"/>
          <w:sz w:val="28"/>
        </w:rPr>
        <w:t>
туралы мәліметтер:</w:t>
      </w:r>
      <w:r>
        <w:br/>
      </w:r>
      <w:r>
        <w:rPr>
          <w:rFonts w:ascii="Times New Roman"/>
          <w:b w:val="false"/>
          <w:i w:val="false"/>
          <w:color w:val="000000"/>
          <w:sz w:val="28"/>
        </w:rPr>
        <w:t>
ISIN/ҰСН _______________________________________________________</w:t>
      </w:r>
      <w:r>
        <w:br/>
      </w:r>
      <w:r>
        <w:rPr>
          <w:rFonts w:ascii="Times New Roman"/>
          <w:b w:val="false"/>
          <w:i w:val="false"/>
          <w:color w:val="000000"/>
          <w:sz w:val="28"/>
        </w:rPr>
        <w:t>
Бағалы қағаздардың саны __________________________________ дана</w:t>
      </w:r>
      <w:r>
        <w:br/>
      </w:r>
      <w:r>
        <w:rPr>
          <w:rFonts w:ascii="Times New Roman"/>
          <w:b w:val="false"/>
          <w:i w:val="false"/>
          <w:color w:val="000000"/>
          <w:sz w:val="28"/>
        </w:rPr>
        <w:t>
Бір бағалы қағаздың номиналдық құны ______________ валюта бірлігі</w:t>
      </w:r>
      <w:r>
        <w:br/>
      </w:r>
      <w:r>
        <w:rPr>
          <w:rFonts w:ascii="Times New Roman"/>
          <w:b w:val="false"/>
          <w:i w:val="false"/>
          <w:color w:val="000000"/>
          <w:sz w:val="28"/>
        </w:rPr>
        <w:t>
Шығару валютасы ________________________________________________</w:t>
      </w:r>
      <w:r>
        <w:br/>
      </w:r>
      <w:r>
        <w:rPr>
          <w:rFonts w:ascii="Times New Roman"/>
          <w:b w:val="false"/>
          <w:i w:val="false"/>
          <w:color w:val="000000"/>
          <w:sz w:val="28"/>
        </w:rPr>
        <w:t>
      9.1. борыштық бағалы қағаздар үшін</w:t>
      </w:r>
      <w:r>
        <w:br/>
      </w:r>
      <w:r>
        <w:rPr>
          <w:rFonts w:ascii="Times New Roman"/>
          <w:b w:val="false"/>
          <w:i w:val="false"/>
          <w:color w:val="000000"/>
          <w:sz w:val="28"/>
        </w:rPr>
        <w:t>
Шығару күні ______________________ Өтеу күні ___________________</w:t>
      </w:r>
      <w:r>
        <w:br/>
      </w:r>
      <w:r>
        <w:rPr>
          <w:rFonts w:ascii="Times New Roman"/>
          <w:b w:val="false"/>
          <w:i w:val="false"/>
          <w:color w:val="000000"/>
          <w:sz w:val="28"/>
        </w:rPr>
        <w:t>
Купондық ставка ____________ % жылдық (өзгермелі пайыздық ставка</w:t>
      </w:r>
      <w:r>
        <w:br/>
      </w:r>
      <w:r>
        <w:rPr>
          <w:rFonts w:ascii="Times New Roman"/>
          <w:b w:val="false"/>
          <w:i w:val="false"/>
          <w:color w:val="000000"/>
          <w:sz w:val="28"/>
        </w:rPr>
        <w:t>
болған жағдайда оның есептеу базасы __________ және маржа мөлшері</w:t>
      </w:r>
      <w:r>
        <w:br/>
      </w:r>
      <w:r>
        <w:rPr>
          <w:rFonts w:ascii="Times New Roman"/>
          <w:b w:val="false"/>
          <w:i w:val="false"/>
          <w:color w:val="000000"/>
          <w:sz w:val="28"/>
        </w:rPr>
        <w:t>
көрсетілсін) ___________________________________________________</w:t>
      </w:r>
      <w:r>
        <w:br/>
      </w:r>
      <w:r>
        <w:rPr>
          <w:rFonts w:ascii="Times New Roman"/>
          <w:b w:val="false"/>
          <w:i w:val="false"/>
          <w:color w:val="000000"/>
          <w:sz w:val="28"/>
        </w:rPr>
        <w:t>
Купондарға төлем жасау кезеңділігі мен күні 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9.2. инвестициялық қорлардың пайлары үшін Қордың түрі</w:t>
      </w:r>
      <w:r>
        <w:br/>
      </w:r>
      <w:r>
        <w:rPr>
          <w:rFonts w:ascii="Times New Roman"/>
          <w:b w:val="false"/>
          <w:i w:val="false"/>
          <w:color w:val="000000"/>
          <w:sz w:val="28"/>
        </w:rPr>
        <w:t>
(акционерлік, пайлық, ашық, жабық, интервалды, басқа (көрсетілсін))</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Басқараушы компания ______________________________________</w:t>
      </w:r>
      <w:r>
        <w:br/>
      </w:r>
      <w:r>
        <w:rPr>
          <w:rFonts w:ascii="Times New Roman"/>
          <w:b w:val="false"/>
          <w:i w:val="false"/>
          <w:color w:val="000000"/>
          <w:sz w:val="28"/>
        </w:rPr>
        <w:t>
                                        (атауы, елі)</w:t>
      </w:r>
      <w:r>
        <w:br/>
      </w:r>
      <w:r>
        <w:rPr>
          <w:rFonts w:ascii="Times New Roman"/>
          <w:b w:val="false"/>
          <w:i w:val="false"/>
          <w:color w:val="000000"/>
          <w:sz w:val="28"/>
        </w:rPr>
        <w:t>
      10. Депозитарлық қолхаттар туралы мәліметтер:</w:t>
      </w:r>
      <w:r>
        <w:br/>
      </w:r>
      <w:r>
        <w:rPr>
          <w:rFonts w:ascii="Times New Roman"/>
          <w:b w:val="false"/>
          <w:i w:val="false"/>
          <w:color w:val="000000"/>
          <w:sz w:val="28"/>
        </w:rPr>
        <w:t>
      депозитарлық қолхаттың ISIN/ҰCH __________________________</w:t>
      </w:r>
      <w:r>
        <w:br/>
      </w:r>
      <w:r>
        <w:rPr>
          <w:rFonts w:ascii="Times New Roman"/>
          <w:b w:val="false"/>
          <w:i w:val="false"/>
          <w:color w:val="000000"/>
          <w:sz w:val="28"/>
        </w:rPr>
        <w:t>
      Шығару күні _____________________</w:t>
      </w:r>
      <w:r>
        <w:br/>
      </w:r>
      <w:r>
        <w:rPr>
          <w:rFonts w:ascii="Times New Roman"/>
          <w:b w:val="false"/>
          <w:i w:val="false"/>
          <w:color w:val="000000"/>
          <w:sz w:val="28"/>
        </w:rPr>
        <w:t>
      Депозитарлық қолхаттың саны: операция жүргізгенге дейін</w:t>
      </w:r>
      <w:r>
        <w:br/>
      </w:r>
      <w:r>
        <w:rPr>
          <w:rFonts w:ascii="Times New Roman"/>
          <w:b w:val="false"/>
          <w:i w:val="false"/>
          <w:color w:val="000000"/>
          <w:sz w:val="28"/>
        </w:rPr>
        <w:t>
_________ дана, операция жүргізгеннен кейін _______________ дана.</w:t>
      </w:r>
      <w:r>
        <w:br/>
      </w:r>
      <w:r>
        <w:rPr>
          <w:rFonts w:ascii="Times New Roman"/>
          <w:b w:val="false"/>
          <w:i w:val="false"/>
          <w:color w:val="000000"/>
          <w:sz w:val="28"/>
        </w:rPr>
        <w:t>
      Депозитарлық қолхат пен базалық актив бірліктерінің арақатынастары:</w:t>
      </w:r>
      <w:r>
        <w:br/>
      </w:r>
      <w:r>
        <w:rPr>
          <w:rFonts w:ascii="Times New Roman"/>
          <w:b w:val="false"/>
          <w:i w:val="false"/>
          <w:color w:val="000000"/>
          <w:sz w:val="28"/>
        </w:rPr>
        <w:t>
      ____________ дана депозитарлық қолхат = __________ дана базалық актив</w:t>
      </w:r>
      <w:r>
        <w:br/>
      </w:r>
      <w:r>
        <w:rPr>
          <w:rFonts w:ascii="Times New Roman"/>
          <w:b w:val="false"/>
          <w:i w:val="false"/>
          <w:color w:val="000000"/>
          <w:sz w:val="28"/>
        </w:rPr>
        <w:t>
      10.1. Депозитарлық қолхаттың базалық активтері туралы мәліметтер:</w:t>
      </w:r>
      <w:r>
        <w:br/>
      </w:r>
      <w:r>
        <w:rPr>
          <w:rFonts w:ascii="Times New Roman"/>
          <w:b w:val="false"/>
          <w:i w:val="false"/>
          <w:color w:val="000000"/>
          <w:sz w:val="28"/>
        </w:rPr>
        <w:t>
      Бағалы қағаздың түрі: _________ акция, ________ облигация (көрсетілсін)</w:t>
      </w:r>
      <w:r>
        <w:br/>
      </w:r>
      <w:r>
        <w:rPr>
          <w:rFonts w:ascii="Times New Roman"/>
          <w:b w:val="false"/>
          <w:i w:val="false"/>
          <w:color w:val="000000"/>
          <w:sz w:val="28"/>
        </w:rPr>
        <w:t>
      Депозитарлық қолхаттарға айырбасталған базалық актив бірліктерінің саны: операция жүргізгенге дейін _______ дана, операция жүргізгеннен кейін _________________ дана.</w:t>
      </w:r>
      <w:r>
        <w:br/>
      </w:r>
      <w:r>
        <w:rPr>
          <w:rFonts w:ascii="Times New Roman"/>
          <w:b w:val="false"/>
          <w:i w:val="false"/>
          <w:color w:val="000000"/>
          <w:sz w:val="28"/>
        </w:rPr>
        <w:t>
      10.2. Депозитарлық қолхат эмитенті:</w:t>
      </w:r>
      <w:r>
        <w:br/>
      </w:r>
      <w:r>
        <w:rPr>
          <w:rFonts w:ascii="Times New Roman"/>
          <w:b w:val="false"/>
          <w:i w:val="false"/>
          <w:color w:val="000000"/>
          <w:sz w:val="28"/>
        </w:rPr>
        <w:t>
      Резидент __________ Резидент емес ____________ (белгіленсін)</w:t>
      </w:r>
      <w:r>
        <w:br/>
      </w:r>
      <w:r>
        <w:rPr>
          <w:rFonts w:ascii="Times New Roman"/>
          <w:b w:val="false"/>
          <w:i w:val="false"/>
          <w:color w:val="000000"/>
          <w:sz w:val="28"/>
        </w:rPr>
        <w:t>
      Атауы 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Резидент емес туралы ақпарат: тіркелген елі __________________</w:t>
      </w:r>
      <w:r>
        <w:br/>
      </w:r>
      <w:r>
        <w:rPr>
          <w:rFonts w:ascii="Times New Roman"/>
          <w:b w:val="false"/>
          <w:i w:val="false"/>
          <w:color w:val="000000"/>
          <w:sz w:val="28"/>
        </w:rPr>
        <w:t>
      Резидент еместің экономика секторы ___________________________</w:t>
      </w:r>
      <w:r>
        <w:br/>
      </w:r>
      <w:r>
        <w:rPr>
          <w:rFonts w:ascii="Times New Roman"/>
          <w:b w:val="false"/>
          <w:i w:val="false"/>
          <w:color w:val="000000"/>
          <w:sz w:val="28"/>
        </w:rPr>
        <w:t>
      11. Туынды қаржы құралдары туралы мәліметтер:</w:t>
      </w:r>
      <w:r>
        <w:br/>
      </w:r>
      <w:r>
        <w:rPr>
          <w:rFonts w:ascii="Times New Roman"/>
          <w:b w:val="false"/>
          <w:i w:val="false"/>
          <w:color w:val="000000"/>
          <w:sz w:val="28"/>
        </w:rPr>
        <w:t>
      Туынды қаржы құралының түрі (көрсетілсін):</w:t>
      </w:r>
      <w:r>
        <w:br/>
      </w:r>
      <w:r>
        <w:rPr>
          <w:rFonts w:ascii="Times New Roman"/>
          <w:b w:val="false"/>
          <w:i w:val="false"/>
          <w:color w:val="000000"/>
          <w:sz w:val="28"/>
        </w:rPr>
        <w:t>
      __ опцион, __ форвард, __ фьючерс, ___ өзге(талдама жасалсын)</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Туынды қаржы құралының базалық активінің атауы</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Ескерту 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226" w:id="85"/>
    <w:p>
      <w:pPr>
        <w:spacing w:after="0"/>
        <w:ind w:left="0"/>
        <w:jc w:val="left"/>
      </w:pPr>
      <w:r>
        <w:rPr>
          <w:rFonts w:ascii="Times New Roman"/>
          <w:b/>
          <w:i w:val="false"/>
          <w:color w:val="000000"/>
        </w:rPr>
        <w:t xml:space="preserve"> 
3-бөлім. Шетел банкінде шот ашу</w:t>
      </w:r>
    </w:p>
    <w:bookmarkEnd w:id="85"/>
    <w:p>
      <w:pPr>
        <w:spacing w:after="0"/>
        <w:ind w:left="0"/>
        <w:jc w:val="both"/>
      </w:pPr>
      <w:r>
        <w:rPr>
          <w:rFonts w:ascii="Times New Roman"/>
          <w:b w:val="false"/>
          <w:i w:val="false"/>
          <w:color w:val="000000"/>
          <w:sz w:val="28"/>
        </w:rPr>
        <w:t>      1. Шетел банкі _______________________________________________</w:t>
      </w:r>
      <w:r>
        <w:br/>
      </w:r>
      <w:r>
        <w:rPr>
          <w:rFonts w:ascii="Times New Roman"/>
          <w:b w:val="false"/>
          <w:i w:val="false"/>
          <w:color w:val="000000"/>
          <w:sz w:val="28"/>
        </w:rPr>
        <w:t>
  (атауы, мекенжайы, SWIFT коды және басқа да банктік деректемелері)</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Шот валютасы ___________________</w:t>
      </w:r>
      <w:r>
        <w:br/>
      </w:r>
      <w:r>
        <w:rPr>
          <w:rFonts w:ascii="Times New Roman"/>
          <w:b w:val="false"/>
          <w:i w:val="false"/>
          <w:color w:val="000000"/>
          <w:sz w:val="28"/>
        </w:rPr>
        <w:t>
      3. Шот нөмірі _____________________</w:t>
      </w:r>
      <w:r>
        <w:br/>
      </w:r>
      <w:r>
        <w:rPr>
          <w:rFonts w:ascii="Times New Roman"/>
          <w:b w:val="false"/>
          <w:i w:val="false"/>
          <w:color w:val="000000"/>
          <w:sz w:val="28"/>
        </w:rPr>
        <w:t>
      4. Шот түрі (белгіленсін):</w:t>
      </w:r>
      <w:r>
        <w:br/>
      </w:r>
      <w:r>
        <w:rPr>
          <w:rFonts w:ascii="Times New Roman"/>
          <w:b w:val="false"/>
          <w:i w:val="false"/>
          <w:color w:val="000000"/>
          <w:sz w:val="28"/>
        </w:rPr>
        <w:t>
      _____ резиденттің ағымдағы шоты</w:t>
      </w:r>
      <w:r>
        <w:br/>
      </w:r>
      <w:r>
        <w:rPr>
          <w:rFonts w:ascii="Times New Roman"/>
          <w:b w:val="false"/>
          <w:i w:val="false"/>
          <w:color w:val="000000"/>
          <w:sz w:val="28"/>
        </w:rPr>
        <w:t>
      _____ резидент филиалының (өкілдігінің) ағымдағы шоты</w:t>
      </w:r>
      <w:r>
        <w:br/>
      </w:r>
      <w:r>
        <w:rPr>
          <w:rFonts w:ascii="Times New Roman"/>
          <w:b w:val="false"/>
          <w:i w:val="false"/>
          <w:color w:val="000000"/>
          <w:sz w:val="28"/>
        </w:rPr>
        <w:t>
      _____ резиденттің салымы</w:t>
      </w:r>
      <w:r>
        <w:br/>
      </w:r>
      <w:r>
        <w:rPr>
          <w:rFonts w:ascii="Times New Roman"/>
          <w:b w:val="false"/>
          <w:i w:val="false"/>
          <w:color w:val="000000"/>
          <w:sz w:val="28"/>
        </w:rPr>
        <w:t>
      _____ басқасы (талдама жасалсын) 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Резидент филиалының (өкілдігінің) орналасқан жері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(елі, мекенжайы)</w:t>
      </w:r>
      <w:r>
        <w:br/>
      </w:r>
      <w:r>
        <w:rPr>
          <w:rFonts w:ascii="Times New Roman"/>
          <w:b w:val="false"/>
          <w:i w:val="false"/>
          <w:color w:val="000000"/>
          <w:sz w:val="28"/>
        </w:rPr>
        <w:t>
      6. Ескерту 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left"/>
      </w:pPr>
      <w:r>
        <w:rPr>
          <w:rFonts w:ascii="Times New Roman"/>
          <w:b/>
          <w:i w:val="false"/>
          <w:color w:val="000000"/>
        </w:rPr>
        <w:t xml:space="preserve"> 4-бөлім. Капитал қозғалысының басқа да операциялары</w:t>
      </w:r>
    </w:p>
    <w:p>
      <w:pPr>
        <w:spacing w:after="0"/>
        <w:ind w:left="0"/>
        <w:jc w:val="both"/>
      </w:pPr>
      <w:r>
        <w:rPr>
          <w:rFonts w:ascii="Times New Roman"/>
          <w:b w:val="false"/>
          <w:i w:val="false"/>
          <w:color w:val="000000"/>
          <w:sz w:val="28"/>
        </w:rPr>
        <w:t>      1. Операция түрі (белгіленсін):</w:t>
      </w:r>
      <w:r>
        <w:br/>
      </w:r>
      <w:r>
        <w:rPr>
          <w:rFonts w:ascii="Times New Roman"/>
          <w:b w:val="false"/>
          <w:i w:val="false"/>
          <w:color w:val="000000"/>
          <w:sz w:val="28"/>
        </w:rPr>
        <w:t>
      ____ жылжымайтын мүлікке арналған құқықты сатып алу</w:t>
      </w:r>
      <w:r>
        <w:br/>
      </w:r>
      <w:r>
        <w:rPr>
          <w:rFonts w:ascii="Times New Roman"/>
          <w:b w:val="false"/>
          <w:i w:val="false"/>
          <w:color w:val="000000"/>
          <w:sz w:val="28"/>
        </w:rPr>
        <w:t>
      ____ зияткерлік меншік объектілеріне арналған айрықша құқықты толығымен сатып алу</w:t>
      </w:r>
      <w:r>
        <w:br/>
      </w:r>
      <w:r>
        <w:rPr>
          <w:rFonts w:ascii="Times New Roman"/>
          <w:b w:val="false"/>
          <w:i w:val="false"/>
          <w:color w:val="000000"/>
          <w:sz w:val="28"/>
        </w:rPr>
        <w:t>
      ____ бірлескен қызмет қатысушысының міндеттемелерін орындау</w:t>
      </w:r>
      <w:r>
        <w:br/>
      </w:r>
      <w:r>
        <w:rPr>
          <w:rFonts w:ascii="Times New Roman"/>
          <w:b w:val="false"/>
          <w:i w:val="false"/>
          <w:color w:val="000000"/>
          <w:sz w:val="28"/>
        </w:rPr>
        <w:t>
      ____ ақшаны және өзге де мүлікті сенімгерлік басқаруға беру</w:t>
      </w:r>
      <w:r>
        <w:br/>
      </w:r>
      <w:r>
        <w:rPr>
          <w:rFonts w:ascii="Times New Roman"/>
          <w:b w:val="false"/>
          <w:i w:val="false"/>
          <w:color w:val="000000"/>
          <w:sz w:val="28"/>
        </w:rPr>
        <w:t>
      2. Валюталық шарт туралы мәліметтер:</w:t>
      </w:r>
      <w:r>
        <w:br/>
      </w:r>
      <w:r>
        <w:rPr>
          <w:rFonts w:ascii="Times New Roman"/>
          <w:b w:val="false"/>
          <w:i w:val="false"/>
          <w:color w:val="000000"/>
          <w:sz w:val="28"/>
        </w:rPr>
        <w:t>
      Валюталық шарттың сомасы _____________________________________</w:t>
      </w:r>
      <w:r>
        <w:br/>
      </w:r>
      <w:r>
        <w:rPr>
          <w:rFonts w:ascii="Times New Roman"/>
          <w:b w:val="false"/>
          <w:i w:val="false"/>
          <w:color w:val="000000"/>
          <w:sz w:val="28"/>
        </w:rPr>
        <w:t>
                (санмен және валюталық шарттың валютасында жазумен)</w:t>
      </w:r>
      <w:r>
        <w:br/>
      </w:r>
      <w:r>
        <w:rPr>
          <w:rFonts w:ascii="Times New Roman"/>
          <w:b w:val="false"/>
          <w:i w:val="false"/>
          <w:color w:val="000000"/>
          <w:sz w:val="28"/>
        </w:rPr>
        <w:t>
      Валюталық шарттың валютасы ___________________________________</w:t>
      </w:r>
      <w:r>
        <w:br/>
      </w:r>
      <w:r>
        <w:rPr>
          <w:rFonts w:ascii="Times New Roman"/>
          <w:b w:val="false"/>
          <w:i w:val="false"/>
          <w:color w:val="000000"/>
          <w:sz w:val="28"/>
        </w:rPr>
        <w:t>
      Қаражатты (егер бар болса) пайдалану үшін сыйақы (мүдде) ставкасы:</w:t>
      </w:r>
      <w:r>
        <w:br/>
      </w:r>
      <w:r>
        <w:rPr>
          <w:rFonts w:ascii="Times New Roman"/>
          <w:b w:val="false"/>
          <w:i w:val="false"/>
          <w:color w:val="000000"/>
          <w:sz w:val="28"/>
        </w:rPr>
        <w:t>
____________________________________________________________ жылдық</w:t>
      </w:r>
      <w:r>
        <w:br/>
      </w:r>
      <w:r>
        <w:rPr>
          <w:rFonts w:ascii="Times New Roman"/>
          <w:b w:val="false"/>
          <w:i w:val="false"/>
          <w:color w:val="000000"/>
          <w:sz w:val="28"/>
        </w:rPr>
        <w:t>
(өзгермелі пайыздық ставкасы болған жағдайда оны есептеу базасы және</w:t>
      </w:r>
      <w:r>
        <w:br/>
      </w:r>
      <w:r>
        <w:rPr>
          <w:rFonts w:ascii="Times New Roman"/>
          <w:b w:val="false"/>
          <w:i w:val="false"/>
          <w:color w:val="000000"/>
          <w:sz w:val="28"/>
        </w:rPr>
        <w:t>
маржа мөлшері көрсетілсін)</w:t>
      </w:r>
      <w:r>
        <w:br/>
      </w:r>
      <w:r>
        <w:rPr>
          <w:rFonts w:ascii="Times New Roman"/>
          <w:b w:val="false"/>
          <w:i w:val="false"/>
          <w:color w:val="000000"/>
          <w:sz w:val="28"/>
        </w:rPr>
        <w:t>
      Ілеспе төлемдер (егер бар болса) 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(талдама жасалсын)</w:t>
      </w:r>
    </w:p>
    <w:p>
      <w:pPr>
        <w:spacing w:after="0"/>
        <w:ind w:left="0"/>
        <w:jc w:val="both"/>
      </w:pPr>
      <w:r>
        <w:rPr>
          <w:rFonts w:ascii="Times New Roman"/>
          <w:b w:val="false"/>
          <w:i w:val="false"/>
          <w:color w:val="000000"/>
          <w:sz w:val="28"/>
        </w:rPr>
        <w:t>      Операцияның қысқаша сипаттамасы (ақы төлеу бойынша нұсқау,</w:t>
      </w:r>
      <w:r>
        <w:br/>
      </w:r>
      <w:r>
        <w:rPr>
          <w:rFonts w:ascii="Times New Roman"/>
          <w:b w:val="false"/>
          <w:i w:val="false"/>
          <w:color w:val="000000"/>
          <w:sz w:val="28"/>
        </w:rPr>
        <w:t>
қаражаттың қозғалу кестесі және басқа)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Объект туралы мәліметтер:</w:t>
      </w:r>
      <w:r>
        <w:br/>
      </w:r>
      <w:r>
        <w:rPr>
          <w:rFonts w:ascii="Times New Roman"/>
          <w:b w:val="false"/>
          <w:i w:val="false"/>
          <w:color w:val="000000"/>
          <w:sz w:val="28"/>
        </w:rPr>
        <w:t>
      3.1. жылжымайтын мүлік: _____________________________________</w:t>
      </w:r>
      <w:r>
        <w:br/>
      </w:r>
      <w:r>
        <w:rPr>
          <w:rFonts w:ascii="Times New Roman"/>
          <w:b w:val="false"/>
          <w:i w:val="false"/>
          <w:color w:val="000000"/>
          <w:sz w:val="28"/>
        </w:rPr>
        <w:t>
                                        (елі, мекенжайы)</w:t>
      </w:r>
      <w:r>
        <w:br/>
      </w:r>
      <w:r>
        <w:rPr>
          <w:rFonts w:ascii="Times New Roman"/>
          <w:b w:val="false"/>
          <w:i w:val="false"/>
          <w:color w:val="000000"/>
          <w:sz w:val="28"/>
        </w:rPr>
        <w:t>
      3.2. зияткерлік меншік объектісі 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(объектінің қысқаша сипаты)</w:t>
      </w:r>
      <w:r>
        <w:br/>
      </w:r>
      <w:r>
        <w:rPr>
          <w:rFonts w:ascii="Times New Roman"/>
          <w:b w:val="false"/>
          <w:i w:val="false"/>
          <w:color w:val="000000"/>
          <w:sz w:val="28"/>
        </w:rPr>
        <w:t>
      3.3. бірлескен қызмет 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(жобаның қысқаша сипаты) </w:t>
      </w:r>
      <w:r>
        <w:br/>
      </w:r>
      <w:r>
        <w:rPr>
          <w:rFonts w:ascii="Times New Roman"/>
          <w:b w:val="false"/>
          <w:i w:val="false"/>
          <w:color w:val="000000"/>
          <w:sz w:val="28"/>
        </w:rPr>
        <w:t>
      3.4. сенімгерлік басқару 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(мақсатының қысқаша сипаты)</w:t>
      </w:r>
      <w:r>
        <w:br/>
      </w:r>
      <w:r>
        <w:rPr>
          <w:rFonts w:ascii="Times New Roman"/>
          <w:b w:val="false"/>
          <w:i w:val="false"/>
          <w:color w:val="000000"/>
          <w:sz w:val="28"/>
        </w:rPr>
        <w:t>
      4. Ескерту __________________________________________________</w:t>
      </w:r>
      <w:r>
        <w:br/>
      </w:r>
      <w:r>
        <w:rPr>
          <w:rFonts w:ascii="Times New Roman"/>
          <w:b w:val="false"/>
          <w:i w:val="false"/>
          <w:color w:val="000000"/>
          <w:sz w:val="28"/>
        </w:rPr>
        <w:t>
___________________________________________________________________</w:t>
      </w:r>
    </w:p>
    <w:bookmarkStart w:name="z227" w:id="86"/>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хабарлама куәлік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86"/>
    <w:bookmarkStart w:name="z228" w:id="87"/>
    <w:p>
      <w:pPr>
        <w:spacing w:after="0"/>
        <w:ind w:left="0"/>
        <w:jc w:val="left"/>
      </w:pPr>
      <w:r>
        <w:rPr>
          <w:rFonts w:ascii="Times New Roman"/>
          <w:b/>
          <w:i w:val="false"/>
          <w:color w:val="000000"/>
        </w:rPr>
        <w:t xml:space="preserve"> 
Қазақстан Республикасы Ұлттық Банкінің келіп түсетін</w:t>
      </w:r>
      <w:r>
        <w:br/>
      </w:r>
      <w:r>
        <w:rPr>
          <w:rFonts w:ascii="Times New Roman"/>
          <w:b/>
          <w:i w:val="false"/>
          <w:color w:val="000000"/>
        </w:rPr>
        <w:t>
хат-хабарды қабылдауды және тіркеуді жүзеге асыратын орталық</w:t>
      </w:r>
      <w:r>
        <w:br/>
      </w:r>
      <w:r>
        <w:rPr>
          <w:rFonts w:ascii="Times New Roman"/>
          <w:b/>
          <w:i w:val="false"/>
          <w:color w:val="000000"/>
        </w:rPr>
        <w:t>
аппараты бөлімшелерінің және аумақтық филиалдарының</w:t>
      </w:r>
      <w:r>
        <w:br/>
      </w:r>
      <w:r>
        <w:rPr>
          <w:rFonts w:ascii="Times New Roman"/>
          <w:b/>
          <w:i w:val="false"/>
          <w:color w:val="000000"/>
        </w:rPr>
        <w:t>
мекенжайлары және байланыс деректері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393"/>
        <w:gridCol w:w="2873"/>
        <w:gridCol w:w="2193"/>
        <w:gridCol w:w="34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бөлімшесінің және аумақтық филиалдың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орталық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050040, Алматы қаласы, «Көктем-3» ықшам ауданы, 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жұмысы, сыртқы және қоғамдық байланыстар департаменті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2596853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жұмысы, сыртқы және қоғамдық байланыстар департаментінің Ұйымдастыру жұмысы және бақылау басқармасы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2704566,</w:t>
            </w:r>
            <w:r>
              <w:br/>
            </w:r>
            <w:r>
              <w:rPr>
                <w:rFonts w:ascii="Times New Roman"/>
                <w:b w:val="false"/>
                <w:i w:val="false"/>
                <w:color w:val="000000"/>
                <w:sz w:val="20"/>
              </w:rPr>
              <w:t>
</w:t>
            </w:r>
            <w:r>
              <w:rPr>
                <w:rFonts w:ascii="Times New Roman"/>
                <w:b w:val="false"/>
                <w:i w:val="false"/>
                <w:color w:val="000000"/>
                <w:sz w:val="20"/>
              </w:rPr>
              <w:t>2704921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250710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244671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322036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254717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450970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500515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546483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261365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428232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320281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462966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212081</w:t>
            </w:r>
          </w:p>
        </w:tc>
      </w:tr>
    </w:tbl>
    <w:bookmarkStart w:name="z229" w:id="88"/>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хабарлама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88"/>
    <w:bookmarkStart w:name="z230" w:id="89"/>
    <w:p>
      <w:pPr>
        <w:spacing w:after="0"/>
        <w:ind w:left="0"/>
        <w:jc w:val="left"/>
      </w:pPr>
      <w:r>
        <w:rPr>
          <w:rFonts w:ascii="Times New Roman"/>
          <w:b/>
          <w:i w:val="false"/>
          <w:color w:val="000000"/>
        </w:rPr>
        <w:t xml:space="preserve"> 
Қазақстан Республикасының Ұлттық Банкі орталық аппаратының</w:t>
      </w:r>
      <w:r>
        <w:br/>
      </w:r>
      <w:r>
        <w:rPr>
          <w:rFonts w:ascii="Times New Roman"/>
          <w:b/>
          <w:i w:val="false"/>
          <w:color w:val="000000"/>
        </w:rPr>
        <w:t>
электронды хабарламаны қабылдау туралы электронды растауды</w:t>
      </w:r>
      <w:r>
        <w:br/>
      </w:r>
      <w:r>
        <w:rPr>
          <w:rFonts w:ascii="Times New Roman"/>
          <w:b/>
          <w:i w:val="false"/>
          <w:color w:val="000000"/>
        </w:rPr>
        <w:t>
жүзеге асыратын бөлімшесінің мекенжайы және байланыс деректері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2673"/>
        <w:gridCol w:w="1473"/>
        <w:gridCol w:w="3573"/>
      </w:tblGrid>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бөлімшесінің 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орталық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050040, Алматы қаласы, «Көктем-3» ықшам ауданы, 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технологиясы департаменті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2596812</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231" w:id="90"/>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хабарлама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90"/>
    <w:bookmarkStart w:name="z232" w:id="91"/>
    <w:p>
      <w:pPr>
        <w:spacing w:after="0"/>
        <w:ind w:left="0"/>
        <w:jc w:val="left"/>
      </w:pPr>
      <w:r>
        <w:rPr>
          <w:rFonts w:ascii="Times New Roman"/>
          <w:b/>
          <w:i w:val="false"/>
          <w:color w:val="000000"/>
        </w:rPr>
        <w:t xml:space="preserve"> 
Құжаттардың алынғаны туралы талон</w:t>
      </w:r>
      <w:r>
        <w:br/>
      </w:r>
      <w:r>
        <w:rPr>
          <w:rFonts w:ascii="Times New Roman"/>
          <w:b/>
          <w:i w:val="false"/>
          <w:color w:val="000000"/>
        </w:rPr>
        <w:t>
__________________________________________________</w:t>
      </w:r>
      <w:r>
        <w:br/>
      </w:r>
      <w:r>
        <w:rPr>
          <w:rFonts w:ascii="Times New Roman"/>
          <w:b/>
          <w:i w:val="false"/>
          <w:color w:val="000000"/>
        </w:rPr>
        <w:t>
Қазақстан Республикасы Ұлттық Банкінің</w:t>
      </w:r>
      <w:r>
        <w:br/>
      </w:r>
      <w:r>
        <w:rPr>
          <w:rFonts w:ascii="Times New Roman"/>
          <w:b/>
          <w:i w:val="false"/>
          <w:color w:val="000000"/>
        </w:rPr>
        <w:t>
аумақтық филиалы бөлімшесінің атауы</w:t>
      </w:r>
    </w:p>
    <w:bookmarkEnd w:id="91"/>
    <w:p>
      <w:pPr>
        <w:spacing w:after="0"/>
        <w:ind w:left="0"/>
        <w:jc w:val="both"/>
      </w:pPr>
      <w:r>
        <w:rPr>
          <w:rFonts w:ascii="Times New Roman"/>
          <w:b w:val="false"/>
          <w:i w:val="false"/>
          <w:color w:val="000000"/>
          <w:sz w:val="28"/>
        </w:rPr>
        <w:t>      1. Хабарлама куәлік беру ____________________________________</w:t>
      </w:r>
      <w:r>
        <w:br/>
      </w:r>
      <w:r>
        <w:rPr>
          <w:rFonts w:ascii="Times New Roman"/>
          <w:b w:val="false"/>
          <w:i w:val="false"/>
          <w:color w:val="000000"/>
          <w:sz w:val="28"/>
        </w:rPr>
        <w:t>
                                   (Мемлекеттік қызметтің атауы)</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Қабылданған құжаттардың парақ саны</w:t>
      </w:r>
      <w:r>
        <w:br/>
      </w:r>
      <w:r>
        <w:rPr>
          <w:rFonts w:ascii="Times New Roman"/>
          <w:b w:val="false"/>
          <w:i w:val="false"/>
          <w:color w:val="000000"/>
          <w:sz w:val="28"/>
        </w:rPr>
        <w:t>
      3. __________________________________________________________</w:t>
      </w:r>
      <w:r>
        <w:br/>
      </w:r>
      <w:r>
        <w:rPr>
          <w:rFonts w:ascii="Times New Roman"/>
          <w:b w:val="false"/>
          <w:i w:val="false"/>
          <w:color w:val="000000"/>
          <w:sz w:val="28"/>
        </w:rPr>
        <w:t>
                          Құжаттардың қабылданған күні</w:t>
      </w:r>
      <w:r>
        <w:br/>
      </w:r>
      <w:r>
        <w:rPr>
          <w:rFonts w:ascii="Times New Roman"/>
          <w:b w:val="false"/>
          <w:i w:val="false"/>
          <w:color w:val="000000"/>
          <w:sz w:val="28"/>
        </w:rPr>
        <w:t>
      4. __________________________________________________________</w:t>
      </w:r>
      <w:r>
        <w:br/>
      </w:r>
      <w:r>
        <w:rPr>
          <w:rFonts w:ascii="Times New Roman"/>
          <w:b w:val="false"/>
          <w:i w:val="false"/>
          <w:color w:val="000000"/>
          <w:sz w:val="28"/>
        </w:rPr>
        <w:t>
                      Құжат (хабарлама куәлік) берілген күн</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Қазақстан Республикасының Ұлттық Банкі аумақтық филиалының</w:t>
      </w:r>
      <w:r>
        <w:br/>
      </w:r>
      <w:r>
        <w:rPr>
          <w:rFonts w:ascii="Times New Roman"/>
          <w:b w:val="false"/>
          <w:i w:val="false"/>
          <w:color w:val="000000"/>
          <w:sz w:val="28"/>
        </w:rPr>
        <w:t>
құжаттарды қабылдауға және тіркеуге уәкілетті жауапты тұлғасының қолы</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Тұтынушының қолы</w:t>
      </w:r>
    </w:p>
    <w:bookmarkStart w:name="z233" w:id="92"/>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хабарлама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92"/>
    <w:bookmarkStart w:name="z234" w:id="93"/>
    <w:p>
      <w:pPr>
        <w:spacing w:after="0"/>
        <w:ind w:left="0"/>
        <w:jc w:val="left"/>
      </w:pPr>
      <w:r>
        <w:rPr>
          <w:rFonts w:ascii="Times New Roman"/>
          <w:b/>
          <w:i w:val="false"/>
          <w:color w:val="000000"/>
        </w:rPr>
        <w:t xml:space="preserve"> 
Сапа және тиімділік көрсеткіштерінің мәндері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2253"/>
        <w:gridCol w:w="3013"/>
        <w:gridCol w:w="327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_____ жылдағы нысаналы мәні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_____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мемлекеттік қызметті көрсету жағдайларының пайызы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Мемлекеттік қызметті ұсыну үдерісінің сапасына қанағаттанған тұтынушылардың  пайызы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Мемлекеттік қызметті ұсыну тәртібі туралы сапаға және ақпаратқа қанағаттанған тұтынушылардың пайызы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Электронды форматта қолжетімді болатын қызметтердің пайызы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тұтынушылардың пайызы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235" w:id="94"/>
    <w:p>
      <w:pPr>
        <w:spacing w:after="0"/>
        <w:ind w:left="0"/>
        <w:jc w:val="both"/>
      </w:pPr>
      <w:r>
        <w:rPr>
          <w:rFonts w:ascii="Times New Roman"/>
          <w:b w:val="false"/>
          <w:i w:val="false"/>
          <w:color w:val="000000"/>
          <w:sz w:val="28"/>
        </w:rPr>
        <w:t xml:space="preserve">
«Валюталык операция туралы     </w:t>
      </w:r>
      <w:r>
        <w:br/>
      </w:r>
      <w:r>
        <w:rPr>
          <w:rFonts w:ascii="Times New Roman"/>
          <w:b w:val="false"/>
          <w:i w:val="false"/>
          <w:color w:val="000000"/>
          <w:sz w:val="28"/>
        </w:rPr>
        <w:t xml:space="preserve">
хабарлама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7-ҚОСЫМША             </w:t>
      </w:r>
    </w:p>
    <w:bookmarkEnd w:id="94"/>
    <w:bookmarkStart w:name="z236" w:id="95"/>
    <w:p>
      <w:pPr>
        <w:spacing w:after="0"/>
        <w:ind w:left="0"/>
        <w:jc w:val="left"/>
      </w:pPr>
      <w:r>
        <w:rPr>
          <w:rFonts w:ascii="Times New Roman"/>
          <w:b/>
          <w:i w:val="false"/>
          <w:color w:val="000000"/>
        </w:rPr>
        <w:t xml:space="preserve"> 
Қазақстан Республикасының Ұлттық Банкі орталық аппаратының</w:t>
      </w:r>
      <w:r>
        <w:br/>
      </w:r>
      <w:r>
        <w:rPr>
          <w:rFonts w:ascii="Times New Roman"/>
          <w:b/>
          <w:i w:val="false"/>
          <w:color w:val="000000"/>
        </w:rPr>
        <w:t>
мемлекеттік қызмет көрсету сапасын бақылау жөніндегі жұмыстарды</w:t>
      </w:r>
      <w:r>
        <w:br/>
      </w:r>
      <w:r>
        <w:rPr>
          <w:rFonts w:ascii="Times New Roman"/>
          <w:b/>
          <w:i w:val="false"/>
          <w:color w:val="000000"/>
        </w:rPr>
        <w:t>
ұйымдастыруға жауапты бөлімшесінің мекенжайы және байланыс</w:t>
      </w:r>
      <w:r>
        <w:br/>
      </w:r>
      <w:r>
        <w:rPr>
          <w:rFonts w:ascii="Times New Roman"/>
          <w:b/>
          <w:i w:val="false"/>
          <w:color w:val="000000"/>
        </w:rPr>
        <w:t>
деректері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833"/>
        <w:gridCol w:w="1833"/>
        <w:gridCol w:w="353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бөлімшесінің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аудит департаменті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050040, Алматы қаласы, «Көктем-3» ықшам ауданы, 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2596817</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237" w:id="96"/>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хабарлама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8-ҚОСЫМША             </w:t>
      </w:r>
    </w:p>
    <w:bookmarkEnd w:id="96"/>
    <w:bookmarkStart w:name="z238" w:id="97"/>
    <w:p>
      <w:pPr>
        <w:spacing w:after="0"/>
        <w:ind w:left="0"/>
        <w:jc w:val="left"/>
      </w:pPr>
      <w:r>
        <w:rPr>
          <w:rFonts w:ascii="Times New Roman"/>
          <w:b/>
          <w:i w:val="false"/>
          <w:color w:val="000000"/>
        </w:rPr>
        <w:t xml:space="preserve"> 
Қазақстан Республикасы Ұлттық Банкінің аумақтық филиалдары</w:t>
      </w:r>
      <w:r>
        <w:br/>
      </w:r>
      <w:r>
        <w:rPr>
          <w:rFonts w:ascii="Times New Roman"/>
          <w:b/>
          <w:i w:val="false"/>
          <w:color w:val="000000"/>
        </w:rPr>
        <w:t>
басшыларының байланыс деректері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413"/>
        <w:gridCol w:w="3553"/>
        <w:gridCol w:w="35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Бөлімшенің/филиалдың 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Бөлімшенің/филиалдың мекенжайы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703313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256973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271025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322310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254321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454511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504438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544424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261421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436258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322076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465034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534811</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239"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1168 Жарлығына   </w:t>
      </w:r>
      <w:r>
        <w:br/>
      </w:r>
      <w:r>
        <w:rPr>
          <w:rFonts w:ascii="Times New Roman"/>
          <w:b w:val="false"/>
          <w:i w:val="false"/>
          <w:color w:val="000000"/>
          <w:sz w:val="28"/>
        </w:rPr>
        <w:t xml:space="preserve">
3-ҚОСЫМША      </w:t>
      </w:r>
    </w:p>
    <w:bookmarkEnd w:id="98"/>
    <w:bookmarkStart w:name="z240" w:id="99"/>
    <w:p>
      <w:pPr>
        <w:spacing w:after="0"/>
        <w:ind w:left="0"/>
        <w:jc w:val="left"/>
      </w:pPr>
      <w:r>
        <w:rPr>
          <w:rFonts w:ascii="Times New Roman"/>
          <w:b/>
          <w:i w:val="false"/>
          <w:color w:val="000000"/>
        </w:rPr>
        <w:t xml:space="preserve"> 
«Валюталық операция туралы тіркеу куәлігін беру»</w:t>
      </w:r>
      <w:r>
        <w:br/>
      </w:r>
      <w:r>
        <w:rPr>
          <w:rFonts w:ascii="Times New Roman"/>
          <w:b/>
          <w:i w:val="false"/>
          <w:color w:val="000000"/>
        </w:rPr>
        <w:t>
мемлекеттік қызмет стандарты 1. Жалпы ережелер</w:t>
      </w:r>
    </w:p>
    <w:bookmarkEnd w:id="99"/>
    <w:bookmarkStart w:name="z241" w:id="100"/>
    <w:p>
      <w:pPr>
        <w:spacing w:after="0"/>
        <w:ind w:left="0"/>
        <w:jc w:val="both"/>
      </w:pPr>
      <w:r>
        <w:rPr>
          <w:rFonts w:ascii="Times New Roman"/>
          <w:b w:val="false"/>
          <w:i w:val="false"/>
          <w:color w:val="000000"/>
          <w:sz w:val="28"/>
        </w:rPr>
        <w:t>
      1. Валюталық операция туралы тіркеу куәлігін беру жөніндегі мемлекеттік қызметті (бұдан әрі — мемлекеттік қызмет) Қазақстан Республикасы Ұлттық Банкінің аумақтық филиалдары көрсетеді.</w:t>
      </w:r>
      <w:r>
        <w:br/>
      </w:r>
      <w:r>
        <w:rPr>
          <w:rFonts w:ascii="Times New Roman"/>
          <w:b w:val="false"/>
          <w:i w:val="false"/>
          <w:color w:val="000000"/>
          <w:sz w:val="28"/>
        </w:rPr>
        <w:t>
      Қазақстан Республикасы Ұлттық Банкінің мемлекеттік қызмет көрсететін аумақтық филиалдары бөлімшелерінің мекенжайлары мен байланыс деректері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«Валюталық реттеу және валюталық бақылау туралы» 2005 жылғы 13 маусымдағы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 129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осы Стандарттың мәтіні Қазақстан Республикасы Ұлттық Банкінің аумақтық филиалдарында тұтынушылар үшін қолжетімді орында, сондай-ақ Қазақстан Республикасы Ұлттық Банкінің интернет-ресурсында (www.nationalbank.kz) орналастырылған.</w:t>
      </w:r>
      <w:r>
        <w:br/>
      </w:r>
      <w:r>
        <w:rPr>
          <w:rFonts w:ascii="Times New Roman"/>
          <w:b w:val="false"/>
          <w:i w:val="false"/>
          <w:color w:val="000000"/>
          <w:sz w:val="28"/>
        </w:rPr>
        <w:t>
</w:t>
      </w:r>
      <w:r>
        <w:rPr>
          <w:rFonts w:ascii="Times New Roman"/>
          <w:b w:val="false"/>
          <w:i w:val="false"/>
          <w:color w:val="000000"/>
          <w:sz w:val="28"/>
        </w:rPr>
        <w:t>
      5. Валюталық операция туралы тіркеу куәлігі не валюталық операция туралы тіркеу куәлігін беруден бас тарту себептері жазылған қағаз тасымалдауыштағы дәлелді жазбаша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резиденттері - заңды және жеке тұлғаларға (бұдан әрі - тұтынушы) олар валюталық операцияны жүргізген кезде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тұтынушы осы Стандарттың 11-тармағында белгіленген құжаттардың толық пакетін ұсынған күннен бастап 10 (он)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 пакеті кезек күтпестен Қазақстан Республикасының Ұлттық Банкі аумақтық филиалының хат-хабар қабылдауға және тіркеуге уәкілетті бөлімшесіне/жауапты тұлғасына осы Стандарттың 2-қосымшасында көрсетілген мекенжайлар бойынша тапсырылады (немесе хат-хабар қабылдауға арналған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3) валюталық операция туралы тіркеу куәлігін не валюталық операция туралы тіркеу куәлігін беруден бас тарту себептері жазылған дәлелді жазбаша жауапты тұтынушыға не оның сенім білдірілген тұлғасына (сенімхат негізінде) Қазақстан Республикасының Ұлттық Банкі аумақтық филиалының жауапты орындаушысы кезек күтпестен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 және беру, демалыс және мереке күндерін қоспағанда, жұмыс күндері сағат 13.00-ден 14.00-ге дейінгі үзіліспен сағат 9.00-ден 18.00-ге дейін күн сайын жүзеге асырылады.</w:t>
      </w:r>
      <w:r>
        <w:br/>
      </w:r>
      <w:r>
        <w:rPr>
          <w:rFonts w:ascii="Times New Roman"/>
          <w:b w:val="false"/>
          <w:i w:val="false"/>
          <w:color w:val="000000"/>
          <w:sz w:val="28"/>
        </w:rPr>
        <w:t>
      Құжаттарды қабылдау және беру кезек күтпестен,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Республикасының Ұлттық Банкі аумақтық филиалдарының үйлерінде көрсетіледі. Аумақтық филиалдардың үйлері мүмкіндіктері шектеулі адамдарға қол жетімді болуы үшін пандустары бар кіру есіктерімен жабдықталған.</w:t>
      </w:r>
    </w:p>
    <w:bookmarkEnd w:id="100"/>
    <w:bookmarkStart w:name="z254" w:id="101"/>
    <w:p>
      <w:pPr>
        <w:spacing w:after="0"/>
        <w:ind w:left="0"/>
        <w:jc w:val="left"/>
      </w:pPr>
      <w:r>
        <w:rPr>
          <w:rFonts w:ascii="Times New Roman"/>
          <w:b/>
          <w:i w:val="false"/>
          <w:color w:val="000000"/>
        </w:rPr>
        <w:t xml:space="preserve"> 
2. Мемлекеттік қызмет көрсету тәртібі</w:t>
      </w:r>
    </w:p>
    <w:bookmarkEnd w:id="101"/>
    <w:bookmarkStart w:name="z255" w:id="102"/>
    <w:p>
      <w:pPr>
        <w:spacing w:after="0"/>
        <w:ind w:left="0"/>
        <w:jc w:val="both"/>
      </w:pPr>
      <w:r>
        <w:rPr>
          <w:rFonts w:ascii="Times New Roman"/>
          <w:b w:val="false"/>
          <w:i w:val="false"/>
          <w:color w:val="000000"/>
          <w:sz w:val="28"/>
        </w:rPr>
        <w:t>
      11. Валюталық операция туралы тіркеу куәлігін алу үшін мынадай</w:t>
      </w:r>
      <w:r>
        <w:br/>
      </w:r>
      <w:r>
        <w:rPr>
          <w:rFonts w:ascii="Times New Roman"/>
          <w:b w:val="false"/>
          <w:i w:val="false"/>
          <w:color w:val="000000"/>
          <w:sz w:val="28"/>
        </w:rPr>
        <w:t>
құжаттарды ұсыну қажет:</w:t>
      </w:r>
      <w:r>
        <w:br/>
      </w:r>
      <w:r>
        <w:rPr>
          <w:rFonts w:ascii="Times New Roman"/>
          <w:b w:val="false"/>
          <w:i w:val="false"/>
          <w:color w:val="000000"/>
          <w:sz w:val="28"/>
        </w:rPr>
        <w:t>
</w:t>
      </w:r>
      <w:r>
        <w:rPr>
          <w:rFonts w:ascii="Times New Roman"/>
          <w:b w:val="false"/>
          <w:i w:val="false"/>
          <w:color w:val="000000"/>
          <w:sz w:val="28"/>
        </w:rPr>
        <w:t>
      1) осы Стандарттың 3-қосымшасына сәйкес өтініш;</w:t>
      </w:r>
      <w:r>
        <w:br/>
      </w:r>
      <w:r>
        <w:rPr>
          <w:rFonts w:ascii="Times New Roman"/>
          <w:b w:val="false"/>
          <w:i w:val="false"/>
          <w:color w:val="000000"/>
          <w:sz w:val="28"/>
        </w:rPr>
        <w:t>
</w:t>
      </w:r>
      <w:r>
        <w:rPr>
          <w:rFonts w:ascii="Times New Roman"/>
          <w:b w:val="false"/>
          <w:i w:val="false"/>
          <w:color w:val="000000"/>
          <w:sz w:val="28"/>
        </w:rPr>
        <w:t>
      2) валюталық шарттың тігілген және қолмен (жеке және заңды тұлғалар үшін) және мөрмен (заңды тұлғалар үшін) расталған көшірмесі;</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 (валюталық операцияны жүзеге асыратын жеке тұлғалар үшін);</w:t>
      </w:r>
      <w:r>
        <w:br/>
      </w:r>
      <w:r>
        <w:rPr>
          <w:rFonts w:ascii="Times New Roman"/>
          <w:b w:val="false"/>
          <w:i w:val="false"/>
          <w:color w:val="000000"/>
          <w:sz w:val="28"/>
        </w:rPr>
        <w:t>
</w:t>
      </w:r>
      <w:r>
        <w:rPr>
          <w:rFonts w:ascii="Times New Roman"/>
          <w:b w:val="false"/>
          <w:i w:val="false"/>
          <w:color w:val="000000"/>
          <w:sz w:val="28"/>
        </w:rPr>
        <w:t xml:space="preserve">
      4) заңды тұлғаны мемлекеттік тіркеу туралы куәліктің көшірмесі (заңды тұлғалар үшін); </w:t>
      </w:r>
      <w:r>
        <w:br/>
      </w:r>
      <w:r>
        <w:rPr>
          <w:rFonts w:ascii="Times New Roman"/>
          <w:b w:val="false"/>
          <w:i w:val="false"/>
          <w:color w:val="000000"/>
          <w:sz w:val="28"/>
        </w:rPr>
        <w:t>
</w:t>
      </w:r>
      <w:r>
        <w:rPr>
          <w:rFonts w:ascii="Times New Roman"/>
          <w:b w:val="false"/>
          <w:i w:val="false"/>
          <w:color w:val="000000"/>
          <w:sz w:val="28"/>
        </w:rPr>
        <w:t>
      5) салық төлеушінің мемлекеттік тіркелуін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6) валюталық шарт бойынша міндеттемелердің туындауын, орындалуын және тоқтатылуын растайтын құжаттардың көшірмелері.</w:t>
      </w:r>
      <w:r>
        <w:br/>
      </w:r>
      <w:r>
        <w:rPr>
          <w:rFonts w:ascii="Times New Roman"/>
          <w:b w:val="false"/>
          <w:i w:val="false"/>
          <w:color w:val="000000"/>
          <w:sz w:val="28"/>
        </w:rPr>
        <w:t>
      Шетел тілінде жасалған құжаттар Қазақстан Республикасының Ұлттық Банкіне мемлекеттік немесе орыс тіліндегі аудармасымен ұсынылады.</w:t>
      </w:r>
      <w:r>
        <w:br/>
      </w:r>
      <w:r>
        <w:rPr>
          <w:rFonts w:ascii="Times New Roman"/>
          <w:b w:val="false"/>
          <w:i w:val="false"/>
          <w:color w:val="000000"/>
          <w:sz w:val="28"/>
        </w:rPr>
        <w:t>
      Қазақстан Республикасының Ұлттық Банкі ұсынылған құжаттарда сілтеме жасалған қосымша құжаттарды сұратуға құқылы.</w:t>
      </w:r>
      <w:r>
        <w:br/>
      </w:r>
      <w:r>
        <w:rPr>
          <w:rFonts w:ascii="Times New Roman"/>
          <w:b w:val="false"/>
          <w:i w:val="false"/>
          <w:color w:val="000000"/>
          <w:sz w:val="28"/>
        </w:rPr>
        <w:t>
</w:t>
      </w:r>
      <w:r>
        <w:rPr>
          <w:rFonts w:ascii="Times New Roman"/>
          <w:b w:val="false"/>
          <w:i w:val="false"/>
          <w:color w:val="000000"/>
          <w:sz w:val="28"/>
        </w:rPr>
        <w:t>
      12. Валюталық операция туралы тіркеу куәлігін алуға арналған құжаттар пакеті тұтынушының орналасқан жері бойынша Қазақстан Республикасы Ұлттық Банкінің аумақтық филиалына ұсынылады.</w:t>
      </w:r>
      <w:r>
        <w:br/>
      </w:r>
      <w:r>
        <w:rPr>
          <w:rFonts w:ascii="Times New Roman"/>
          <w:b w:val="false"/>
          <w:i w:val="false"/>
          <w:color w:val="000000"/>
          <w:sz w:val="28"/>
        </w:rPr>
        <w:t>
      Валюталық операция туралы тіркеу куәлігін алуға арналған өтініштің нысанын Қазақстан Республикасы Ұлттық Банкінің интернет-ресурсынан (www.nationalbank.kz) және/немесе Қазақстан Республикасы Ұлттық Банкінің аумақтық филиалынан осы Стандарттың 1-қосымшасында көрсетілген мекенжайлар бойынша алуға болады.</w:t>
      </w:r>
      <w:r>
        <w:br/>
      </w:r>
      <w:r>
        <w:rPr>
          <w:rFonts w:ascii="Times New Roman"/>
          <w:b w:val="false"/>
          <w:i w:val="false"/>
          <w:color w:val="000000"/>
          <w:sz w:val="28"/>
        </w:rPr>
        <w:t>
</w:t>
      </w:r>
      <w:r>
        <w:rPr>
          <w:rFonts w:ascii="Times New Roman"/>
          <w:b w:val="false"/>
          <w:i w:val="false"/>
          <w:color w:val="000000"/>
          <w:sz w:val="28"/>
        </w:rPr>
        <w:t>
      13. Құжаттар қабылдауды және тіркеуді Қазақстан Республикасы Ұлттық Банкінің аумақтық филиалының хат-хабарды қабылдауға және тіркеуге уәкілетті бөлімшесі/жауапты тұлғасы осы Стандарттың 2-қосымшасында көрсетілген мекенжайлар бойынша жүзеге асырады (немесе хат-хабар қабылдауға арналған арнайы жабдықталған жәшікке салынады).</w:t>
      </w:r>
      <w:r>
        <w:br/>
      </w:r>
      <w:r>
        <w:rPr>
          <w:rFonts w:ascii="Times New Roman"/>
          <w:b w:val="false"/>
          <w:i w:val="false"/>
          <w:color w:val="000000"/>
          <w:sz w:val="28"/>
        </w:rPr>
        <w:t>
      Хат-хабарды қабылдауға және тіркеуге уәкілетті бөлімше/жауапты тұлға сағат 09.00-ден бастап сағат 18.00 аралығындағы кезеңде әрбір екі сағат сайын арнайы жабдықталған жәшіктен құжаттарды алады. Құжаттарды алынғаннан кейін құжаттарды қабылдауға және тіркеуге уәкілетті бөлімше жауапты тұлға тіркейді және Қазақстан Республикасының Ұлттық Банкі аумақтық филиалының басшылығына бұдан әрі Қазақстан Республикасының Ұлттық Банкі аумақтық филиалының жауапты бөлімшесінің қарауы үшін жібереді.</w:t>
      </w:r>
      <w:r>
        <w:br/>
      </w:r>
      <w:r>
        <w:rPr>
          <w:rFonts w:ascii="Times New Roman"/>
          <w:b w:val="false"/>
          <w:i w:val="false"/>
          <w:color w:val="000000"/>
          <w:sz w:val="28"/>
        </w:rPr>
        <w:t>
</w:t>
      </w:r>
      <w:r>
        <w:rPr>
          <w:rFonts w:ascii="Times New Roman"/>
          <w:b w:val="false"/>
          <w:i w:val="false"/>
          <w:color w:val="000000"/>
          <w:sz w:val="28"/>
        </w:rPr>
        <w:t>
      14. Құжаттар пакетін қолма-қол тапсырған жағдайда тұтынушының қолына осы Стандарттың 4-қосымшасына сәйкес нысан бойынша құжаттардың алынғаны туралы талон беріледі.</w:t>
      </w:r>
      <w:r>
        <w:br/>
      </w:r>
      <w:r>
        <w:rPr>
          <w:rFonts w:ascii="Times New Roman"/>
          <w:b w:val="false"/>
          <w:i w:val="false"/>
          <w:color w:val="000000"/>
          <w:sz w:val="28"/>
        </w:rPr>
        <w:t>
      Талонды Қазақстан Республикасының Ұлттық Банкі аумақтық филиалының хат-хабарды қабылдауға және тіркеуге уәкілетті бөлімшесі/жауапты тұлғасы осы Стандарттың 2-қосымшасында көрсетілген мекенжайлар бойынша жазады.</w:t>
      </w:r>
      <w:r>
        <w:br/>
      </w:r>
      <w:r>
        <w:rPr>
          <w:rFonts w:ascii="Times New Roman"/>
          <w:b w:val="false"/>
          <w:i w:val="false"/>
          <w:color w:val="000000"/>
          <w:sz w:val="28"/>
        </w:rPr>
        <w:t>
      Құжаттарды тұтынушы поштамен жіберген немесе құжаттар пакетін хат-хабар қабылдауға арналған арнайы жабдықталған жәшік арқылы тапсырған жағдайда құжаттардың алынғаны туралы талон берілмейді.</w:t>
      </w:r>
      <w:r>
        <w:br/>
      </w:r>
      <w:r>
        <w:rPr>
          <w:rFonts w:ascii="Times New Roman"/>
          <w:b w:val="false"/>
          <w:i w:val="false"/>
          <w:color w:val="000000"/>
          <w:sz w:val="28"/>
        </w:rPr>
        <w:t>
</w:t>
      </w:r>
      <w:r>
        <w:rPr>
          <w:rFonts w:ascii="Times New Roman"/>
          <w:b w:val="false"/>
          <w:i w:val="false"/>
          <w:color w:val="000000"/>
          <w:sz w:val="28"/>
        </w:rPr>
        <w:t>
      15. Валюталық операция туралы тіркеу куәлігін Қазақстан Республикасының Ұлттық Банкі аумақтық филиалының жауапты орындаушысы тұтынушыға не оның сенім білдірілген тұлғасына (сенімхат негізінде) жеке басын куәландыратын құжатын ұсынған кезде валюталық операцияны тіркеу куәліктерін беруді есепке алу журналына қол қойғыза отырып береді.</w:t>
      </w:r>
      <w:r>
        <w:br/>
      </w:r>
      <w:r>
        <w:rPr>
          <w:rFonts w:ascii="Times New Roman"/>
          <w:b w:val="false"/>
          <w:i w:val="false"/>
          <w:color w:val="000000"/>
          <w:sz w:val="28"/>
        </w:rPr>
        <w:t>
      Тұтынушының уақтылы келмеуі себебінен валюталық операция туралы тіркеу куәлігінің 10 (он) жұмыс күнінен асатын мерзімде қолма-қол берілуі мемлекеттік қызмет көрсету мерзімін бұзу болып табылмайды.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шынайы емес ақпарат ұсынылған не Заңға сәйкес талап етілетін ақпарат ұсынылмаған;</w:t>
      </w:r>
      <w:r>
        <w:br/>
      </w:r>
      <w:r>
        <w:rPr>
          <w:rFonts w:ascii="Times New Roman"/>
          <w:b w:val="false"/>
          <w:i w:val="false"/>
          <w:color w:val="000000"/>
          <w:sz w:val="28"/>
        </w:rPr>
        <w:t>
</w:t>
      </w:r>
      <w:r>
        <w:rPr>
          <w:rFonts w:ascii="Times New Roman"/>
          <w:b w:val="false"/>
          <w:i w:val="false"/>
          <w:color w:val="000000"/>
          <w:sz w:val="28"/>
        </w:rPr>
        <w:t>
      2) жүргізілетін операция Қазақстан Республикасының заңнамасына сәйкес келмеген жағдайларда валюталық операция туралы тіркеу куәлігін беруден бас тартылады.</w:t>
      </w:r>
      <w:r>
        <w:br/>
      </w:r>
      <w:r>
        <w:rPr>
          <w:rFonts w:ascii="Times New Roman"/>
          <w:b w:val="false"/>
          <w:i w:val="false"/>
          <w:color w:val="000000"/>
          <w:sz w:val="28"/>
        </w:rPr>
        <w:t>
      Валюталық операция туралы тіркеу куәлігін беруден бас тарту себептері жазылған дәлелді жазбаша жауап тұтынушы барлық қажетті құжаттарды ұсынған күннен бастап 10 (он) жұмыс күні ішінде беріледі. Жауап поштамен жіберіледі не тұтынушыға, не оның сенім білдірілген тұлғасына (сенімхат негізінде) жеке басын куәландыратын құжатын ұсынған кезде қолын қойғыза отырып беріледі.</w:t>
      </w:r>
    </w:p>
    <w:bookmarkEnd w:id="102"/>
    <w:bookmarkStart w:name="z269" w:id="103"/>
    <w:p>
      <w:pPr>
        <w:spacing w:after="0"/>
        <w:ind w:left="0"/>
        <w:jc w:val="left"/>
      </w:pPr>
      <w:r>
        <w:rPr>
          <w:rFonts w:ascii="Times New Roman"/>
          <w:b/>
          <w:i w:val="false"/>
          <w:color w:val="000000"/>
        </w:rPr>
        <w:t xml:space="preserve"> 
3. Жұмыс қағидаттары</w:t>
      </w:r>
    </w:p>
    <w:bookmarkEnd w:id="103"/>
    <w:bookmarkStart w:name="z270" w:id="104"/>
    <w:p>
      <w:pPr>
        <w:spacing w:after="0"/>
        <w:ind w:left="0"/>
        <w:jc w:val="both"/>
      </w:pPr>
      <w:r>
        <w:rPr>
          <w:rFonts w:ascii="Times New Roman"/>
          <w:b w:val="false"/>
          <w:i w:val="false"/>
          <w:color w:val="000000"/>
          <w:sz w:val="28"/>
        </w:rPr>
        <w:t>
      17. Қазақстан Республикасы Ұлттық Банкінің аумақтық филиалы тұтынушыға қатысты басшылыққа алатын жұмыс қағидаттары:</w:t>
      </w:r>
      <w:r>
        <w:br/>
      </w:r>
      <w:r>
        <w:rPr>
          <w:rFonts w:ascii="Times New Roman"/>
          <w:b w:val="false"/>
          <w:i w:val="false"/>
          <w:color w:val="000000"/>
          <w:sz w:val="28"/>
        </w:rPr>
        <w:t>
</w:t>
      </w:r>
      <w:r>
        <w:rPr>
          <w:rFonts w:ascii="Times New Roman"/>
          <w:b w:val="false"/>
          <w:i w:val="false"/>
          <w:color w:val="000000"/>
          <w:sz w:val="28"/>
        </w:rPr>
        <w:t>
      1) әдептілік;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мемлекеттік қызметтің уақтылы көрсетілуі;</w:t>
      </w:r>
      <w:r>
        <w:br/>
      </w:r>
      <w:r>
        <w:rPr>
          <w:rFonts w:ascii="Times New Roman"/>
          <w:b w:val="false"/>
          <w:i w:val="false"/>
          <w:color w:val="000000"/>
          <w:sz w:val="28"/>
        </w:rPr>
        <w:t>
</w:t>
      </w:r>
      <w:r>
        <w:rPr>
          <w:rFonts w:ascii="Times New Roman"/>
          <w:b w:val="false"/>
          <w:i w:val="false"/>
          <w:color w:val="000000"/>
          <w:sz w:val="28"/>
        </w:rPr>
        <w:t>
      4) тұтынушының қарауға ұсынған құжаттарының сақталуы;</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тұтынушы құжаттарды алу үшін келмеген жағдайда, Қазақстан Республикасы Ұлттық Банкінің іс қағаздарын жүргізу жөніндегі нормативтік құқықтық актісінде белгіленген мерзімде олардың сақталуы.</w:t>
      </w:r>
    </w:p>
    <w:bookmarkEnd w:id="104"/>
    <w:bookmarkStart w:name="z277" w:id="105"/>
    <w:p>
      <w:pPr>
        <w:spacing w:after="0"/>
        <w:ind w:left="0"/>
        <w:jc w:val="left"/>
      </w:pPr>
      <w:r>
        <w:rPr>
          <w:rFonts w:ascii="Times New Roman"/>
          <w:b/>
          <w:i w:val="false"/>
          <w:color w:val="000000"/>
        </w:rPr>
        <w:t xml:space="preserve"> 
4. Жұмыс нәтижелері</w:t>
      </w:r>
    </w:p>
    <w:bookmarkEnd w:id="105"/>
    <w:bookmarkStart w:name="z278" w:id="106"/>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5-қосымшасына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Ұлттық Банкінің аумақтық филиалының жұмысы бағаланатын мемлекеттік қызмет көрсетудің сапа және қолжетімділік көрсеткіштерінің мақсатты мәндері жыл сайын Қазақстан Республикасының Ұлттық Банкі Төрағасының бұйрығымен бекітіледі.</w:t>
      </w:r>
    </w:p>
    <w:bookmarkEnd w:id="106"/>
    <w:bookmarkStart w:name="z280" w:id="107"/>
    <w:p>
      <w:pPr>
        <w:spacing w:after="0"/>
        <w:ind w:left="0"/>
        <w:jc w:val="left"/>
      </w:pPr>
      <w:r>
        <w:rPr>
          <w:rFonts w:ascii="Times New Roman"/>
          <w:b/>
          <w:i w:val="false"/>
          <w:color w:val="000000"/>
        </w:rPr>
        <w:t xml:space="preserve"> 
5. Шағымдану тәртібі</w:t>
      </w:r>
    </w:p>
    <w:bookmarkEnd w:id="107"/>
    <w:bookmarkStart w:name="z281" w:id="108"/>
    <w:p>
      <w:pPr>
        <w:spacing w:after="0"/>
        <w:ind w:left="0"/>
        <w:jc w:val="both"/>
      </w:pPr>
      <w:r>
        <w:rPr>
          <w:rFonts w:ascii="Times New Roman"/>
          <w:b w:val="false"/>
          <w:i w:val="false"/>
          <w:color w:val="000000"/>
          <w:sz w:val="28"/>
        </w:rPr>
        <w:t>
      20. Іс-әрекеттерге (әрекетсіздіктерге) шағымдану және шағымды дайындауға көмек көрсету тәртібін түсіндіруді Қазақстан Республикасының Ұлттық Банкі аумақтық филиалының жауапты орындаушысы осы Стандарттың 2-қосымшасында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21. Егер тұтынушы қабылданған шараларға қанағаттанбайтын болса немесе мәселені жоғары тұрған сатының қарауы талап етілсе, онда тұтынушы шағымды Қазақстан Республикасының Ұлттық Банкі Төрағасының атына не оның орнындағы тұлғаға жазбаша түрде жолдай алады.</w:t>
      </w:r>
      <w:r>
        <w:br/>
      </w:r>
      <w:r>
        <w:rPr>
          <w:rFonts w:ascii="Times New Roman"/>
          <w:b w:val="false"/>
          <w:i w:val="false"/>
          <w:color w:val="000000"/>
          <w:sz w:val="28"/>
        </w:rPr>
        <w:t>
      Қазақстан Республикасының Ұлттық Банкі Төрағасының не оның орнындағы тұлғаның атына берілетін мемлекеттік қызметті көрсету жөніндегі шығындар 050040, Алматы қаласы, «Көктем-3» шағын ауданы, 21-үй мекенжайы бойынша поштамен жіберіле немесе қолмен беріле отырып, жазбаша түрде қабылданады.</w:t>
      </w:r>
      <w:r>
        <w:br/>
      </w:r>
      <w:r>
        <w:rPr>
          <w:rFonts w:ascii="Times New Roman"/>
          <w:b w:val="false"/>
          <w:i w:val="false"/>
          <w:color w:val="000000"/>
          <w:sz w:val="28"/>
        </w:rPr>
        <w:t>
</w:t>
      </w:r>
      <w:r>
        <w:rPr>
          <w:rFonts w:ascii="Times New Roman"/>
          <w:b w:val="false"/>
          <w:i w:val="false"/>
          <w:color w:val="000000"/>
          <w:sz w:val="28"/>
        </w:rPr>
        <w:t>
      22. Тұтынушы Қазақстан Республикасы Ұлттық Банкінің аумақтық филиалы уәкілетті лауазымды тұлғаларының іс-әрекеттеріне (әрекетсіздіктеріне) байланыс деректері осы Стандарттың 6-қосымшасында көрсетілген Қазақстан Республикасы Ұлттық Банкінің тиісті аумақтық филиалының басшысына шағым жасай 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Шағымдарды тіркеу, есепке алу және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беру кезінде іс-әрекетіне шағым жасалатын субъектінің атауы немесе лауазымды тұлғалардың қызметі, аты-жөні, өтініш жасау себебі мен талаптары көрсетіледі.</w:t>
      </w:r>
      <w:r>
        <w:br/>
      </w:r>
      <w:r>
        <w:rPr>
          <w:rFonts w:ascii="Times New Roman"/>
          <w:b w:val="false"/>
          <w:i w:val="false"/>
          <w:color w:val="000000"/>
          <w:sz w:val="28"/>
        </w:rPr>
        <w:t>
      Шағымды қарау нәтижелері туралы тұтынушыға жазбаша түрде хабарланады.</w:t>
      </w:r>
      <w:r>
        <w:br/>
      </w:r>
      <w:r>
        <w:rPr>
          <w:rFonts w:ascii="Times New Roman"/>
          <w:b w:val="false"/>
          <w:i w:val="false"/>
          <w:color w:val="000000"/>
          <w:sz w:val="28"/>
        </w:rPr>
        <w:t>
      Қолмен қабылданған шағым жеке тұлғалардың өтініштерін есепке алу журналында немесе заңды тұлғалардың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25. Өтініштің қабылданған күні мен уақыты, қабылдаған қызметкердің аты-жөні көрсетілген талон шағымның қолмен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Ұлттық Банкінің аумақтық филиалы басшылығының жеке тұлғаларды және заңды тұлғалардың өкілдерін қабылдауы осы Стандарттың 6-қосымшасында көрсетілген мекенжайлар бойынша Қазақстан Республикасы Ұлттық Банкінің тиісті аумақтық филиалында тұтынушылар үшін қолжетімді орында орналастырылатын Қазақстан Республикасының Ұлттық Банкі аумақтық филиалы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Қазақстан Республикасының Ұлттық Банкі басшылығының жеке тұлғаларды және заңды тұлғалардың өкілдерін қабылдауы мына мекенжайда: 050040, Алматы қаласы, «Көктем-3» ықшам ауданы, 21-үйдегі Қазақстан Республикасының Ұлттық Банкі орталық аппаратының үйінде тұтынушылар үшін қолжетімді орында орналастырылатын Қазақстан Республикасының Ұлттық Банкі басшылығының жеке тұлғаларды және заңды тұлғалардың өкілдерін қабылдау кестесіне сәйкес жүзеге асырылады.</w:t>
      </w:r>
      <w:r>
        <w:br/>
      </w:r>
      <w:r>
        <w:rPr>
          <w:rFonts w:ascii="Times New Roman"/>
          <w:b w:val="false"/>
          <w:i w:val="false"/>
          <w:color w:val="000000"/>
          <w:sz w:val="28"/>
        </w:rPr>
        <w:t>
      Жеке тұлғаларды және заңды тұлғалардың өкілдерін қабылдау кестесі сондай-ақ Қазақстан Республикасы Ұлттық Банкінің интернет-ресурсында орналастырылады (www.nationalbank.kz).</w:t>
      </w:r>
    </w:p>
    <w:bookmarkEnd w:id="108"/>
    <w:bookmarkStart w:name="z288" w:id="109"/>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тіркеу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09"/>
    <w:bookmarkStart w:name="z289" w:id="110"/>
    <w:p>
      <w:pPr>
        <w:spacing w:after="0"/>
        <w:ind w:left="0"/>
        <w:jc w:val="left"/>
      </w:pPr>
      <w:r>
        <w:rPr>
          <w:rFonts w:ascii="Times New Roman"/>
          <w:b/>
          <w:i w:val="false"/>
          <w:color w:val="000000"/>
        </w:rPr>
        <w:t xml:space="preserve"> 
Қазақстан Республикасының Ұлттық Банкі аумақтық филиалдарының</w:t>
      </w:r>
      <w:r>
        <w:br/>
      </w:r>
      <w:r>
        <w:rPr>
          <w:rFonts w:ascii="Times New Roman"/>
          <w:b/>
          <w:i w:val="false"/>
          <w:color w:val="000000"/>
        </w:rPr>
        <w:t>
мемлекеттік қызмет көрсететін бөлімшелерінің мекенжайлары және</w:t>
      </w:r>
      <w:r>
        <w:br/>
      </w:r>
      <w:r>
        <w:rPr>
          <w:rFonts w:ascii="Times New Roman"/>
          <w:b/>
          <w:i w:val="false"/>
          <w:color w:val="000000"/>
        </w:rPr>
        <w:t>
байланыс деректері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133"/>
        <w:gridCol w:w="2953"/>
        <w:gridCol w:w="1733"/>
        <w:gridCol w:w="40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филиалдың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Жиынтық-экономикалық бөлім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250211,</w:t>
            </w:r>
            <w:r>
              <w:br/>
            </w:r>
            <w:r>
              <w:rPr>
                <w:rFonts w:ascii="Times New Roman"/>
                <w:b w:val="false"/>
                <w:i w:val="false"/>
                <w:color w:val="000000"/>
                <w:sz w:val="20"/>
              </w:rPr>
              <w:t>
</w:t>
            </w:r>
            <w:r>
              <w:rPr>
                <w:rFonts w:ascii="Times New Roman"/>
                <w:b w:val="false"/>
                <w:i w:val="false"/>
                <w:color w:val="000000"/>
                <w:sz w:val="20"/>
              </w:rPr>
              <w:t>251618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к-ci, 98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балансының статистикасы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272144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328525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254694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457868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506107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419184,</w:t>
            </w:r>
            <w:r>
              <w:br/>
            </w:r>
            <w:r>
              <w:rPr>
                <w:rFonts w:ascii="Times New Roman"/>
                <w:b w:val="false"/>
                <w:i w:val="false"/>
                <w:color w:val="000000"/>
                <w:sz w:val="20"/>
              </w:rPr>
              <w:t>
</w:t>
            </w:r>
            <w:r>
              <w:rPr>
                <w:rFonts w:ascii="Times New Roman"/>
                <w:b w:val="false"/>
                <w:i w:val="false"/>
                <w:color w:val="000000"/>
                <w:sz w:val="20"/>
              </w:rPr>
              <w:t>419180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543368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Жиынтық-экономикалық бөлім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277853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430538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325648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465668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статистика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212074</w:t>
            </w:r>
          </w:p>
        </w:tc>
      </w:tr>
    </w:tbl>
    <w:bookmarkStart w:name="z290" w:id="111"/>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тіркеу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11"/>
    <w:bookmarkStart w:name="z291" w:id="112"/>
    <w:p>
      <w:pPr>
        <w:spacing w:after="0"/>
        <w:ind w:left="0"/>
        <w:jc w:val="left"/>
      </w:pPr>
      <w:r>
        <w:rPr>
          <w:rFonts w:ascii="Times New Roman"/>
          <w:b/>
          <w:i w:val="false"/>
          <w:color w:val="000000"/>
        </w:rPr>
        <w:t xml:space="preserve"> 
Қазақстан Республикасының Ұлттық Банкі аумақтық филиалдарының</w:t>
      </w:r>
      <w:r>
        <w:br/>
      </w:r>
      <w:r>
        <w:rPr>
          <w:rFonts w:ascii="Times New Roman"/>
          <w:b/>
          <w:i w:val="false"/>
          <w:color w:val="000000"/>
        </w:rPr>
        <w:t>
келіп түсетін хат-хабарды қабылдауды және тіркеуді жүзеге</w:t>
      </w:r>
      <w:r>
        <w:br/>
      </w:r>
      <w:r>
        <w:rPr>
          <w:rFonts w:ascii="Times New Roman"/>
          <w:b/>
          <w:i w:val="false"/>
          <w:color w:val="000000"/>
        </w:rPr>
        <w:t>
асыратын бөлімшелерінің мекенжайлары және байланыс деректері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873"/>
        <w:gridCol w:w="3313"/>
        <w:gridCol w:w="1853"/>
        <w:gridCol w:w="28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филиалдың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нөмірі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250710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244671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322036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254717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450970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500515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546483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261365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428232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320281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462966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212081</w:t>
            </w:r>
          </w:p>
        </w:tc>
      </w:tr>
    </w:tbl>
    <w:bookmarkStart w:name="z292" w:id="113"/>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тіркеу куәлігін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13"/>
    <w:bookmarkStart w:name="z293" w:id="114"/>
    <w:p>
      <w:pPr>
        <w:spacing w:after="0"/>
        <w:ind w:left="0"/>
        <w:jc w:val="left"/>
      </w:pPr>
      <w:r>
        <w:rPr>
          <w:rFonts w:ascii="Times New Roman"/>
          <w:b/>
          <w:i w:val="false"/>
          <w:color w:val="000000"/>
        </w:rPr>
        <w:t xml:space="preserve"> 
Тіркеу куәлігін алуға арналған өтініш/</w:t>
      </w:r>
      <w:r>
        <w:br/>
      </w:r>
      <w:r>
        <w:rPr>
          <w:rFonts w:ascii="Times New Roman"/>
          <w:b/>
          <w:i w:val="false"/>
          <w:color w:val="000000"/>
        </w:rPr>
        <w:t>
Валюталық операция туралы хабарлама</w:t>
      </w:r>
    </w:p>
    <w:bookmarkEnd w:id="114"/>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(заңды тұлғаның атауы/жеке тұлғаның аты-жөні)</w:t>
      </w:r>
    </w:p>
    <w:p>
      <w:pPr>
        <w:spacing w:after="0"/>
        <w:ind w:left="0"/>
        <w:jc w:val="both"/>
      </w:pPr>
      <w:r>
        <w:rPr>
          <w:rFonts w:ascii="Times New Roman"/>
          <w:b w:val="false"/>
          <w:i w:val="false"/>
          <w:color w:val="000000"/>
          <w:sz w:val="28"/>
        </w:rPr>
        <w:t>КҰЖЖ коды ___________________ СТН ______________________________</w:t>
      </w:r>
      <w:r>
        <w:br/>
      </w:r>
      <w:r>
        <w:rPr>
          <w:rFonts w:ascii="Times New Roman"/>
          <w:b w:val="false"/>
          <w:i w:val="false"/>
          <w:color w:val="000000"/>
          <w:sz w:val="28"/>
        </w:rPr>
        <w:t>
ЖСН _________________________ БСН ______________________________</w:t>
      </w:r>
      <w:r>
        <w:br/>
      </w:r>
      <w:r>
        <w:rPr>
          <w:rFonts w:ascii="Times New Roman"/>
          <w:b w:val="false"/>
          <w:i w:val="false"/>
          <w:color w:val="000000"/>
          <w:sz w:val="28"/>
        </w:rPr>
        <w:t>
           (бар болса)                     (бар болса)</w:t>
      </w:r>
    </w:p>
    <w:p>
      <w:pPr>
        <w:spacing w:after="0"/>
        <w:ind w:left="0"/>
        <w:jc w:val="both"/>
      </w:pPr>
      <w:r>
        <w:rPr>
          <w:rFonts w:ascii="Times New Roman"/>
          <w:b w:val="false"/>
          <w:i w:val="false"/>
          <w:color w:val="000000"/>
          <w:sz w:val="28"/>
        </w:rPr>
        <w:t>      1. Валюталық шарттың № _______________ жылғы "__" 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(мақсаты мен мәні)</w:t>
      </w:r>
    </w:p>
    <w:p>
      <w:pPr>
        <w:spacing w:after="0"/>
        <w:ind w:left="0"/>
        <w:jc w:val="both"/>
      </w:pPr>
      <w:r>
        <w:rPr>
          <w:rFonts w:ascii="Times New Roman"/>
          <w:b w:val="false"/>
          <w:i w:val="false"/>
          <w:color w:val="000000"/>
          <w:sz w:val="28"/>
        </w:rPr>
        <w:t>      2. Валюталық шартқа қосымша ретінде мынадай құжаттар ұсынылды</w:t>
      </w:r>
      <w:r>
        <w:br/>
      </w:r>
      <w:r>
        <w:rPr>
          <w:rFonts w:ascii="Times New Roman"/>
          <w:b w:val="false"/>
          <w:i w:val="false"/>
          <w:color w:val="000000"/>
          <w:sz w:val="28"/>
        </w:rPr>
        <w:t>
(тіркеуге өтініш берген кезде толтырылады)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(құжаттың атауы, нөмірі, ресімдеу күні)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3. Валюталық шартқа қатысушы резидент (резиденттер):</w:t>
      </w:r>
      <w:r>
        <w:br/>
      </w:r>
      <w:r>
        <w:rPr>
          <w:rFonts w:ascii="Times New Roman"/>
          <w:b w:val="false"/>
          <w:i w:val="false"/>
          <w:color w:val="000000"/>
          <w:sz w:val="28"/>
        </w:rPr>
        <w:t>
      Заңды тұлғаның атауы (жеке тұлғаның аты-жөні)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Мекенжайы 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 телефон __________________________</w:t>
      </w:r>
      <w:r>
        <w:br/>
      </w:r>
      <w:r>
        <w:rPr>
          <w:rFonts w:ascii="Times New Roman"/>
          <w:b w:val="false"/>
          <w:i w:val="false"/>
          <w:color w:val="000000"/>
          <w:sz w:val="28"/>
        </w:rPr>
        <w:t>
Қызмет көрсететін банк (банктер) ________________________________</w:t>
      </w:r>
      <w:r>
        <w:br/>
      </w:r>
      <w:r>
        <w:rPr>
          <w:rFonts w:ascii="Times New Roman"/>
          <w:b w:val="false"/>
          <w:i w:val="false"/>
          <w:color w:val="000000"/>
          <w:sz w:val="28"/>
        </w:rPr>
        <w:t>
      4. Валюталық шартқа қатысушы резидент емес (резидент еместер):</w:t>
      </w:r>
      <w:r>
        <w:br/>
      </w:r>
      <w:r>
        <w:rPr>
          <w:rFonts w:ascii="Times New Roman"/>
          <w:b w:val="false"/>
          <w:i w:val="false"/>
          <w:color w:val="000000"/>
          <w:sz w:val="28"/>
        </w:rPr>
        <w:t>
      Заңды тұлғаның атауы (жеке тұлғаның аты-жөні) 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Заңды тұлғаның уәкілетті тұлғасы __________________________</w:t>
      </w:r>
      <w:r>
        <w:br/>
      </w:r>
      <w:r>
        <w:rPr>
          <w:rFonts w:ascii="Times New Roman"/>
          <w:b w:val="false"/>
          <w:i w:val="false"/>
          <w:color w:val="000000"/>
          <w:sz w:val="28"/>
        </w:rPr>
        <w:t>
      Экономика секторы _________________________________________</w:t>
      </w:r>
      <w:r>
        <w:br/>
      </w:r>
      <w:r>
        <w:rPr>
          <w:rFonts w:ascii="Times New Roman"/>
          <w:b w:val="false"/>
          <w:i w:val="false"/>
          <w:color w:val="000000"/>
          <w:sz w:val="28"/>
        </w:rPr>
        <w:t>
      Заңды тұлғаның тіркелген (жеке тұлғаның тұрғылықты тұратын) елі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Мекенжайы, банктік деректемелері 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5. Қазақстан Республикасы Ұлттық Банкінің осы валюталық шарт</w:t>
      </w:r>
      <w:r>
        <w:br/>
      </w:r>
      <w:r>
        <w:rPr>
          <w:rFonts w:ascii="Times New Roman"/>
          <w:b w:val="false"/>
          <w:i w:val="false"/>
          <w:color w:val="000000"/>
          <w:sz w:val="28"/>
        </w:rPr>
        <w:t>
бойынша бұрын берген лицензияларының нөмірлері 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Ұлттық Банктің осы валюталық шарт бойынша бұрын берген</w:t>
      </w:r>
      <w:r>
        <w:br/>
      </w:r>
      <w:r>
        <w:rPr>
          <w:rFonts w:ascii="Times New Roman"/>
          <w:b w:val="false"/>
          <w:i w:val="false"/>
          <w:color w:val="000000"/>
          <w:sz w:val="28"/>
        </w:rPr>
        <w:t>
тіркеу куәліктерінің нөмірлері __________________________________</w:t>
      </w:r>
      <w:r>
        <w:br/>
      </w:r>
      <w:r>
        <w:rPr>
          <w:rFonts w:ascii="Times New Roman"/>
          <w:b w:val="false"/>
          <w:i w:val="false"/>
          <w:color w:val="000000"/>
          <w:sz w:val="28"/>
        </w:rPr>
        <w:t>
      7. Ұлттық Банктің осы валюталық шарт бойынша бұрын берген</w:t>
      </w:r>
      <w:r>
        <w:br/>
      </w:r>
      <w:r>
        <w:rPr>
          <w:rFonts w:ascii="Times New Roman"/>
          <w:b w:val="false"/>
          <w:i w:val="false"/>
          <w:color w:val="000000"/>
          <w:sz w:val="28"/>
        </w:rPr>
        <w:t>
хабарламалары туралы куәліктердің нөмірлері _____________________</w:t>
      </w:r>
      <w:r>
        <w:br/>
      </w:r>
      <w:r>
        <w:rPr>
          <w:rFonts w:ascii="Times New Roman"/>
          <w:b w:val="false"/>
          <w:i w:val="false"/>
          <w:color w:val="000000"/>
          <w:sz w:val="28"/>
        </w:rPr>
        <w:t>
      8. Мынадай толтырылған бөлімдер ұсынылды (белгіленсін):</w:t>
      </w:r>
      <w:r>
        <w:br/>
      </w:r>
      <w:r>
        <w:rPr>
          <w:rFonts w:ascii="Times New Roman"/>
          <w:b w:val="false"/>
          <w:i w:val="false"/>
          <w:color w:val="000000"/>
          <w:sz w:val="28"/>
        </w:rPr>
        <w:t>
      ___ 1-бөлім. Коммерциялық кредиттер және қаржы заемдары</w:t>
      </w:r>
      <w:r>
        <w:br/>
      </w:r>
      <w:r>
        <w:rPr>
          <w:rFonts w:ascii="Times New Roman"/>
          <w:b w:val="false"/>
          <w:i w:val="false"/>
          <w:color w:val="000000"/>
          <w:sz w:val="28"/>
        </w:rPr>
        <w:t>
      ___ 2-бөлім. Жарғылық капиталға қатысу, бағалы қағаздармен және туынды қаржы құралдарымен операциялар</w:t>
      </w:r>
      <w:r>
        <w:br/>
      </w:r>
      <w:r>
        <w:rPr>
          <w:rFonts w:ascii="Times New Roman"/>
          <w:b w:val="false"/>
          <w:i w:val="false"/>
          <w:color w:val="000000"/>
          <w:sz w:val="28"/>
        </w:rPr>
        <w:t>
      ___ 3-бөлім. Шетел банкінде шот ашу</w:t>
      </w:r>
      <w:r>
        <w:br/>
      </w:r>
      <w:r>
        <w:rPr>
          <w:rFonts w:ascii="Times New Roman"/>
          <w:b w:val="false"/>
          <w:i w:val="false"/>
          <w:color w:val="000000"/>
          <w:sz w:val="28"/>
        </w:rPr>
        <w:t>
      ___ 4-бөлім. Капитал қозғалысының басқа да операциялары</w:t>
      </w:r>
    </w:p>
    <w:p>
      <w:pPr>
        <w:spacing w:after="0"/>
        <w:ind w:left="0"/>
        <w:jc w:val="both"/>
      </w:pPr>
      <w:r>
        <w:rPr>
          <w:rFonts w:ascii="Times New Roman"/>
          <w:b w:val="false"/>
          <w:i w:val="false"/>
          <w:color w:val="000000"/>
          <w:sz w:val="28"/>
        </w:rPr>
        <w:t>Өтініш берушінің уәкілетті тұлғасы:</w:t>
      </w:r>
      <w:r>
        <w:br/>
      </w:r>
      <w:r>
        <w:rPr>
          <w:rFonts w:ascii="Times New Roman"/>
          <w:b w:val="false"/>
          <w:i w:val="false"/>
          <w:color w:val="000000"/>
          <w:sz w:val="28"/>
        </w:rPr>
        <w:t>
      _________________  ___________________  _____________</w:t>
      </w:r>
      <w:r>
        <w:br/>
      </w:r>
      <w:r>
        <w:rPr>
          <w:rFonts w:ascii="Times New Roman"/>
          <w:b w:val="false"/>
          <w:i w:val="false"/>
          <w:color w:val="000000"/>
          <w:sz w:val="28"/>
        </w:rPr>
        <w:t>
           (қызметі)         (аты-жөні)           (қолы)</w:t>
      </w:r>
    </w:p>
    <w:p>
      <w:pPr>
        <w:spacing w:after="0"/>
        <w:ind w:left="0"/>
        <w:jc w:val="both"/>
      </w:pPr>
      <w:r>
        <w:rPr>
          <w:rFonts w:ascii="Times New Roman"/>
          <w:b w:val="false"/>
          <w:i w:val="false"/>
          <w:color w:val="000000"/>
          <w:sz w:val="28"/>
        </w:rPr>
        <w:t>20__жылғы «__»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Мөрдің орны </w:t>
            </w:r>
          </w:p>
        </w:tc>
      </w:tr>
    </w:tbl>
    <w:bookmarkStart w:name="z294" w:id="115"/>
    <w:p>
      <w:pPr>
        <w:spacing w:after="0"/>
        <w:ind w:left="0"/>
        <w:jc w:val="left"/>
      </w:pPr>
      <w:r>
        <w:rPr>
          <w:rFonts w:ascii="Times New Roman"/>
          <w:b/>
          <w:i w:val="false"/>
          <w:color w:val="000000"/>
        </w:rPr>
        <w:t xml:space="preserve"> 
1-бөлім. Коммерциялық кредиттер және қаржы заемдары</w:t>
      </w:r>
    </w:p>
    <w:bookmarkEnd w:id="115"/>
    <w:p>
      <w:pPr>
        <w:spacing w:after="0"/>
        <w:ind w:left="0"/>
        <w:jc w:val="both"/>
      </w:pPr>
      <w:r>
        <w:rPr>
          <w:rFonts w:ascii="Times New Roman"/>
          <w:b w:val="false"/>
          <w:i w:val="false"/>
          <w:color w:val="000000"/>
          <w:sz w:val="28"/>
        </w:rPr>
        <w:t>      1. Валюталық шарттың сомасы ________________________________</w:t>
      </w:r>
      <w:r>
        <w:br/>
      </w:r>
      <w:r>
        <w:rPr>
          <w:rFonts w:ascii="Times New Roman"/>
          <w:b w:val="false"/>
          <w:i w:val="false"/>
          <w:color w:val="000000"/>
          <w:sz w:val="28"/>
        </w:rPr>
        <w:t>
           (санмен және валюталық шарттың валютасында жазумен)</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Шарттың валютасы ________________________________________</w:t>
      </w:r>
      <w:r>
        <w:br/>
      </w:r>
      <w:r>
        <w:rPr>
          <w:rFonts w:ascii="Times New Roman"/>
          <w:b w:val="false"/>
          <w:i w:val="false"/>
          <w:color w:val="000000"/>
          <w:sz w:val="28"/>
        </w:rPr>
        <w:t>
      3. Шектеулі келісім (бар болса) №____ _____ жылғы «__» 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4. Резиденттің резидент емеске қатынасы (белгіленсін):</w:t>
      </w:r>
      <w:r>
        <w:br/>
      </w:r>
      <w:r>
        <w:rPr>
          <w:rFonts w:ascii="Times New Roman"/>
          <w:b w:val="false"/>
          <w:i w:val="false"/>
          <w:color w:val="000000"/>
          <w:sz w:val="28"/>
        </w:rPr>
        <w:t>
      ___ тікелей инвестор</w:t>
      </w:r>
      <w:r>
        <w:br/>
      </w:r>
      <w:r>
        <w:rPr>
          <w:rFonts w:ascii="Times New Roman"/>
          <w:b w:val="false"/>
          <w:i w:val="false"/>
          <w:color w:val="000000"/>
          <w:sz w:val="28"/>
        </w:rPr>
        <w:t>
      ___ тікелей инвестициялау объектісі</w:t>
      </w:r>
      <w:r>
        <w:br/>
      </w:r>
      <w:r>
        <w:rPr>
          <w:rFonts w:ascii="Times New Roman"/>
          <w:b w:val="false"/>
          <w:i w:val="false"/>
          <w:color w:val="000000"/>
          <w:sz w:val="28"/>
        </w:rPr>
        <w:t>
      ___ басқа</w:t>
      </w:r>
      <w:r>
        <w:br/>
      </w:r>
      <w:r>
        <w:rPr>
          <w:rFonts w:ascii="Times New Roman"/>
          <w:b w:val="false"/>
          <w:i w:val="false"/>
          <w:color w:val="000000"/>
          <w:sz w:val="28"/>
        </w:rPr>
        <w:t>
      5. Кредитті пайдаланғаны үшін сыйақы (мүдде) ставкасы жылдық</w:t>
      </w:r>
      <w:r>
        <w:br/>
      </w:r>
      <w:r>
        <w:rPr>
          <w:rFonts w:ascii="Times New Roman"/>
          <w:b w:val="false"/>
          <w:i w:val="false"/>
          <w:color w:val="000000"/>
          <w:sz w:val="28"/>
        </w:rPr>
        <w:t>
(өзгермелі пайыздық ставка болған жағдайда оны есептеу базасы</w:t>
      </w:r>
      <w:r>
        <w:br/>
      </w:r>
      <w:r>
        <w:rPr>
          <w:rFonts w:ascii="Times New Roman"/>
          <w:b w:val="false"/>
          <w:i w:val="false"/>
          <w:color w:val="000000"/>
          <w:sz w:val="28"/>
        </w:rPr>
        <w:t>
______________ және маржа мөлшері көрсетілсін)___________________)</w:t>
      </w:r>
      <w:r>
        <w:br/>
      </w:r>
      <w:r>
        <w:rPr>
          <w:rFonts w:ascii="Times New Roman"/>
          <w:b w:val="false"/>
          <w:i w:val="false"/>
          <w:color w:val="000000"/>
          <w:sz w:val="28"/>
        </w:rPr>
        <w:t>
      6. Негізгі борыш бойынша мерзімі өткен төлемдер үшін ставка:</w:t>
      </w:r>
      <w:r>
        <w:br/>
      </w:r>
      <w:r>
        <w:rPr>
          <w:rFonts w:ascii="Times New Roman"/>
          <w:b w:val="false"/>
          <w:i w:val="false"/>
          <w:color w:val="000000"/>
          <w:sz w:val="28"/>
        </w:rPr>
        <w:t>
      мерзімі өткен әрбір күнге _________________________</w:t>
      </w:r>
      <w:r>
        <w:br/>
      </w:r>
      <w:r>
        <w:rPr>
          <w:rFonts w:ascii="Times New Roman"/>
          <w:b w:val="false"/>
          <w:i w:val="false"/>
          <w:color w:val="000000"/>
          <w:sz w:val="28"/>
        </w:rPr>
        <w:t>
      өзге (талдама жасалсын) ___________________________</w:t>
      </w:r>
      <w:r>
        <w:br/>
      </w:r>
      <w:r>
        <w:rPr>
          <w:rFonts w:ascii="Times New Roman"/>
          <w:b w:val="false"/>
          <w:i w:val="false"/>
          <w:color w:val="000000"/>
          <w:sz w:val="28"/>
        </w:rPr>
        <w:t>
      7. Ілеспе төлемдер (ұйымдастырғаны үшін, басқарғаны үшін</w:t>
      </w:r>
      <w:r>
        <w:br/>
      </w:r>
      <w:r>
        <w:rPr>
          <w:rFonts w:ascii="Times New Roman"/>
          <w:b w:val="false"/>
          <w:i w:val="false"/>
          <w:color w:val="000000"/>
          <w:sz w:val="28"/>
        </w:rPr>
        <w:t>
комиссия, міндеттемелер үшін комиссия және басқалары) 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(салыстырмалы көлемде көрсетілсін (кредит сомасының,</w:t>
      </w:r>
      <w:r>
        <w:br/>
      </w:r>
      <w:r>
        <w:rPr>
          <w:rFonts w:ascii="Times New Roman"/>
          <w:b w:val="false"/>
          <w:i w:val="false"/>
          <w:color w:val="000000"/>
          <w:sz w:val="28"/>
        </w:rPr>
        <w:t>
                 негізгі борыштың және т.б. пайызы)</w:t>
      </w:r>
      <w:r>
        <w:br/>
      </w:r>
      <w:r>
        <w:rPr>
          <w:rFonts w:ascii="Times New Roman"/>
          <w:b w:val="false"/>
          <w:i w:val="false"/>
          <w:color w:val="000000"/>
          <w:sz w:val="28"/>
        </w:rPr>
        <w:t>
      8. Операцияның қысқаша сипаттамасы (ақы төлеу бойынша нұсқау,</w:t>
      </w:r>
      <w:r>
        <w:br/>
      </w:r>
      <w:r>
        <w:rPr>
          <w:rFonts w:ascii="Times New Roman"/>
          <w:b w:val="false"/>
          <w:i w:val="false"/>
          <w:color w:val="000000"/>
          <w:sz w:val="28"/>
        </w:rPr>
        <w:t>
қаражат қозғалысының кестесі және басқасы) 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8-1. Агент (оператор, ұйымдастырушы) туралы мәліметтер (бар болса):</w:t>
      </w:r>
      <w:r>
        <w:br/>
      </w:r>
      <w:r>
        <w:rPr>
          <w:rFonts w:ascii="Times New Roman"/>
          <w:b w:val="false"/>
          <w:i w:val="false"/>
          <w:color w:val="000000"/>
          <w:sz w:val="28"/>
        </w:rPr>
        <w:t>
      Резидент ____________ Резидент емес __________ (белгіленсін)</w:t>
      </w:r>
      <w:r>
        <w:br/>
      </w:r>
      <w:r>
        <w:rPr>
          <w:rFonts w:ascii="Times New Roman"/>
          <w:b w:val="false"/>
          <w:i w:val="false"/>
          <w:color w:val="000000"/>
          <w:sz w:val="28"/>
        </w:rPr>
        <w:t>
      Заңды тұлғаның атауы 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Резидент туралы ақпарат: мекенжайы ________________________</w:t>
      </w:r>
      <w:r>
        <w:br/>
      </w:r>
      <w:r>
        <w:rPr>
          <w:rFonts w:ascii="Times New Roman"/>
          <w:b w:val="false"/>
          <w:i w:val="false"/>
          <w:color w:val="000000"/>
          <w:sz w:val="28"/>
        </w:rPr>
        <w:t>
      __________________________ телефоны _______________________</w:t>
      </w:r>
      <w:r>
        <w:br/>
      </w:r>
      <w:r>
        <w:rPr>
          <w:rFonts w:ascii="Times New Roman"/>
          <w:b w:val="false"/>
          <w:i w:val="false"/>
          <w:color w:val="000000"/>
          <w:sz w:val="28"/>
        </w:rPr>
        <w:t>
      КҰЖЖ коды _____________ СТН/ЖСН/БСН _______________________</w:t>
      </w:r>
      <w:r>
        <w:br/>
      </w:r>
      <w:r>
        <w:rPr>
          <w:rFonts w:ascii="Times New Roman"/>
          <w:b w:val="false"/>
          <w:i w:val="false"/>
          <w:color w:val="000000"/>
          <w:sz w:val="28"/>
        </w:rPr>
        <w:t>
      Резидент емес туралы ақпарат: тіркелген елі _______________</w:t>
      </w:r>
      <w:r>
        <w:br/>
      </w:r>
      <w:r>
        <w:rPr>
          <w:rFonts w:ascii="Times New Roman"/>
          <w:b w:val="false"/>
          <w:i w:val="false"/>
          <w:color w:val="000000"/>
          <w:sz w:val="28"/>
        </w:rPr>
        <w:t>
      8-2. Ерекше талаптардың болуы (белгіленсін):</w:t>
      </w:r>
      <w:r>
        <w:br/>
      </w:r>
      <w:r>
        <w:rPr>
          <w:rFonts w:ascii="Times New Roman"/>
          <w:b w:val="false"/>
          <w:i w:val="false"/>
          <w:color w:val="000000"/>
          <w:sz w:val="28"/>
        </w:rPr>
        <w:t>
      ____ заемшының мерзімді ұзарту құқығы</w:t>
      </w:r>
      <w:r>
        <w:br/>
      </w:r>
      <w:r>
        <w:rPr>
          <w:rFonts w:ascii="Times New Roman"/>
          <w:b w:val="false"/>
          <w:i w:val="false"/>
          <w:color w:val="000000"/>
          <w:sz w:val="28"/>
        </w:rPr>
        <w:t>
      ____ заемшының жедел өтеу құқығы</w:t>
      </w:r>
      <w:r>
        <w:br/>
      </w:r>
      <w:r>
        <w:rPr>
          <w:rFonts w:ascii="Times New Roman"/>
          <w:b w:val="false"/>
          <w:i w:val="false"/>
          <w:color w:val="000000"/>
          <w:sz w:val="28"/>
        </w:rPr>
        <w:t>
      ____ кредитордың берешекті мерзімнен бұрын өтеуді талап ету құқығы</w:t>
      </w:r>
      <w:r>
        <w:br/>
      </w:r>
      <w:r>
        <w:rPr>
          <w:rFonts w:ascii="Times New Roman"/>
          <w:b w:val="false"/>
          <w:i w:val="false"/>
          <w:color w:val="000000"/>
          <w:sz w:val="28"/>
        </w:rPr>
        <w:t>
      ____ өзге (талдама жасалсын) 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Осы валюталық шарт шеңберінде қаржыландыратын келісім-шарттар туралы мәліметтер (банктер және өзге де қаржы институттары егер бар болса өз операциялары туралы хабарлау кезінде толтырады):</w:t>
      </w:r>
      <w:r>
        <w:br/>
      </w:r>
      <w:r>
        <w:rPr>
          <w:rFonts w:ascii="Times New Roman"/>
          <w:b w:val="false"/>
          <w:i w:val="false"/>
          <w:color w:val="000000"/>
          <w:sz w:val="28"/>
        </w:rPr>
        <w:t>
      9.1. Аппликант (банктің қаржыландыруды сұрататын немесе өзге де қаржы институтының клиенті) туралы мәліметтер:</w:t>
      </w:r>
      <w:r>
        <w:br/>
      </w:r>
      <w:r>
        <w:rPr>
          <w:rFonts w:ascii="Times New Roman"/>
          <w:b w:val="false"/>
          <w:i w:val="false"/>
          <w:color w:val="000000"/>
          <w:sz w:val="28"/>
        </w:rPr>
        <w:t>
      Резидент _________ Резидент емес ____________ (белгіленсін)</w:t>
      </w:r>
      <w:r>
        <w:br/>
      </w:r>
      <w:r>
        <w:rPr>
          <w:rFonts w:ascii="Times New Roman"/>
          <w:b w:val="false"/>
          <w:i w:val="false"/>
          <w:color w:val="000000"/>
          <w:sz w:val="28"/>
        </w:rPr>
        <w:t>
      Заңды тұлғаның атауы ______________________________________</w:t>
      </w:r>
      <w:r>
        <w:br/>
      </w:r>
      <w:r>
        <w:rPr>
          <w:rFonts w:ascii="Times New Roman"/>
          <w:b w:val="false"/>
          <w:i w:val="false"/>
          <w:color w:val="000000"/>
          <w:sz w:val="28"/>
        </w:rPr>
        <w:t>
      (жеке тұлғаның аты-жөні)</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Резидент туралы ақпарат: мекенжайы ________________________</w:t>
      </w:r>
      <w:r>
        <w:br/>
      </w:r>
      <w:r>
        <w:rPr>
          <w:rFonts w:ascii="Times New Roman"/>
          <w:b w:val="false"/>
          <w:i w:val="false"/>
          <w:color w:val="000000"/>
          <w:sz w:val="28"/>
        </w:rPr>
        <w:t>
_______________________________________________________ телефон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КҰЖЖ коды _______________ СТН/ЖСН/БСН ___________________________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w:t>
      </w:r>
    </w:p>
    <w:p>
      <w:pPr>
        <w:spacing w:after="0"/>
        <w:ind w:left="0"/>
        <w:jc w:val="both"/>
      </w:pPr>
      <w:r>
        <w:rPr>
          <w:rFonts w:ascii="Times New Roman"/>
          <w:b w:val="false"/>
          <w:i w:val="false"/>
          <w:color w:val="000000"/>
          <w:sz w:val="28"/>
        </w:rPr>
        <w:t>      9.2. Қаржыландырылатын келісімшарттар туралы мәліметтер:</w:t>
      </w:r>
      <w:r>
        <w:br/>
      </w:r>
      <w:r>
        <w:rPr>
          <w:rFonts w:ascii="Times New Roman"/>
          <w:b w:val="false"/>
          <w:i w:val="false"/>
          <w:color w:val="000000"/>
          <w:sz w:val="28"/>
        </w:rPr>
        <w:t>
Келісімшарттың нөмірі _________________ күні ___________________</w:t>
      </w:r>
      <w:r>
        <w:br/>
      </w:r>
      <w:r>
        <w:rPr>
          <w:rFonts w:ascii="Times New Roman"/>
          <w:b w:val="false"/>
          <w:i w:val="false"/>
          <w:color w:val="000000"/>
          <w:sz w:val="28"/>
        </w:rPr>
        <w:t>
Келісімшарттың мақсаты және мәні 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Келісімшарттың сомасы ________________ валюта ___________________</w:t>
      </w:r>
      <w:r>
        <w:br/>
      </w:r>
      <w:r>
        <w:rPr>
          <w:rFonts w:ascii="Times New Roman"/>
          <w:b w:val="false"/>
          <w:i w:val="false"/>
          <w:color w:val="000000"/>
          <w:sz w:val="28"/>
        </w:rPr>
        <w:t>
                  (валютаның мың бірлігі)</w:t>
      </w:r>
      <w:r>
        <w:br/>
      </w:r>
      <w:r>
        <w:rPr>
          <w:rFonts w:ascii="Times New Roman"/>
          <w:b w:val="false"/>
          <w:i w:val="false"/>
          <w:color w:val="000000"/>
          <w:sz w:val="28"/>
        </w:rPr>
        <w:t>
Экспорттық-импорттық валюталық бақылауға алынатын мәмілелер үшін</w:t>
      </w:r>
      <w:r>
        <w:br/>
      </w:r>
      <w:r>
        <w:rPr>
          <w:rFonts w:ascii="Times New Roman"/>
          <w:b w:val="false"/>
          <w:i w:val="false"/>
          <w:color w:val="000000"/>
          <w:sz w:val="28"/>
        </w:rPr>
        <w:t>
мәміле паспортының нөмірі _______________________________________</w:t>
      </w:r>
      <w:r>
        <w:br/>
      </w:r>
      <w:r>
        <w:rPr>
          <w:rFonts w:ascii="Times New Roman"/>
          <w:b w:val="false"/>
          <w:i w:val="false"/>
          <w:color w:val="000000"/>
          <w:sz w:val="28"/>
        </w:rPr>
        <w:t>
      9.3. Бенефициар (келісім-шартқа қатысушы) туралы мәліметтер:</w:t>
      </w:r>
      <w:r>
        <w:br/>
      </w:r>
      <w:r>
        <w:rPr>
          <w:rFonts w:ascii="Times New Roman"/>
          <w:b w:val="false"/>
          <w:i w:val="false"/>
          <w:color w:val="000000"/>
          <w:sz w:val="28"/>
        </w:rPr>
        <w:t>
      Резидент __________ Резидент емес ___________ (белгіленсін)</w:t>
      </w:r>
      <w:r>
        <w:br/>
      </w:r>
      <w:r>
        <w:rPr>
          <w:rFonts w:ascii="Times New Roman"/>
          <w:b w:val="false"/>
          <w:i w:val="false"/>
          <w:color w:val="000000"/>
          <w:sz w:val="28"/>
        </w:rPr>
        <w:t>
      Заңды тұлғаның атауы ______________________________________</w:t>
      </w:r>
      <w:r>
        <w:br/>
      </w:r>
      <w:r>
        <w:rPr>
          <w:rFonts w:ascii="Times New Roman"/>
          <w:b w:val="false"/>
          <w:i w:val="false"/>
          <w:color w:val="000000"/>
          <w:sz w:val="28"/>
        </w:rPr>
        <w:t>
                                (жеке тұлғаның аты-жөні)</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Резидент туралы ақпарат: мекенжайы ______________________________</w:t>
      </w:r>
      <w:r>
        <w:br/>
      </w:r>
      <w:r>
        <w:rPr>
          <w:rFonts w:ascii="Times New Roman"/>
          <w:b w:val="false"/>
          <w:i w:val="false"/>
          <w:color w:val="000000"/>
          <w:sz w:val="28"/>
        </w:rPr>
        <w:t>
_________________________________________________________ телефон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КҰЖЖ коды _________________ СТН/ЖСН/БСН _________________________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w:t>
      </w:r>
      <w:r>
        <w:br/>
      </w:r>
      <w:r>
        <w:rPr>
          <w:rFonts w:ascii="Times New Roman"/>
          <w:b w:val="false"/>
          <w:i w:val="false"/>
          <w:color w:val="000000"/>
          <w:sz w:val="28"/>
        </w:rPr>
        <w:t>
      9.4. Кредитордың банкті немесе өзге де қаржы институтын қаржыландыру нысаны (белгіленсін):</w:t>
      </w:r>
      <w:r>
        <w:br/>
      </w:r>
      <w:r>
        <w:rPr>
          <w:rFonts w:ascii="Times New Roman"/>
          <w:b w:val="false"/>
          <w:i w:val="false"/>
          <w:color w:val="000000"/>
          <w:sz w:val="28"/>
        </w:rPr>
        <w:t>
      ____ қаражаттың банктің немесе өзге де қаржы институтының шотына түсуі,</w:t>
      </w:r>
      <w:r>
        <w:br/>
      </w:r>
      <w:r>
        <w:rPr>
          <w:rFonts w:ascii="Times New Roman"/>
          <w:b w:val="false"/>
          <w:i w:val="false"/>
          <w:color w:val="000000"/>
          <w:sz w:val="28"/>
        </w:rPr>
        <w:t>
      ____ кредитордың бенефициарға ақы төлеуі,</w:t>
      </w:r>
      <w:r>
        <w:br/>
      </w:r>
      <w:r>
        <w:rPr>
          <w:rFonts w:ascii="Times New Roman"/>
          <w:b w:val="false"/>
          <w:i w:val="false"/>
          <w:color w:val="000000"/>
          <w:sz w:val="28"/>
        </w:rPr>
        <w:t>
      ____ басқа (талдама жасалсын) _____________________________</w:t>
      </w:r>
      <w:r>
        <w:br/>
      </w:r>
      <w:r>
        <w:rPr>
          <w:rFonts w:ascii="Times New Roman"/>
          <w:b w:val="false"/>
          <w:i w:val="false"/>
          <w:color w:val="000000"/>
          <w:sz w:val="28"/>
        </w:rPr>
        <w:t>
      10. Қаражаттың түсу және берешекті өтеу кестесі</w:t>
      </w:r>
    </w:p>
    <w:p>
      <w:pPr>
        <w:spacing w:after="0"/>
        <w:ind w:left="0"/>
        <w:jc w:val="both"/>
      </w:pPr>
      <w:r>
        <w:rPr>
          <w:rFonts w:ascii="Times New Roman"/>
          <w:b w:val="false"/>
          <w:i w:val="false"/>
          <w:color w:val="000000"/>
          <w:sz w:val="28"/>
        </w:rPr>
        <w:t>шарт валютасының мың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153"/>
        <w:gridCol w:w="2213"/>
        <w:gridCol w:w="2533"/>
        <w:gridCol w:w="21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алушыға кредит бойынша қаражаттың түсуі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алушы кредитке қызмет көрсетуі бойынша төлемдер</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өтініш беру күніне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өтініш беру күніне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11. Ескерту 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2-бөлім. Жарғылық капиталға қатысу, бағалы қағаздармен</w:t>
      </w:r>
      <w:r>
        <w:br/>
      </w:r>
      <w:r>
        <w:rPr>
          <w:rFonts w:ascii="Times New Roman"/>
          <w:b/>
          <w:i w:val="false"/>
          <w:color w:val="000000"/>
        </w:rPr>
        <w:t>
және туынды қаржы құралдарымен операциялар</w:t>
      </w:r>
    </w:p>
    <w:p>
      <w:pPr>
        <w:spacing w:after="0"/>
        <w:ind w:left="0"/>
        <w:jc w:val="both"/>
      </w:pPr>
      <w:r>
        <w:rPr>
          <w:rFonts w:ascii="Times New Roman"/>
          <w:b w:val="false"/>
          <w:i w:val="false"/>
          <w:color w:val="000000"/>
          <w:sz w:val="28"/>
        </w:rPr>
        <w:t>1. Операция түрі (белгіленсін):</w:t>
      </w:r>
      <w:r>
        <w:br/>
      </w:r>
      <w:r>
        <w:rPr>
          <w:rFonts w:ascii="Times New Roman"/>
          <w:b w:val="false"/>
          <w:i w:val="false"/>
          <w:color w:val="000000"/>
          <w:sz w:val="28"/>
        </w:rPr>
        <w:t>
1) ___ шетелге тікелей инвестициялар,</w:t>
      </w:r>
      <w:r>
        <w:br/>
      </w:r>
      <w:r>
        <w:rPr>
          <w:rFonts w:ascii="Times New Roman"/>
          <w:b w:val="false"/>
          <w:i w:val="false"/>
          <w:color w:val="000000"/>
          <w:sz w:val="28"/>
        </w:rPr>
        <w:t>
2) ___ Қазақстан Республикасына тікелей инвестициялар,</w:t>
      </w:r>
      <w:r>
        <w:br/>
      </w:r>
      <w:r>
        <w:rPr>
          <w:rFonts w:ascii="Times New Roman"/>
          <w:b w:val="false"/>
          <w:i w:val="false"/>
          <w:color w:val="000000"/>
          <w:sz w:val="28"/>
        </w:rPr>
        <w:t>
3) ___ резиденттердің резидент емес эмитенттердің акцияларын (тікелей инвестицияларды қоспағанда) сатып алуы,</w:t>
      </w:r>
      <w:r>
        <w:br/>
      </w:r>
      <w:r>
        <w:rPr>
          <w:rFonts w:ascii="Times New Roman"/>
          <w:b w:val="false"/>
          <w:i w:val="false"/>
          <w:color w:val="000000"/>
          <w:sz w:val="28"/>
        </w:rPr>
        <w:t>
4) ___ резидент еместердің резидент эмитенттердің акцияларын (тікелей инвестицияларды қоспағанда) сатып алуы,</w:t>
      </w:r>
      <w:r>
        <w:br/>
      </w:r>
      <w:r>
        <w:rPr>
          <w:rFonts w:ascii="Times New Roman"/>
          <w:b w:val="false"/>
          <w:i w:val="false"/>
          <w:color w:val="000000"/>
          <w:sz w:val="28"/>
        </w:rPr>
        <w:t>
5) ___ резиденттердің резидент емес эмитенттердің басқа да бағалы қағаздарын және резидент еместердің инвестициялық қорларының пайларын сатып алуы,</w:t>
      </w:r>
      <w:r>
        <w:br/>
      </w:r>
      <w:r>
        <w:rPr>
          <w:rFonts w:ascii="Times New Roman"/>
          <w:b w:val="false"/>
          <w:i w:val="false"/>
          <w:color w:val="000000"/>
          <w:sz w:val="28"/>
        </w:rPr>
        <w:t>
6) ___ резидент еместердің резидент эмитенттердің басқа да бағалы қағаздарын және резиденттердің инвестициялық қорларының пайларын сатып алуы,</w:t>
      </w:r>
      <w:r>
        <w:br/>
      </w:r>
      <w:r>
        <w:rPr>
          <w:rFonts w:ascii="Times New Roman"/>
          <w:b w:val="false"/>
          <w:i w:val="false"/>
          <w:color w:val="000000"/>
          <w:sz w:val="28"/>
        </w:rPr>
        <w:t>
7) ___ резиденттердің резидент еместердің жарғылық капиталында қатысуды қамтамасыз ету мақсатында салым енгізуі (тікелей инвестицияларды қоспағанда),</w:t>
      </w:r>
      <w:r>
        <w:br/>
      </w:r>
      <w:r>
        <w:rPr>
          <w:rFonts w:ascii="Times New Roman"/>
          <w:b w:val="false"/>
          <w:i w:val="false"/>
          <w:color w:val="000000"/>
          <w:sz w:val="28"/>
        </w:rPr>
        <w:t>
8) ___ резидент еместердің резиденттердің жарғылық капиталында қатысуды қамтамасыз ету мақсатында салым енгізуі (тікелей инвестицияларды қоспағанда),</w:t>
      </w:r>
      <w:r>
        <w:br/>
      </w:r>
      <w:r>
        <w:rPr>
          <w:rFonts w:ascii="Times New Roman"/>
          <w:b w:val="false"/>
          <w:i w:val="false"/>
          <w:color w:val="000000"/>
          <w:sz w:val="28"/>
        </w:rPr>
        <w:t>
9) ___ резидент емес эмитенттердің Қазақстан Республикасының заңнамасына сәйкес шығарған бағалы қағаздарын орналастыруы,</w:t>
      </w:r>
      <w:r>
        <w:br/>
      </w:r>
      <w:r>
        <w:rPr>
          <w:rFonts w:ascii="Times New Roman"/>
          <w:b w:val="false"/>
          <w:i w:val="false"/>
          <w:color w:val="000000"/>
          <w:sz w:val="28"/>
        </w:rPr>
        <w:t>
10) ___ резидент эмитенттердің басқа мемлекеттердің заңнамасына сәйкес және солардың аумағында шығарған бағалы қағаздарын орналастыруы,</w:t>
      </w:r>
      <w:r>
        <w:br/>
      </w:r>
      <w:r>
        <w:rPr>
          <w:rFonts w:ascii="Times New Roman"/>
          <w:b w:val="false"/>
          <w:i w:val="false"/>
          <w:color w:val="000000"/>
          <w:sz w:val="28"/>
        </w:rPr>
        <w:t>
11) ___ Қазақстандық депозитарлық қолхаттарды шығару,</w:t>
      </w:r>
      <w:r>
        <w:br/>
      </w:r>
      <w:r>
        <w:rPr>
          <w:rFonts w:ascii="Times New Roman"/>
          <w:b w:val="false"/>
          <w:i w:val="false"/>
          <w:color w:val="000000"/>
          <w:sz w:val="28"/>
        </w:rPr>
        <w:t>
12) ___ резидент эмитенттердің бағалы қағаздарына депозитарлық қолхаттар шығару,</w:t>
      </w:r>
      <w:r>
        <w:br/>
      </w:r>
      <w:r>
        <w:rPr>
          <w:rFonts w:ascii="Times New Roman"/>
          <w:b w:val="false"/>
          <w:i w:val="false"/>
          <w:color w:val="000000"/>
          <w:sz w:val="28"/>
        </w:rPr>
        <w:t>
13) ___ туынды қаржы құралдарымен операциялар.</w:t>
      </w:r>
      <w:r>
        <w:br/>
      </w:r>
      <w:r>
        <w:rPr>
          <w:rFonts w:ascii="Times New Roman"/>
          <w:b w:val="false"/>
          <w:i w:val="false"/>
          <w:color w:val="000000"/>
          <w:sz w:val="28"/>
        </w:rPr>
        <w:t>
2. Инвестор туралы мәліметтер (егер өтініш беруші инвестор болып табылса, толтырылмайды):</w:t>
      </w:r>
      <w:r>
        <w:br/>
      </w:r>
      <w:r>
        <w:rPr>
          <w:rFonts w:ascii="Times New Roman"/>
          <w:b w:val="false"/>
          <w:i w:val="false"/>
          <w:color w:val="000000"/>
          <w:sz w:val="28"/>
        </w:rPr>
        <w:t>
      Резидент _______ Резидент емес _________(белгіленсін)</w:t>
      </w:r>
    </w:p>
    <w:p>
      <w:pPr>
        <w:spacing w:after="0"/>
        <w:ind w:left="0"/>
        <w:jc w:val="both"/>
      </w:pPr>
      <w:r>
        <w:rPr>
          <w:rFonts w:ascii="Times New Roman"/>
          <w:b w:val="false"/>
          <w:i w:val="false"/>
          <w:color w:val="000000"/>
          <w:sz w:val="28"/>
        </w:rPr>
        <w:t>Заңды тұлғаның атауы _________________________</w:t>
      </w:r>
      <w:r>
        <w:br/>
      </w:r>
      <w:r>
        <w:rPr>
          <w:rFonts w:ascii="Times New Roman"/>
          <w:b w:val="false"/>
          <w:i w:val="false"/>
          <w:color w:val="000000"/>
          <w:sz w:val="28"/>
        </w:rPr>
        <w:t>
(жеке тұлғаның аты-жөні)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Резидент туралы ақпарат: мекенжайы _______________________________</w:t>
      </w:r>
      <w:r>
        <w:br/>
      </w:r>
      <w:r>
        <w:rPr>
          <w:rFonts w:ascii="Times New Roman"/>
          <w:b w:val="false"/>
          <w:i w:val="false"/>
          <w:color w:val="000000"/>
          <w:sz w:val="28"/>
        </w:rPr>
        <w:t>
_________________________________________________________ телефон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КҰЖЖ коды ____________________ СТН/ЖСН/БСН _______________________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_________________________________________</w:t>
      </w:r>
      <w:r>
        <w:br/>
      </w:r>
      <w:r>
        <w:rPr>
          <w:rFonts w:ascii="Times New Roman"/>
          <w:b w:val="false"/>
          <w:i w:val="false"/>
          <w:color w:val="000000"/>
          <w:sz w:val="28"/>
        </w:rPr>
        <w:t>
Резидент еместің экономика секторы _______________________________</w:t>
      </w:r>
      <w:r>
        <w:br/>
      </w:r>
      <w:r>
        <w:rPr>
          <w:rFonts w:ascii="Times New Roman"/>
          <w:b w:val="false"/>
          <w:i w:val="false"/>
          <w:color w:val="000000"/>
          <w:sz w:val="28"/>
        </w:rPr>
        <w:t>
3. Сатушы туралы мәліметтер (өтініш беруші сатушы болып табылса,</w:t>
      </w:r>
      <w:r>
        <w:br/>
      </w:r>
      <w:r>
        <w:rPr>
          <w:rFonts w:ascii="Times New Roman"/>
          <w:b w:val="false"/>
          <w:i w:val="false"/>
          <w:color w:val="000000"/>
          <w:sz w:val="28"/>
        </w:rPr>
        <w:t>
толтырылмайды):</w:t>
      </w:r>
      <w:r>
        <w:br/>
      </w:r>
      <w:r>
        <w:rPr>
          <w:rFonts w:ascii="Times New Roman"/>
          <w:b w:val="false"/>
          <w:i w:val="false"/>
          <w:color w:val="000000"/>
          <w:sz w:val="28"/>
        </w:rPr>
        <w:t>
Резидент _________ Резидент емес ______________ (белгіленсін)</w:t>
      </w:r>
      <w:r>
        <w:br/>
      </w:r>
      <w:r>
        <w:rPr>
          <w:rFonts w:ascii="Times New Roman"/>
          <w:b w:val="false"/>
          <w:i w:val="false"/>
          <w:color w:val="000000"/>
          <w:sz w:val="28"/>
        </w:rPr>
        <w:t>
Заңды тұлғаның атауы __________________________</w:t>
      </w:r>
      <w:r>
        <w:br/>
      </w:r>
      <w:r>
        <w:rPr>
          <w:rFonts w:ascii="Times New Roman"/>
          <w:b w:val="false"/>
          <w:i w:val="false"/>
          <w:color w:val="000000"/>
          <w:sz w:val="28"/>
        </w:rPr>
        <w:t>
(жеке тұлғаның аты-жөні)___________________________________________</w:t>
      </w:r>
      <w:r>
        <w:br/>
      </w:r>
      <w:r>
        <w:rPr>
          <w:rFonts w:ascii="Times New Roman"/>
          <w:b w:val="false"/>
          <w:i w:val="false"/>
          <w:color w:val="000000"/>
          <w:sz w:val="28"/>
        </w:rPr>
        <w:t>
Резидент туралы ақпарат: мекенжайы ________________________________</w:t>
      </w:r>
      <w:r>
        <w:br/>
      </w:r>
      <w:r>
        <w:rPr>
          <w:rFonts w:ascii="Times New Roman"/>
          <w:b w:val="false"/>
          <w:i w:val="false"/>
          <w:color w:val="000000"/>
          <w:sz w:val="28"/>
        </w:rPr>
        <w:t>
_________________________________________________________ телефоны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КҰЖЖ коды _____________________ СТН/ЖСН/БСН _______________________</w:t>
      </w:r>
      <w:r>
        <w:br/>
      </w:r>
      <w:r>
        <w:rPr>
          <w:rFonts w:ascii="Times New Roman"/>
          <w:b w:val="false"/>
          <w:i w:val="false"/>
          <w:color w:val="000000"/>
          <w:sz w:val="28"/>
        </w:rPr>
        <w:t>
Резидент емес туралы ақпарат: заңды тұлғаның тіркелген (жеке</w:t>
      </w:r>
      <w:r>
        <w:br/>
      </w:r>
      <w:r>
        <w:rPr>
          <w:rFonts w:ascii="Times New Roman"/>
          <w:b w:val="false"/>
          <w:i w:val="false"/>
          <w:color w:val="000000"/>
          <w:sz w:val="28"/>
        </w:rPr>
        <w:t>
тұлғаның тұрғылықты) елі __________________________________________</w:t>
      </w:r>
      <w:r>
        <w:br/>
      </w:r>
      <w:r>
        <w:rPr>
          <w:rFonts w:ascii="Times New Roman"/>
          <w:b w:val="false"/>
          <w:i w:val="false"/>
          <w:color w:val="000000"/>
          <w:sz w:val="28"/>
        </w:rPr>
        <w:t>
Резидент еместің экономика секторы ________________________________</w:t>
      </w:r>
      <w:r>
        <w:br/>
      </w:r>
      <w:r>
        <w:rPr>
          <w:rFonts w:ascii="Times New Roman"/>
          <w:b w:val="false"/>
          <w:i w:val="false"/>
          <w:color w:val="000000"/>
          <w:sz w:val="28"/>
        </w:rPr>
        <w:t>
4. Валюталық шарт туралы мәліметтер:</w:t>
      </w:r>
      <w:r>
        <w:br/>
      </w:r>
      <w:r>
        <w:rPr>
          <w:rFonts w:ascii="Times New Roman"/>
          <w:b w:val="false"/>
          <w:i w:val="false"/>
          <w:color w:val="000000"/>
          <w:sz w:val="28"/>
        </w:rPr>
        <w:t>
Валюталық шарттың сомасы __________________________________________</w:t>
      </w:r>
      <w:r>
        <w:br/>
      </w:r>
      <w:r>
        <w:rPr>
          <w:rFonts w:ascii="Times New Roman"/>
          <w:b w:val="false"/>
          <w:i w:val="false"/>
          <w:color w:val="000000"/>
          <w:sz w:val="28"/>
        </w:rPr>
        <w:t>
                (санмен және валюталық шарттың валютасында жазумен)</w:t>
      </w:r>
      <w:r>
        <w:br/>
      </w:r>
      <w:r>
        <w:rPr>
          <w:rFonts w:ascii="Times New Roman"/>
          <w:b w:val="false"/>
          <w:i w:val="false"/>
          <w:color w:val="000000"/>
          <w:sz w:val="28"/>
        </w:rPr>
        <w:t>
Валюталық шарттың валютасы ________________________________________</w:t>
      </w:r>
      <w:r>
        <w:br/>
      </w:r>
      <w:r>
        <w:rPr>
          <w:rFonts w:ascii="Times New Roman"/>
          <w:b w:val="false"/>
          <w:i w:val="false"/>
          <w:color w:val="000000"/>
          <w:sz w:val="28"/>
        </w:rPr>
        <w:t>
Мерзімі өткен төлемдер үшін ставка _____________ мерзімі өткен әрбір</w:t>
      </w:r>
      <w:r>
        <w:br/>
      </w:r>
      <w:r>
        <w:rPr>
          <w:rFonts w:ascii="Times New Roman"/>
          <w:b w:val="false"/>
          <w:i w:val="false"/>
          <w:color w:val="000000"/>
          <w:sz w:val="28"/>
        </w:rPr>
        <w:t>
күн үшін</w:t>
      </w:r>
      <w:r>
        <w:br/>
      </w:r>
      <w:r>
        <w:rPr>
          <w:rFonts w:ascii="Times New Roman"/>
          <w:b w:val="false"/>
          <w:i w:val="false"/>
          <w:color w:val="000000"/>
          <w:sz w:val="28"/>
        </w:rPr>
        <w:t>
Ілеспе төлемдер (ұйымдастырғаны үшін, басқарғаны үшін комиссия,</w:t>
      </w:r>
      <w:r>
        <w:br/>
      </w:r>
      <w:r>
        <w:rPr>
          <w:rFonts w:ascii="Times New Roman"/>
          <w:b w:val="false"/>
          <w:i w:val="false"/>
          <w:color w:val="000000"/>
          <w:sz w:val="28"/>
        </w:rPr>
        <w:t>
міндеттемелер және басқа үшін комиссия) 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(талдама жасалсын)</w:t>
      </w:r>
    </w:p>
    <w:p>
      <w:pPr>
        <w:spacing w:after="0"/>
        <w:ind w:left="0"/>
        <w:jc w:val="both"/>
      </w:pPr>
      <w:r>
        <w:rPr>
          <w:rFonts w:ascii="Times New Roman"/>
          <w:b w:val="false"/>
          <w:i w:val="false"/>
          <w:color w:val="000000"/>
          <w:sz w:val="28"/>
        </w:rPr>
        <w:t>Өтініш берілген күні валюталық шарт бойынша ұсынылған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113"/>
        <w:gridCol w:w="1973"/>
        <w:gridCol w:w="409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валютасының сомасы, мың бірлігі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Операцияның қысқаша сипаттамасы (ақы төлеу бойынша нұсқау, қаражат</w:t>
      </w:r>
      <w:r>
        <w:br/>
      </w:r>
      <w:r>
        <w:rPr>
          <w:rFonts w:ascii="Times New Roman"/>
          <w:b w:val="false"/>
          <w:i w:val="false"/>
          <w:color w:val="000000"/>
          <w:sz w:val="28"/>
        </w:rPr>
        <w:t>
қозғалысының кестесі және басқа)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5. Инвестициялау объектісі туралы мәліметтер (егер өтініш беруші</w:t>
      </w:r>
      <w:r>
        <w:br/>
      </w:r>
      <w:r>
        <w:rPr>
          <w:rFonts w:ascii="Times New Roman"/>
          <w:b w:val="false"/>
          <w:i w:val="false"/>
          <w:color w:val="000000"/>
          <w:sz w:val="28"/>
        </w:rPr>
        <w:t>
инвестициялау объектісі болып табылса, толтырылмайды):</w:t>
      </w:r>
      <w:r>
        <w:br/>
      </w:r>
      <w:r>
        <w:rPr>
          <w:rFonts w:ascii="Times New Roman"/>
          <w:b w:val="false"/>
          <w:i w:val="false"/>
          <w:color w:val="000000"/>
          <w:sz w:val="28"/>
        </w:rPr>
        <w:t>
Резидент ________ Резидент емес ___________ (белгіленсін)</w:t>
      </w:r>
      <w:r>
        <w:br/>
      </w:r>
      <w:r>
        <w:rPr>
          <w:rFonts w:ascii="Times New Roman"/>
          <w:b w:val="false"/>
          <w:i w:val="false"/>
          <w:color w:val="000000"/>
          <w:sz w:val="28"/>
        </w:rPr>
        <w:t>
Атауы 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Резидент туралы ақпарат: мекенжайы (облыс, қала) _______________</w:t>
      </w:r>
      <w:r>
        <w:br/>
      </w:r>
      <w:r>
        <w:rPr>
          <w:rFonts w:ascii="Times New Roman"/>
          <w:b w:val="false"/>
          <w:i w:val="false"/>
          <w:color w:val="000000"/>
          <w:sz w:val="28"/>
        </w:rPr>
        <w:t>
КҰЖЖ коды _______________ СТН/ЖСН/БСН __________________________</w:t>
      </w:r>
      <w:r>
        <w:br/>
      </w:r>
      <w:r>
        <w:rPr>
          <w:rFonts w:ascii="Times New Roman"/>
          <w:b w:val="false"/>
          <w:i w:val="false"/>
          <w:color w:val="000000"/>
          <w:sz w:val="28"/>
        </w:rPr>
        <w:t>
Резидент емес туралы ақпарат: тіркелген елі ____________________</w:t>
      </w:r>
      <w:r>
        <w:br/>
      </w:r>
      <w:r>
        <w:rPr>
          <w:rFonts w:ascii="Times New Roman"/>
          <w:b w:val="false"/>
          <w:i w:val="false"/>
          <w:color w:val="000000"/>
          <w:sz w:val="28"/>
        </w:rPr>
        <w:t>
Резидент еместің экономика секторы _____________________________</w:t>
      </w:r>
      <w:r>
        <w:br/>
      </w:r>
      <w:r>
        <w:rPr>
          <w:rFonts w:ascii="Times New Roman"/>
          <w:b w:val="false"/>
          <w:i w:val="false"/>
          <w:color w:val="000000"/>
          <w:sz w:val="28"/>
        </w:rPr>
        <w:t>
6. Инвестициялау объектісінің капиталы (дауыс беруші акциялармен</w:t>
      </w:r>
      <w:r>
        <w:br/>
      </w:r>
      <w:r>
        <w:rPr>
          <w:rFonts w:ascii="Times New Roman"/>
          <w:b w:val="false"/>
          <w:i w:val="false"/>
          <w:color w:val="000000"/>
          <w:sz w:val="28"/>
        </w:rPr>
        <w:t>
немесе жарғылық капиталға қатысу үлестерімен операцияларды жүзеге</w:t>
      </w:r>
      <w:r>
        <w:br/>
      </w:r>
      <w:r>
        <w:rPr>
          <w:rFonts w:ascii="Times New Roman"/>
          <w:b w:val="false"/>
          <w:i w:val="false"/>
          <w:color w:val="000000"/>
          <w:sz w:val="28"/>
        </w:rPr>
        <w:t>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93"/>
        <w:gridCol w:w="2073"/>
        <w:gridCol w:w="1893"/>
        <w:gridCol w:w="1713"/>
        <w:gridCol w:w="197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жүргізілгеннен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құжаттары бойынша құндық тұрғыдағы жарғылық капитал, құрылтай құжаттары бойынша валютаның мың бірлігі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есептілікке  сәйкес жарғылық капитал, қаржылық есептілік валютасының мың бірлігі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объектісінің капиталы, инвестор (инвесторлар құндық тұрғыда енгізген пайлар, валютаның мың бірлігі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инвесторлар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Инвестордың (инвесторлардың) инвестициялау объектісі капиталындағы үлесі, қатысушылардың % дауыстары немесе % дауыс беруші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инвесторлар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Инвестициялау объектісінің акциялары туралы ақпарат (дауыс беруші акциялармен 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73"/>
        <w:gridCol w:w="1773"/>
        <w:gridCol w:w="2093"/>
        <w:gridCol w:w="1573"/>
        <w:gridCol w:w="205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жүргізілгеннен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акцияның саны, дана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акцияның саны, дана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дауыс беруші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Инвесторға (инвесторларға) тиесілі дауыс беруші акцияның саны, дана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инвесторлар бойынша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Инвестор (инвесторлар) валюталық шарт бойынша сатып алатын инвестициялау объектісінің акциялары туралы аппарат: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893"/>
        <w:gridCol w:w="3093"/>
        <w:gridCol w:w="359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Акцияның түрі (жай/артықшылықты, дауыс беру құқығы бар/құқығы жоқ)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сәйкестендіру нөмірі (ISIN) не ұлттық сәйкестендіру нөмірі (ҰСН)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номиналдық құны немесе орналастыру бағасы (валюта бірлігі)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(орналастыру) валютасы</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Инвестор (инвесторлар) шығаруды қоса алғанда сатып алатын</w:t>
      </w:r>
      <w:r>
        <w:br/>
      </w:r>
      <w:r>
        <w:rPr>
          <w:rFonts w:ascii="Times New Roman"/>
          <w:b w:val="false"/>
          <w:i w:val="false"/>
          <w:color w:val="000000"/>
          <w:sz w:val="28"/>
        </w:rPr>
        <w:t>
борыштық бағалы қағаздар немесе инвестициялық қорлардың пайлары</w:t>
      </w:r>
      <w:r>
        <w:br/>
      </w:r>
      <w:r>
        <w:rPr>
          <w:rFonts w:ascii="Times New Roman"/>
          <w:b w:val="false"/>
          <w:i w:val="false"/>
          <w:color w:val="000000"/>
          <w:sz w:val="28"/>
        </w:rPr>
        <w:t>
туралы мәліметтер:</w:t>
      </w:r>
      <w:r>
        <w:br/>
      </w:r>
      <w:r>
        <w:rPr>
          <w:rFonts w:ascii="Times New Roman"/>
          <w:b w:val="false"/>
          <w:i w:val="false"/>
          <w:color w:val="000000"/>
          <w:sz w:val="28"/>
        </w:rPr>
        <w:t>
ISIN/ҰCH _____________________________________________________</w:t>
      </w:r>
      <w:r>
        <w:br/>
      </w:r>
      <w:r>
        <w:rPr>
          <w:rFonts w:ascii="Times New Roman"/>
          <w:b w:val="false"/>
          <w:i w:val="false"/>
          <w:color w:val="000000"/>
          <w:sz w:val="28"/>
        </w:rPr>
        <w:t>
Бағалы қағаздардың саны _______________________________ дана</w:t>
      </w:r>
      <w:r>
        <w:br/>
      </w:r>
      <w:r>
        <w:rPr>
          <w:rFonts w:ascii="Times New Roman"/>
          <w:b w:val="false"/>
          <w:i w:val="false"/>
          <w:color w:val="000000"/>
          <w:sz w:val="28"/>
        </w:rPr>
        <w:t>
Бір бағалы қағаздың номиналдық құны ___________ валюта бірлігі</w:t>
      </w:r>
      <w:r>
        <w:br/>
      </w:r>
      <w:r>
        <w:rPr>
          <w:rFonts w:ascii="Times New Roman"/>
          <w:b w:val="false"/>
          <w:i w:val="false"/>
          <w:color w:val="000000"/>
          <w:sz w:val="28"/>
        </w:rPr>
        <w:t>
Шығару валютасы ______________________________________________</w:t>
      </w:r>
      <w:r>
        <w:br/>
      </w:r>
      <w:r>
        <w:rPr>
          <w:rFonts w:ascii="Times New Roman"/>
          <w:b w:val="false"/>
          <w:i w:val="false"/>
          <w:color w:val="000000"/>
          <w:sz w:val="28"/>
        </w:rPr>
        <w:t>
9.1. борыштық бағалы қағаздар үшін</w:t>
      </w:r>
      <w:r>
        <w:br/>
      </w:r>
      <w:r>
        <w:rPr>
          <w:rFonts w:ascii="Times New Roman"/>
          <w:b w:val="false"/>
          <w:i w:val="false"/>
          <w:color w:val="000000"/>
          <w:sz w:val="28"/>
        </w:rPr>
        <w:t>
Шығару күні ___________________ Өтеу күні ____________________</w:t>
      </w:r>
      <w:r>
        <w:br/>
      </w:r>
      <w:r>
        <w:rPr>
          <w:rFonts w:ascii="Times New Roman"/>
          <w:b w:val="false"/>
          <w:i w:val="false"/>
          <w:color w:val="000000"/>
          <w:sz w:val="28"/>
        </w:rPr>
        <w:t>
Купондық ставка ___________ % жылдық (өзгермелі пайыздық ставка</w:t>
      </w:r>
      <w:r>
        <w:br/>
      </w:r>
      <w:r>
        <w:rPr>
          <w:rFonts w:ascii="Times New Roman"/>
          <w:b w:val="false"/>
          <w:i w:val="false"/>
          <w:color w:val="000000"/>
          <w:sz w:val="28"/>
        </w:rPr>
        <w:t>
болған жағдайда оның есептеу базасы _______________ және маржа</w:t>
      </w:r>
      <w:r>
        <w:br/>
      </w:r>
      <w:r>
        <w:rPr>
          <w:rFonts w:ascii="Times New Roman"/>
          <w:b w:val="false"/>
          <w:i w:val="false"/>
          <w:color w:val="000000"/>
          <w:sz w:val="28"/>
        </w:rPr>
        <w:t>
мөлшері көрсетілсін) ______________</w:t>
      </w:r>
      <w:r>
        <w:br/>
      </w:r>
      <w:r>
        <w:rPr>
          <w:rFonts w:ascii="Times New Roman"/>
          <w:b w:val="false"/>
          <w:i w:val="false"/>
          <w:color w:val="000000"/>
          <w:sz w:val="28"/>
        </w:rPr>
        <w:t>
Купондарға төлем жасау кезеңділігі мен күні 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9.2. инвестициялық қорлардың пайлары үшін</w:t>
      </w:r>
      <w:r>
        <w:br/>
      </w:r>
      <w:r>
        <w:rPr>
          <w:rFonts w:ascii="Times New Roman"/>
          <w:b w:val="false"/>
          <w:i w:val="false"/>
          <w:color w:val="000000"/>
          <w:sz w:val="28"/>
        </w:rPr>
        <w:t>
Қордың түрі (акционерлік, пайлық, ашық, жабық, интервалды, басқа</w:t>
      </w:r>
      <w:r>
        <w:br/>
      </w:r>
      <w:r>
        <w:rPr>
          <w:rFonts w:ascii="Times New Roman"/>
          <w:b w:val="false"/>
          <w:i w:val="false"/>
          <w:color w:val="000000"/>
          <w:sz w:val="28"/>
        </w:rPr>
        <w:t>
(көрсетілсін)) _______________________________________________</w:t>
      </w:r>
      <w:r>
        <w:br/>
      </w:r>
      <w:r>
        <w:rPr>
          <w:rFonts w:ascii="Times New Roman"/>
          <w:b w:val="false"/>
          <w:i w:val="false"/>
          <w:color w:val="000000"/>
          <w:sz w:val="28"/>
        </w:rPr>
        <w:t>
Басқараушы компания __________________________________________</w:t>
      </w:r>
      <w:r>
        <w:br/>
      </w:r>
      <w:r>
        <w:rPr>
          <w:rFonts w:ascii="Times New Roman"/>
          <w:b w:val="false"/>
          <w:i w:val="false"/>
          <w:color w:val="000000"/>
          <w:sz w:val="28"/>
        </w:rPr>
        <w:t>
                                (атауы, елі)</w:t>
      </w:r>
    </w:p>
    <w:p>
      <w:pPr>
        <w:spacing w:after="0"/>
        <w:ind w:left="0"/>
        <w:jc w:val="both"/>
      </w:pPr>
      <w:r>
        <w:rPr>
          <w:rFonts w:ascii="Times New Roman"/>
          <w:b w:val="false"/>
          <w:i w:val="false"/>
          <w:color w:val="000000"/>
          <w:sz w:val="28"/>
        </w:rPr>
        <w:t>10. Депозитарлық қолхаттар туралы мәліметтер:</w:t>
      </w:r>
      <w:r>
        <w:br/>
      </w:r>
      <w:r>
        <w:rPr>
          <w:rFonts w:ascii="Times New Roman"/>
          <w:b w:val="false"/>
          <w:i w:val="false"/>
          <w:color w:val="000000"/>
          <w:sz w:val="28"/>
        </w:rPr>
        <w:t>
депозитарлық қолхаттың ISIN/ҰCH ______________________________</w:t>
      </w:r>
      <w:r>
        <w:br/>
      </w:r>
      <w:r>
        <w:rPr>
          <w:rFonts w:ascii="Times New Roman"/>
          <w:b w:val="false"/>
          <w:i w:val="false"/>
          <w:color w:val="000000"/>
          <w:sz w:val="28"/>
        </w:rPr>
        <w:t>
Шығару күні __________________________________________________</w:t>
      </w:r>
    </w:p>
    <w:p>
      <w:pPr>
        <w:spacing w:after="0"/>
        <w:ind w:left="0"/>
        <w:jc w:val="both"/>
      </w:pPr>
      <w:r>
        <w:rPr>
          <w:rFonts w:ascii="Times New Roman"/>
          <w:b w:val="false"/>
          <w:i w:val="false"/>
          <w:color w:val="000000"/>
          <w:sz w:val="28"/>
        </w:rPr>
        <w:t>Депозитарлық қолхаттың саны: операция жүргізгенге дейін _______ дана,</w:t>
      </w:r>
      <w:r>
        <w:br/>
      </w:r>
      <w:r>
        <w:rPr>
          <w:rFonts w:ascii="Times New Roman"/>
          <w:b w:val="false"/>
          <w:i w:val="false"/>
          <w:color w:val="000000"/>
          <w:sz w:val="28"/>
        </w:rPr>
        <w:t>
операция жүргізгеннен кейін ___________________________ дана</w:t>
      </w:r>
      <w:r>
        <w:br/>
      </w:r>
      <w:r>
        <w:rPr>
          <w:rFonts w:ascii="Times New Roman"/>
          <w:b w:val="false"/>
          <w:i w:val="false"/>
          <w:color w:val="000000"/>
          <w:sz w:val="28"/>
        </w:rPr>
        <w:t>
Депозитарлық қолхат пен базалық актив бірліктерінің арақатынастары:</w:t>
      </w:r>
      <w:r>
        <w:br/>
      </w:r>
      <w:r>
        <w:rPr>
          <w:rFonts w:ascii="Times New Roman"/>
          <w:b w:val="false"/>
          <w:i w:val="false"/>
          <w:color w:val="000000"/>
          <w:sz w:val="28"/>
        </w:rPr>
        <w:t>
________ дана депозитарлық қолхат = ___________ дана базалық актив</w:t>
      </w:r>
      <w:r>
        <w:br/>
      </w:r>
      <w:r>
        <w:rPr>
          <w:rFonts w:ascii="Times New Roman"/>
          <w:b w:val="false"/>
          <w:i w:val="false"/>
          <w:color w:val="000000"/>
          <w:sz w:val="28"/>
        </w:rPr>
        <w:t>
10.1. Депозитарлық қолхаттың базалық активтері туралы мәліметтер:</w:t>
      </w:r>
      <w:r>
        <w:br/>
      </w:r>
      <w:r>
        <w:rPr>
          <w:rFonts w:ascii="Times New Roman"/>
          <w:b w:val="false"/>
          <w:i w:val="false"/>
          <w:color w:val="000000"/>
          <w:sz w:val="28"/>
        </w:rPr>
        <w:t>
      Бағалы қағаздың түрі: _____ акция, _______ облигация (көрсетілсін)</w:t>
      </w:r>
      <w:r>
        <w:br/>
      </w:r>
      <w:r>
        <w:rPr>
          <w:rFonts w:ascii="Times New Roman"/>
          <w:b w:val="false"/>
          <w:i w:val="false"/>
          <w:color w:val="000000"/>
          <w:sz w:val="28"/>
        </w:rPr>
        <w:t>
      Депозитарлық қолхаттарға айырбасталған базалық актив</w:t>
      </w:r>
      <w:r>
        <w:br/>
      </w:r>
      <w:r>
        <w:rPr>
          <w:rFonts w:ascii="Times New Roman"/>
          <w:b w:val="false"/>
          <w:i w:val="false"/>
          <w:color w:val="000000"/>
          <w:sz w:val="28"/>
        </w:rPr>
        <w:t>
бірліктерінің саны: операция жүргізгенге дейін ___________ дана,</w:t>
      </w:r>
      <w:r>
        <w:br/>
      </w:r>
      <w:r>
        <w:rPr>
          <w:rFonts w:ascii="Times New Roman"/>
          <w:b w:val="false"/>
          <w:i w:val="false"/>
          <w:color w:val="000000"/>
          <w:sz w:val="28"/>
        </w:rPr>
        <w:t>
операция жүргізгеннен кейін _______________ дана.</w:t>
      </w:r>
      <w:r>
        <w:br/>
      </w:r>
      <w:r>
        <w:rPr>
          <w:rFonts w:ascii="Times New Roman"/>
          <w:b w:val="false"/>
          <w:i w:val="false"/>
          <w:color w:val="000000"/>
          <w:sz w:val="28"/>
        </w:rPr>
        <w:t>
10.2. Депозитарлық қолхат эмитенті:</w:t>
      </w:r>
      <w:r>
        <w:br/>
      </w:r>
      <w:r>
        <w:rPr>
          <w:rFonts w:ascii="Times New Roman"/>
          <w:b w:val="false"/>
          <w:i w:val="false"/>
          <w:color w:val="000000"/>
          <w:sz w:val="28"/>
        </w:rPr>
        <w:t>
      Резидент ________ Резидент емес ________________ (белгіленсін)</w:t>
      </w:r>
      <w:r>
        <w:br/>
      </w:r>
      <w:r>
        <w:rPr>
          <w:rFonts w:ascii="Times New Roman"/>
          <w:b w:val="false"/>
          <w:i w:val="false"/>
          <w:color w:val="000000"/>
          <w:sz w:val="28"/>
        </w:rPr>
        <w:t>
      Атауы 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Резидент емес туралы ақпарат: тіркелген елі _______________</w:t>
      </w:r>
      <w:r>
        <w:br/>
      </w:r>
      <w:r>
        <w:rPr>
          <w:rFonts w:ascii="Times New Roman"/>
          <w:b w:val="false"/>
          <w:i w:val="false"/>
          <w:color w:val="000000"/>
          <w:sz w:val="28"/>
        </w:rPr>
        <w:t>
      Резидент еместің экономика секторы ________________________</w:t>
      </w:r>
      <w:r>
        <w:br/>
      </w:r>
      <w:r>
        <w:rPr>
          <w:rFonts w:ascii="Times New Roman"/>
          <w:b w:val="false"/>
          <w:i w:val="false"/>
          <w:color w:val="000000"/>
          <w:sz w:val="28"/>
        </w:rPr>
        <w:t>
11. Туынды қаржы құралдары туралы мәліметтер:</w:t>
      </w:r>
      <w:r>
        <w:br/>
      </w:r>
      <w:r>
        <w:rPr>
          <w:rFonts w:ascii="Times New Roman"/>
          <w:b w:val="false"/>
          <w:i w:val="false"/>
          <w:color w:val="000000"/>
          <w:sz w:val="28"/>
        </w:rPr>
        <w:t>
    Туынды қаржы құралының түрі (көрсетілсін):</w:t>
      </w:r>
      <w:r>
        <w:br/>
      </w:r>
      <w:r>
        <w:rPr>
          <w:rFonts w:ascii="Times New Roman"/>
          <w:b w:val="false"/>
          <w:i w:val="false"/>
          <w:color w:val="000000"/>
          <w:sz w:val="28"/>
        </w:rPr>
        <w:t>
      ___ опцион, ___ форвард, ___ фьючерс, ___ өзге (талдама жасалсын) _______________________________________________________</w:t>
      </w:r>
    </w:p>
    <w:p>
      <w:pPr>
        <w:spacing w:after="0"/>
        <w:ind w:left="0"/>
        <w:jc w:val="both"/>
      </w:pPr>
      <w:r>
        <w:rPr>
          <w:rFonts w:ascii="Times New Roman"/>
          <w:b w:val="false"/>
          <w:i w:val="false"/>
          <w:color w:val="000000"/>
          <w:sz w:val="28"/>
        </w:rPr>
        <w:t>      Туынды қаржы құралының базалық активінің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12. Ескерту 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bookmarkStart w:name="z295" w:id="116"/>
    <w:p>
      <w:pPr>
        <w:spacing w:after="0"/>
        <w:ind w:left="0"/>
        <w:jc w:val="left"/>
      </w:pPr>
      <w:r>
        <w:rPr>
          <w:rFonts w:ascii="Times New Roman"/>
          <w:b/>
          <w:i w:val="false"/>
          <w:color w:val="000000"/>
        </w:rPr>
        <w:t xml:space="preserve"> 
3-бөлім. Шетел банкінде шот ашу</w:t>
      </w:r>
    </w:p>
    <w:bookmarkEnd w:id="116"/>
    <w:p>
      <w:pPr>
        <w:spacing w:after="0"/>
        <w:ind w:left="0"/>
        <w:jc w:val="both"/>
      </w:pPr>
      <w:r>
        <w:rPr>
          <w:rFonts w:ascii="Times New Roman"/>
          <w:b w:val="false"/>
          <w:i w:val="false"/>
          <w:color w:val="000000"/>
          <w:sz w:val="28"/>
        </w:rPr>
        <w:t>1. Шетел банкі ___________________________________________________</w:t>
      </w:r>
      <w:r>
        <w:br/>
      </w:r>
      <w:r>
        <w:rPr>
          <w:rFonts w:ascii="Times New Roman"/>
          <w:b w:val="false"/>
          <w:i w:val="false"/>
          <w:color w:val="000000"/>
          <w:sz w:val="28"/>
        </w:rPr>
        <w:t>
(атауы, мекенжайы, SWIFT коды және басқа да банктік деректемелері)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2. Шот валютасы ________________________</w:t>
      </w:r>
      <w:r>
        <w:br/>
      </w:r>
      <w:r>
        <w:rPr>
          <w:rFonts w:ascii="Times New Roman"/>
          <w:b w:val="false"/>
          <w:i w:val="false"/>
          <w:color w:val="000000"/>
          <w:sz w:val="28"/>
        </w:rPr>
        <w:t>
3. Шот нөмірі __________________________</w:t>
      </w:r>
      <w:r>
        <w:br/>
      </w:r>
      <w:r>
        <w:rPr>
          <w:rFonts w:ascii="Times New Roman"/>
          <w:b w:val="false"/>
          <w:i w:val="false"/>
          <w:color w:val="000000"/>
          <w:sz w:val="28"/>
        </w:rPr>
        <w:t>
4. Шот түрі (белгіленсін):</w:t>
      </w:r>
      <w:r>
        <w:br/>
      </w:r>
      <w:r>
        <w:rPr>
          <w:rFonts w:ascii="Times New Roman"/>
          <w:b w:val="false"/>
          <w:i w:val="false"/>
          <w:color w:val="000000"/>
          <w:sz w:val="28"/>
        </w:rPr>
        <w:t>
      ____ резиденттің ағымдағы шоты</w:t>
      </w:r>
      <w:r>
        <w:br/>
      </w:r>
      <w:r>
        <w:rPr>
          <w:rFonts w:ascii="Times New Roman"/>
          <w:b w:val="false"/>
          <w:i w:val="false"/>
          <w:color w:val="000000"/>
          <w:sz w:val="28"/>
        </w:rPr>
        <w:t>
      ____ резидент филиалының (өкілдігінің) ағымдағы шоты</w:t>
      </w:r>
      <w:r>
        <w:br/>
      </w:r>
      <w:r>
        <w:rPr>
          <w:rFonts w:ascii="Times New Roman"/>
          <w:b w:val="false"/>
          <w:i w:val="false"/>
          <w:color w:val="000000"/>
          <w:sz w:val="28"/>
        </w:rPr>
        <w:t>
      ____ резиденттің салымы</w:t>
      </w:r>
      <w:r>
        <w:br/>
      </w:r>
      <w:r>
        <w:rPr>
          <w:rFonts w:ascii="Times New Roman"/>
          <w:b w:val="false"/>
          <w:i w:val="false"/>
          <w:color w:val="000000"/>
          <w:sz w:val="28"/>
        </w:rPr>
        <w:t>
      ____ басқасы (талдама жасалсын)</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5. Резидент филиалының (өкілдігінің) орналасқан жері 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(елі, мекенжайы)</w:t>
      </w:r>
      <w:r>
        <w:br/>
      </w:r>
      <w:r>
        <w:rPr>
          <w:rFonts w:ascii="Times New Roman"/>
          <w:b w:val="false"/>
          <w:i w:val="false"/>
          <w:color w:val="000000"/>
          <w:sz w:val="28"/>
        </w:rPr>
        <w:t>
6. Ескерту ________________________________________________________</w:t>
      </w:r>
      <w:r>
        <w:br/>
      </w:r>
      <w:r>
        <w:rPr>
          <w:rFonts w:ascii="Times New Roman"/>
          <w:b w:val="false"/>
          <w:i w:val="false"/>
          <w:color w:val="000000"/>
          <w:sz w:val="28"/>
        </w:rPr>
        <w:t>
___________________________________________________________________</w:t>
      </w:r>
    </w:p>
    <w:bookmarkStart w:name="z296" w:id="117"/>
    <w:p>
      <w:pPr>
        <w:spacing w:after="0"/>
        <w:ind w:left="0"/>
        <w:jc w:val="left"/>
      </w:pPr>
      <w:r>
        <w:rPr>
          <w:rFonts w:ascii="Times New Roman"/>
          <w:b/>
          <w:i w:val="false"/>
          <w:color w:val="000000"/>
        </w:rPr>
        <w:t xml:space="preserve"> 
4-бөлім. Капитал қозғалысының басқа да операциялары</w:t>
      </w:r>
    </w:p>
    <w:bookmarkEnd w:id="117"/>
    <w:p>
      <w:pPr>
        <w:spacing w:after="0"/>
        <w:ind w:left="0"/>
        <w:jc w:val="both"/>
      </w:pPr>
      <w:r>
        <w:rPr>
          <w:rFonts w:ascii="Times New Roman"/>
          <w:b w:val="false"/>
          <w:i w:val="false"/>
          <w:color w:val="000000"/>
          <w:sz w:val="28"/>
        </w:rPr>
        <w:t>1. Операция түрі (белгіленсін):</w:t>
      </w:r>
      <w:r>
        <w:br/>
      </w:r>
      <w:r>
        <w:rPr>
          <w:rFonts w:ascii="Times New Roman"/>
          <w:b w:val="false"/>
          <w:i w:val="false"/>
          <w:color w:val="000000"/>
          <w:sz w:val="28"/>
        </w:rPr>
        <w:t>
      ____ жылжымайтын мүлікке арналған құқықты сатып алу</w:t>
      </w:r>
      <w:r>
        <w:br/>
      </w:r>
      <w:r>
        <w:rPr>
          <w:rFonts w:ascii="Times New Roman"/>
          <w:b w:val="false"/>
          <w:i w:val="false"/>
          <w:color w:val="000000"/>
          <w:sz w:val="28"/>
        </w:rPr>
        <w:t>
      ____ зияткерлік меншік объектілеріне арналған айрықша құқықты толығымен сатып aлу</w:t>
      </w:r>
      <w:r>
        <w:br/>
      </w:r>
      <w:r>
        <w:rPr>
          <w:rFonts w:ascii="Times New Roman"/>
          <w:b w:val="false"/>
          <w:i w:val="false"/>
          <w:color w:val="000000"/>
          <w:sz w:val="28"/>
        </w:rPr>
        <w:t>
      ____ бірлескен қызмет қатысушысының міндеттемелерін орындау</w:t>
      </w:r>
      <w:r>
        <w:br/>
      </w:r>
      <w:r>
        <w:rPr>
          <w:rFonts w:ascii="Times New Roman"/>
          <w:b w:val="false"/>
          <w:i w:val="false"/>
          <w:color w:val="000000"/>
          <w:sz w:val="28"/>
        </w:rPr>
        <w:t>
      ____ ақшаны және өзге де мүлікті сенімгерлік басқаруға беру</w:t>
      </w:r>
      <w:r>
        <w:br/>
      </w:r>
      <w:r>
        <w:rPr>
          <w:rFonts w:ascii="Times New Roman"/>
          <w:b w:val="false"/>
          <w:i w:val="false"/>
          <w:color w:val="000000"/>
          <w:sz w:val="28"/>
        </w:rPr>
        <w:t>
2. Валюталық шарт туралы мәліметтер:</w:t>
      </w:r>
      <w:r>
        <w:br/>
      </w:r>
      <w:r>
        <w:rPr>
          <w:rFonts w:ascii="Times New Roman"/>
          <w:b w:val="false"/>
          <w:i w:val="false"/>
          <w:color w:val="000000"/>
          <w:sz w:val="28"/>
        </w:rPr>
        <w:t>
Валюталық шарттың сомасы _________________________________________</w:t>
      </w:r>
      <w:r>
        <w:br/>
      </w:r>
      <w:r>
        <w:rPr>
          <w:rFonts w:ascii="Times New Roman"/>
          <w:b w:val="false"/>
          <w:i w:val="false"/>
          <w:color w:val="000000"/>
          <w:sz w:val="28"/>
        </w:rPr>
        <w:t>
               (санмен және валюталық шарттың валютасында жазумен)</w:t>
      </w:r>
      <w:r>
        <w:br/>
      </w:r>
      <w:r>
        <w:rPr>
          <w:rFonts w:ascii="Times New Roman"/>
          <w:b w:val="false"/>
          <w:i w:val="false"/>
          <w:color w:val="000000"/>
          <w:sz w:val="28"/>
        </w:rPr>
        <w:t>
Валюталық шарттың валютасы _______________________________________</w:t>
      </w:r>
      <w:r>
        <w:br/>
      </w:r>
      <w:r>
        <w:rPr>
          <w:rFonts w:ascii="Times New Roman"/>
          <w:b w:val="false"/>
          <w:i w:val="false"/>
          <w:color w:val="000000"/>
          <w:sz w:val="28"/>
        </w:rPr>
        <w:t>
Қаражатты (егер бар болса) пайдалану үшін сыйақы (мүдде) ставкасы:</w:t>
      </w:r>
      <w:r>
        <w:br/>
      </w:r>
      <w:r>
        <w:rPr>
          <w:rFonts w:ascii="Times New Roman"/>
          <w:b w:val="false"/>
          <w:i w:val="false"/>
          <w:color w:val="000000"/>
          <w:sz w:val="28"/>
        </w:rPr>
        <w:t>
__________________________________________________________ жылдық</w:t>
      </w:r>
      <w:r>
        <w:br/>
      </w:r>
      <w:r>
        <w:rPr>
          <w:rFonts w:ascii="Times New Roman"/>
          <w:b w:val="false"/>
          <w:i w:val="false"/>
          <w:color w:val="000000"/>
          <w:sz w:val="28"/>
        </w:rPr>
        <w:t>
(өзгермелі пайыздық ставкасы болған жағдайда оны есептеу</w:t>
      </w:r>
      <w:r>
        <w:br/>
      </w:r>
      <w:r>
        <w:rPr>
          <w:rFonts w:ascii="Times New Roman"/>
          <w:b w:val="false"/>
          <w:i w:val="false"/>
          <w:color w:val="000000"/>
          <w:sz w:val="28"/>
        </w:rPr>
        <w:t>
          базасы және маржа мөлшері көрсетілсін)</w:t>
      </w:r>
    </w:p>
    <w:p>
      <w:pPr>
        <w:spacing w:after="0"/>
        <w:ind w:left="0"/>
        <w:jc w:val="both"/>
      </w:pPr>
      <w:r>
        <w:rPr>
          <w:rFonts w:ascii="Times New Roman"/>
          <w:b w:val="false"/>
          <w:i w:val="false"/>
          <w:color w:val="000000"/>
          <w:sz w:val="28"/>
        </w:rPr>
        <w:t>Ілеспе төлемдер (егер бар болса) 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(талдама жасалсын)</w:t>
      </w:r>
    </w:p>
    <w:p>
      <w:pPr>
        <w:spacing w:after="0"/>
        <w:ind w:left="0"/>
        <w:jc w:val="both"/>
      </w:pPr>
      <w:r>
        <w:rPr>
          <w:rFonts w:ascii="Times New Roman"/>
          <w:b w:val="false"/>
          <w:i w:val="false"/>
          <w:color w:val="000000"/>
          <w:sz w:val="28"/>
        </w:rPr>
        <w:t>Операцияның қысқаша сипаттамасы (ақы төлеу бойынша нұсқау,</w:t>
      </w:r>
      <w:r>
        <w:br/>
      </w:r>
      <w:r>
        <w:rPr>
          <w:rFonts w:ascii="Times New Roman"/>
          <w:b w:val="false"/>
          <w:i w:val="false"/>
          <w:color w:val="000000"/>
          <w:sz w:val="28"/>
        </w:rPr>
        <w:t>
қаражаттың қозғалу кестесі және басқа)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3. Объект туралы мәліметтер:</w:t>
      </w:r>
      <w:r>
        <w:br/>
      </w:r>
      <w:r>
        <w:rPr>
          <w:rFonts w:ascii="Times New Roman"/>
          <w:b w:val="false"/>
          <w:i w:val="false"/>
          <w:color w:val="000000"/>
          <w:sz w:val="28"/>
        </w:rPr>
        <w:t>
3.1. жылжымайтын мүлік: ___________________________________________</w:t>
      </w:r>
      <w:r>
        <w:br/>
      </w:r>
      <w:r>
        <w:rPr>
          <w:rFonts w:ascii="Times New Roman"/>
          <w:b w:val="false"/>
          <w:i w:val="false"/>
          <w:color w:val="000000"/>
          <w:sz w:val="28"/>
        </w:rPr>
        <w:t>
                                     (елі, мекенжайы)</w:t>
      </w:r>
      <w:r>
        <w:br/>
      </w:r>
      <w:r>
        <w:rPr>
          <w:rFonts w:ascii="Times New Roman"/>
          <w:b w:val="false"/>
          <w:i w:val="false"/>
          <w:color w:val="000000"/>
          <w:sz w:val="28"/>
        </w:rPr>
        <w:t>
3.2. зияткерлік меншік объектісі 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(объектінің қысқаша сипаты)</w:t>
      </w:r>
      <w:r>
        <w:br/>
      </w:r>
      <w:r>
        <w:rPr>
          <w:rFonts w:ascii="Times New Roman"/>
          <w:b w:val="false"/>
          <w:i w:val="false"/>
          <w:color w:val="000000"/>
          <w:sz w:val="28"/>
        </w:rPr>
        <w:t>
3.3. бірлескен қызмет 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(жобаның қысқаша сипаты)</w:t>
      </w:r>
      <w:r>
        <w:br/>
      </w:r>
      <w:r>
        <w:rPr>
          <w:rFonts w:ascii="Times New Roman"/>
          <w:b w:val="false"/>
          <w:i w:val="false"/>
          <w:color w:val="000000"/>
          <w:sz w:val="28"/>
        </w:rPr>
        <w:t>
3.4. сенімгерлік басқару 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(мақсатының қысқаша сипаты)</w:t>
      </w:r>
      <w:r>
        <w:br/>
      </w:r>
      <w:r>
        <w:rPr>
          <w:rFonts w:ascii="Times New Roman"/>
          <w:b w:val="false"/>
          <w:i w:val="false"/>
          <w:color w:val="000000"/>
          <w:sz w:val="28"/>
        </w:rPr>
        <w:t>
4. Ескерту ________________________________________________________</w:t>
      </w:r>
      <w:r>
        <w:br/>
      </w:r>
      <w:r>
        <w:rPr>
          <w:rFonts w:ascii="Times New Roman"/>
          <w:b w:val="false"/>
          <w:i w:val="false"/>
          <w:color w:val="000000"/>
          <w:sz w:val="28"/>
        </w:rPr>
        <w:t>
___________________________________________________________________</w:t>
      </w:r>
    </w:p>
    <w:bookmarkStart w:name="z297" w:id="118"/>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xml:space="preserve">
тіркеу куәлігін беру» мемлекеттік </w:t>
      </w:r>
      <w:r>
        <w:br/>
      </w:r>
      <w:r>
        <w:rPr>
          <w:rFonts w:ascii="Times New Roman"/>
          <w:b w:val="false"/>
          <w:i w:val="false"/>
          <w:color w:val="000000"/>
          <w:sz w:val="28"/>
        </w:rPr>
        <w:t xml:space="preserve">
қызмет стандарттарына       </w:t>
      </w:r>
      <w:r>
        <w:br/>
      </w:r>
      <w:r>
        <w:rPr>
          <w:rFonts w:ascii="Times New Roman"/>
          <w:b w:val="false"/>
          <w:i w:val="false"/>
          <w:color w:val="000000"/>
          <w:sz w:val="28"/>
        </w:rPr>
        <w:t xml:space="preserve">
4-ҚОСЫМША             </w:t>
      </w:r>
    </w:p>
    <w:bookmarkEnd w:id="118"/>
    <w:bookmarkStart w:name="z298" w:id="119"/>
    <w:p>
      <w:pPr>
        <w:spacing w:after="0"/>
        <w:ind w:left="0"/>
        <w:jc w:val="left"/>
      </w:pPr>
      <w:r>
        <w:rPr>
          <w:rFonts w:ascii="Times New Roman"/>
          <w:b/>
          <w:i w:val="false"/>
          <w:color w:val="000000"/>
        </w:rPr>
        <w:t xml:space="preserve"> 
Құжаттардың алынғаны туралы талон</w:t>
      </w:r>
      <w:r>
        <w:br/>
      </w:r>
      <w:r>
        <w:rPr>
          <w:rFonts w:ascii="Times New Roman"/>
          <w:b/>
          <w:i w:val="false"/>
          <w:color w:val="000000"/>
        </w:rPr>
        <w:t>
____________________________________________________</w:t>
      </w:r>
      <w:r>
        <w:br/>
      </w:r>
      <w:r>
        <w:rPr>
          <w:rFonts w:ascii="Times New Roman"/>
          <w:b/>
          <w:i w:val="false"/>
          <w:color w:val="000000"/>
        </w:rPr>
        <w:t>
Қазақстан Республикасы Ұлттық Банкінің</w:t>
      </w:r>
      <w:r>
        <w:br/>
      </w:r>
      <w:r>
        <w:rPr>
          <w:rFonts w:ascii="Times New Roman"/>
          <w:b/>
          <w:i w:val="false"/>
          <w:color w:val="000000"/>
        </w:rPr>
        <w:t>
аумақтық филиалы бөлімшесінің атауы</w:t>
      </w:r>
    </w:p>
    <w:bookmarkEnd w:id="119"/>
    <w:p>
      <w:pPr>
        <w:spacing w:after="0"/>
        <w:ind w:left="0"/>
        <w:jc w:val="both"/>
      </w:pPr>
      <w:r>
        <w:rPr>
          <w:rFonts w:ascii="Times New Roman"/>
          <w:b w:val="false"/>
          <w:i w:val="false"/>
          <w:color w:val="000000"/>
          <w:sz w:val="28"/>
        </w:rPr>
        <w:t>1.</w:t>
      </w:r>
      <w:r>
        <w:rPr>
          <w:rFonts w:ascii="Times New Roman"/>
          <w:b w:val="false"/>
          <w:i w:val="false"/>
          <w:color w:val="000000"/>
          <w:sz w:val="28"/>
          <w:u w:val="single"/>
        </w:rPr>
        <w:t xml:space="preserve"> Валюталық операция туралы тіркеу куәлігі не қызмет көрсетуден бас тарту туралы қағаз тасымалдауыштағы дәлелді жауап</w:t>
      </w:r>
      <w:r>
        <w:br/>
      </w:r>
      <w:r>
        <w:rPr>
          <w:rFonts w:ascii="Times New Roman"/>
          <w:b w:val="false"/>
          <w:i w:val="false"/>
          <w:color w:val="000000"/>
          <w:sz w:val="28"/>
        </w:rPr>
        <w:t>
 </w:t>
      </w:r>
      <w:r>
        <w:rPr>
          <w:rFonts w:ascii="Times New Roman"/>
          <w:b w:val="false"/>
          <w:i/>
          <w:color w:val="000000"/>
          <w:sz w:val="28"/>
        </w:rPr>
        <w:t>                 (Мемлекеттік қызметтің атауы)</w:t>
      </w:r>
    </w:p>
    <w:p>
      <w:pPr>
        <w:spacing w:after="0"/>
        <w:ind w:left="0"/>
        <w:jc w:val="both"/>
      </w:pP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Қабылданған құжаттардың парақ саны</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Құжаттардың қабылданған күні</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Құжат (валюталық операция туралы тіркеу куәлігі не қызмет</w:t>
      </w:r>
      <w:r>
        <w:br/>
      </w:r>
      <w:r>
        <w:rPr>
          <w:rFonts w:ascii="Times New Roman"/>
          <w:b w:val="false"/>
          <w:i w:val="false"/>
          <w:color w:val="000000"/>
          <w:sz w:val="28"/>
        </w:rPr>
        <w:t>
көрсетуден бас тарту туралы дәлелді жауап) берілген күн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Республикасының Ұлттық Банкі аумақтық филиалының құжаттарды</w:t>
      </w:r>
      <w:r>
        <w:br/>
      </w:r>
      <w:r>
        <w:rPr>
          <w:rFonts w:ascii="Times New Roman"/>
          <w:b w:val="false"/>
          <w:i w:val="false"/>
          <w:color w:val="000000"/>
          <w:sz w:val="28"/>
        </w:rPr>
        <w:t>
     қабылдауға және тіркеуге уәкілетті жауапты тұлғасының қолы</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Тұтынушының қолы</w:t>
      </w:r>
    </w:p>
    <w:bookmarkStart w:name="z299" w:id="120"/>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тіркеу куәлігін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120"/>
    <w:bookmarkStart w:name="z300" w:id="121"/>
    <w:p>
      <w:pPr>
        <w:spacing w:after="0"/>
        <w:ind w:left="0"/>
        <w:jc w:val="left"/>
      </w:pPr>
      <w:r>
        <w:rPr>
          <w:rFonts w:ascii="Times New Roman"/>
          <w:b/>
          <w:i w:val="false"/>
          <w:color w:val="000000"/>
        </w:rPr>
        <w:t xml:space="preserve"> 
Сапа және тиімділік көрсеткіштерінің мәндері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2433"/>
        <w:gridCol w:w="2753"/>
        <w:gridCol w:w="34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____ жылдағы нысаналы мәні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____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мемлекеттік қызметті көрсету жағдайларының пайызы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Мемлекеттік қызметті ұсыну үдерісінің сапасына қанағаттанған тұтынушылардың пайызы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Мемлекеттік қызметті ұсыну тәртібі туралы сапаға және ақпаратқа қанағаттанған тұтынушылардың пайызы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Электронды форматта қолжетімді болатын қызметтердің пайызы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тұтынушылардың пайызы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122"/>
    <w:p>
      <w:pPr>
        <w:spacing w:after="0"/>
        <w:ind w:left="0"/>
        <w:jc w:val="both"/>
      </w:pPr>
      <w:r>
        <w:rPr>
          <w:rFonts w:ascii="Times New Roman"/>
          <w:b w:val="false"/>
          <w:i w:val="false"/>
          <w:color w:val="000000"/>
          <w:sz w:val="28"/>
        </w:rPr>
        <w:t xml:space="preserve">
«Валюталық операция туралы   </w:t>
      </w:r>
      <w:r>
        <w:br/>
      </w:r>
      <w:r>
        <w:rPr>
          <w:rFonts w:ascii="Times New Roman"/>
          <w:b w:val="false"/>
          <w:i w:val="false"/>
          <w:color w:val="000000"/>
          <w:sz w:val="28"/>
        </w:rPr>
        <w:t>
тіркеу куәлігін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122"/>
    <w:bookmarkStart w:name="z302" w:id="123"/>
    <w:p>
      <w:pPr>
        <w:spacing w:after="0"/>
        <w:ind w:left="0"/>
        <w:jc w:val="left"/>
      </w:pPr>
      <w:r>
        <w:rPr>
          <w:rFonts w:ascii="Times New Roman"/>
          <w:b/>
          <w:i w:val="false"/>
          <w:color w:val="000000"/>
        </w:rPr>
        <w:t xml:space="preserve"> 
Қазақстан Республикасы Ұлттық Банкінің аумақтық филиалдары</w:t>
      </w:r>
      <w:r>
        <w:br/>
      </w:r>
      <w:r>
        <w:rPr>
          <w:rFonts w:ascii="Times New Roman"/>
          <w:b/>
          <w:i w:val="false"/>
          <w:color w:val="000000"/>
        </w:rPr>
        <w:t>
басшыларының байланыс деректері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33"/>
        <w:gridCol w:w="4393"/>
        <w:gridCol w:w="34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атауы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мекенжайы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телефоны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филиал</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Бейбітшілік к-сі, 21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703313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Әуезов к-сі, 214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256973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 Ақтөбе облысы, Ақтөбе қаласы, Асау-Барақ к-сі, 45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210751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Панфилов к-сі, 98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2443620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040008, Алматы облысы, Талдықорған қаласы, Төлебаев к-сі, 58/64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271025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 Атырау облысы, Атырау қаласы, Уәлиханов к-сі,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322310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Шығыс Қазақстан облысы, Өскемен қаласы, Қазақстан к-сі, 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254321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Қазыбек би к-сі, 137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454511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Ж. Досмұхамедов к-сі, 16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504438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Бұқар Жырау д-лы, 19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419186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Баймағамбетов к-сі, 195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544424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 Қызылорда облысы, Қызылорда қаласы, Жақаев к-сі, 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261421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23-ықшам аудан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436258</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облысы, Павлодар қаласы, Ак. Сәтбаев к-сі, 44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322076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к-сі, 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465034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филиалы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Төреқұлов к-сі,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534811</w:t>
            </w:r>
            <w:r>
              <w:br/>
            </w:r>
            <w:r>
              <w:rPr>
                <w:rFonts w:ascii="Times New Roman"/>
                <w:b w:val="false"/>
                <w:i w:val="false"/>
                <w:color w:val="000000"/>
                <w:sz w:val="20"/>
              </w:rPr>
              <w:t>
</w:t>
            </w:r>
            <w:r>
              <w:rPr>
                <w:rFonts w:ascii="Times New Roman"/>
                <w:b w:val="false"/>
                <w:i w:val="false"/>
                <w:color w:val="000000"/>
                <w:sz w:val="20"/>
              </w:rPr>
              <w:t>қабылдау бөлмесі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