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77b7" w14:textId="1b57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31 желтоқсандағы № 1271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 сәуірдегі № 1178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Банкінің ережесін және құрылымын бекіту туралы» Қазақстан Республикасы Президентінің 2003 жылғы 31 желтоқсандағы № 1271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50, 640-құжат; 2005 ж., № 39, 555-құжат; 2006 ж., № 35, 373-құжат; 2007 ж., № 42, 479-құжат; 2008 ж., № 3, 38-құжат; № 35, 364-құжат; 2009 ж., № 15, 106-құжат; № 55, 446-құжат)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Қазақстан Республикасының Ұлттық Банкі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«уәкілетті органда» деген сөздер «қаржы нарығын және қаржы ұйымдарын реттеу мен қадағалауды жүзеге асыратын мемлекеттік органда (бұдан әрі - уәкілетті орган)»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лицензиаттарға Қазақстан Республикасының банктік және валюталық заңнамасын, сондай-ақ Қазақстан Республикасының заңсыз жолмен алынған кірістерді заңдастыруға (жылыстатуға) және терроризмді қаржыландыруға қарсы іс-қимыл туралы заңнамасын бұзғаны үшін өз құзыреті шегінде ықпал ету шаралары мен санкциялар қолданады;»;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қаржы мониторингі жөніндегі уәкілетті органның сұратуы бойынша Қазақстан Республикасының заңсыз жолмен алынған кірістерді заңдастыруға (жылыстатуға) және терроризмді қаржыландыруға қарсы іс-қимыл туралы заңнамасына сәйкес өзінің ақпарат жүйелерінен мәліметтер береді;»;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28-1-тармақпен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«28-1. Қазақстан Ұлттық Банкінің Төрағасы сыбайлас жемқорлыққа қарсы іс-қимыл жөнінде шаралар қабылдауға міндетті және осы міндетті орындамағаны немесе тиісінше орындамағаны үшін заңда белгіленген жауаптылықта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бекітілген Қазақстан Ұлттық Банкінің 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12-1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Қаржы тұрақтылығы департаменті»;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14-1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Даму және тәуекелдерді басқару департаменті».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