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b9ee" w14:textId="c05b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Жаңаөзен қаласында төтенше жағдайдың қолданысын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4 қаңтардағы № 215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республикалық баспасөзде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  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«Төтенше жағдай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«Маңғыстау облысының Жаңаөзен қаласында төтенше жағдайды енгізу туралы» Қазақстан Республикасы Президентінің 2011 жылғы 17 желтоқсандағы № 197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Маңғыстау облысы Жаңаөзен қаласының шекараларында төтенше жағдайдың қолданысы 2012 жылғы 31 қаңтардағы 7 сағат 00 минутқа дейін ұзартылсын.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 Үкіметі уәкілетті мемлекеттік органдармен бірлесіп,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 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