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6c70" w14:textId="1ae6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Бесінші шақырылған Қазақстан Республикасы Парламентінің бірінші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18 қаңтардағы № 220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республикалық баспасөзде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59-бабының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Бесінші шақырылған Қазақстан Республикасы Парламентінің бірінші сессиясы 2012 жылғы 20 қаңтарда сағат 10-да Астана қаласында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