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13ce" w14:textId="a961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Финляндия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15 наурыздағы № 286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 баспасөзде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Финляндия Республикасымен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Хельсинки қаласында (Финляндия Республикасы)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