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811f" w14:textId="9b38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соттарының төрағаларын, сот алқалары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2 шілдедегі № 350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 82-бабының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сот жүйесі мен судьяларының мәртебесі туралы» 2000 жылғы 25 желтоқсандағы Қазақстан Республикасы Конституциялық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34-бабының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3-тармағының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rPr>
          <w:rFonts w:ascii="Times New Roman"/>
          <w:b/>
          <w:i w:val="false"/>
          <w:color w:val="000000"/>
          <w:sz w:val="28"/>
        </w:rPr>
        <w:t>Байбатыров Серік Қатенұлы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Әскери сотына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облыстық сотына   </w:t>
      </w:r>
      <w:r>
        <w:rPr>
          <w:rFonts w:ascii="Times New Roman"/>
          <w:b/>
          <w:i w:val="false"/>
          <w:color w:val="000000"/>
          <w:sz w:val="28"/>
        </w:rPr>
        <w:t>Мырзаке Ғалымжан Жарылқасынұлы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Оңтүстік Қазақстан облыстық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кассациялық сот алқасы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қызметінен босатыла отырып;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Қызылорда облыстық сотына  </w:t>
      </w:r>
      <w:r>
        <w:rPr>
          <w:rFonts w:ascii="Times New Roman"/>
          <w:b/>
          <w:i w:val="false"/>
          <w:color w:val="000000"/>
          <w:sz w:val="28"/>
        </w:rPr>
        <w:t>Қайырбеков Нұрлан Мұратұлы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Қарағанды облыстық сотының кассациялық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сот алқасы төрағасының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босатыла отырып;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қалалық сотының     </w:t>
      </w:r>
      <w:r>
        <w:rPr>
          <w:rFonts w:ascii="Times New Roman"/>
          <w:b/>
          <w:i w:val="false"/>
          <w:color w:val="000000"/>
          <w:sz w:val="28"/>
        </w:rPr>
        <w:t>Сәрсенбаев Амангелді Өмірбайұлы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азаматтық және әкімшілік   Алматы қаласы Бостандық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 жөніндегі            төрағасы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қалалық сотының     </w:t>
      </w:r>
      <w:r>
        <w:rPr>
          <w:rFonts w:ascii="Times New Roman"/>
          <w:b/>
          <w:i w:val="false"/>
          <w:color w:val="000000"/>
          <w:sz w:val="28"/>
        </w:rPr>
        <w:t>Алшынбаев Рүстем Мырзакәрімұлы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қылмыстық істер жөніндегі  Қазақстан Республикасы Әскери соты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  апелляциялық сот алқасы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қызметінен босатыла отырып;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Алматы қалалық сотының     </w:t>
      </w:r>
      <w:r>
        <w:rPr>
          <w:rFonts w:ascii="Times New Roman"/>
          <w:b/>
          <w:i w:val="false"/>
          <w:color w:val="000000"/>
          <w:sz w:val="28"/>
        </w:rPr>
        <w:t>Қыдырбаева Айгүл Қуанышбайқызы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азаматтық және әкімшілік   осы соттың апелляциялық сот алқасы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 жөніндегі            төрағасының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қалалық сотының     </w:t>
      </w:r>
      <w:r>
        <w:rPr>
          <w:rFonts w:ascii="Times New Roman"/>
          <w:b/>
          <w:i w:val="false"/>
          <w:color w:val="000000"/>
          <w:sz w:val="28"/>
        </w:rPr>
        <w:t>Мерекенов Лукмат Тәуірбекұлы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қылмыстық істер жөніндегі  Алматы облыстық сотының кассациялық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  алқасы төрағасының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отырып;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облыстық сотының    </w:t>
      </w:r>
      <w:r>
        <w:rPr>
          <w:rFonts w:ascii="Times New Roman"/>
          <w:b/>
          <w:i w:val="false"/>
          <w:color w:val="000000"/>
          <w:sz w:val="28"/>
        </w:rPr>
        <w:t>Ескендіров Асан Қайроллаұлы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азаматтық және әкімшілік   Павлодар облысының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 жөніндегі            ауданаралық экономикалық соты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  қызметінен босатыла отырып;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Ақмола облыстық сотының    </w:t>
      </w:r>
      <w:r>
        <w:rPr>
          <w:rFonts w:ascii="Times New Roman"/>
          <w:b/>
          <w:i w:val="false"/>
          <w:color w:val="000000"/>
          <w:sz w:val="28"/>
        </w:rPr>
        <w:t>Өскембеков Сәбит Манзұрұлы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қылмыстық істер жөніндегі  осы соттың апелляциялық сот алқасы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  төрағасының қызметінен босатыла отырып;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Ақтөбе облыстық сотының    </w:t>
      </w:r>
      <w:r>
        <w:rPr>
          <w:rFonts w:ascii="Times New Roman"/>
          <w:b/>
          <w:i w:val="false"/>
          <w:color w:val="000000"/>
          <w:sz w:val="28"/>
        </w:rPr>
        <w:t>Пірмашев Нұрсапа Маханбетұлы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азаматтық және әкімшілік   осы соттың кассациялық сот алқасы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 жөніндегі            төрағасының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облыстық сотының    </w:t>
      </w:r>
      <w:r>
        <w:rPr>
          <w:rFonts w:ascii="Times New Roman"/>
          <w:b/>
          <w:i w:val="false"/>
          <w:color w:val="000000"/>
          <w:sz w:val="28"/>
        </w:rPr>
        <w:t>Әбдәли Дәмеш Әбдәлиұлы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қылмыстық істер жөніндегі  Ақтөбе облысының қылмыстық істер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  мамандандырылған ауданаралық соты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төрағасының қызметінен босатыла отырып;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Алматы облыстық сотының    </w:t>
      </w:r>
      <w:r>
        <w:rPr>
          <w:rFonts w:ascii="Times New Roman"/>
          <w:b/>
          <w:i w:val="false"/>
          <w:color w:val="000000"/>
          <w:sz w:val="28"/>
        </w:rPr>
        <w:t>Естай Берік Естайұлы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азаматтық және әкімшілік   Алматы қаласы мамандандырылған ауданаралық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 жөніндегі            экономикалық соты төрағасының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  босатыла отырып;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облыстық сотының    </w:t>
      </w:r>
      <w:r>
        <w:rPr>
          <w:rFonts w:ascii="Times New Roman"/>
          <w:b/>
          <w:i w:val="false"/>
          <w:color w:val="000000"/>
          <w:sz w:val="28"/>
        </w:rPr>
        <w:t>Сейітов Нұрділлә Зейнедуллаұлы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қылмыстық істер жөніндегі  Қызылорда облыстық сотының апелляциялық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  сот алқасы төрағасының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отырып;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облыстық сотының    </w:t>
      </w:r>
      <w:r>
        <w:rPr>
          <w:rFonts w:ascii="Times New Roman"/>
          <w:b/>
          <w:i w:val="false"/>
          <w:color w:val="000000"/>
          <w:sz w:val="28"/>
        </w:rPr>
        <w:t>Шығамбаев Әділхади Жұмабайұлы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азаматтық және әкімшілік   Ақтөбе облысының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 жөніндегі            ауданаралық экономикалық соты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  қызметінен босатыла отырып;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 облыстық сотының    </w:t>
      </w:r>
      <w:r>
        <w:rPr>
          <w:rFonts w:ascii="Times New Roman"/>
          <w:b/>
          <w:i w:val="false"/>
          <w:color w:val="000000"/>
          <w:sz w:val="28"/>
        </w:rPr>
        <w:t>Чиняев Нұрғожа Қыдырханұлы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қылмыстық істер жөніндегі  осы соттың апелляциялық сот алқасы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  төрағасының қызметінен босатыла отырып;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Шығыс Қазақстан облыстық   </w:t>
      </w:r>
      <w:r>
        <w:rPr>
          <w:rFonts w:ascii="Times New Roman"/>
          <w:b/>
          <w:i w:val="false"/>
          <w:color w:val="000000"/>
          <w:sz w:val="28"/>
        </w:rPr>
        <w:t>Көміршинов Манат Ғалымұлы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азаматтық және     Шығыс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істер жөніндегі  мамандандырылған ауданаралық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  соты төрағасының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отырып;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 облыстық   </w:t>
      </w:r>
      <w:r>
        <w:rPr>
          <w:rFonts w:ascii="Times New Roman"/>
          <w:b/>
          <w:i w:val="false"/>
          <w:color w:val="000000"/>
          <w:sz w:val="28"/>
        </w:rPr>
        <w:t>Әкетай Мұратғали Абрарұлы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қылмыстық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апелляциялық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 алқасына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сотының    </w:t>
      </w:r>
      <w:r>
        <w:rPr>
          <w:rFonts w:ascii="Times New Roman"/>
          <w:b/>
          <w:i w:val="false"/>
          <w:color w:val="000000"/>
          <w:sz w:val="28"/>
        </w:rPr>
        <w:t>Смайлов Асқар Спартакұлы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азаматтық және әкімшілік   осы соттың кассациялық сот алқасы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 жөніндегі            төрағасының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облыстық сотының    </w:t>
      </w:r>
      <w:r>
        <w:rPr>
          <w:rFonts w:ascii="Times New Roman"/>
          <w:b/>
          <w:i w:val="false"/>
          <w:color w:val="000000"/>
          <w:sz w:val="28"/>
        </w:rPr>
        <w:t>Мұсабекова Ғазиза Шәмшідінқызы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қылмыстық істер жөніндегі  осы соттың апелляциялық сот алқасы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  төрайымының қызметінен босатыла отырып;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Батыс Қазақстан облыстық   </w:t>
      </w:r>
      <w:r>
        <w:rPr>
          <w:rFonts w:ascii="Times New Roman"/>
          <w:b/>
          <w:i w:val="false"/>
          <w:color w:val="000000"/>
          <w:sz w:val="28"/>
        </w:rPr>
        <w:t>Бегалиев Бақытбек Әділханұлы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азаматтық және     осы соттың кассациялық сот алқасы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істер жөніндегі  төрағасының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   Нағашыбаев Мирамбек Ибрагимұлы;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қылмыстық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апелляциялық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 алқасына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Қарағанды облыстық         </w:t>
      </w:r>
      <w:r>
        <w:rPr>
          <w:rFonts w:ascii="Times New Roman"/>
          <w:b/>
          <w:i w:val="false"/>
          <w:color w:val="000000"/>
          <w:sz w:val="28"/>
        </w:rPr>
        <w:t>Сейдалина Жанна Кәрімқызы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азаматтық және     осы соттың апелляциялық сот алқасы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істер жөніндегі  төрайымының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облыстық         </w:t>
      </w:r>
      <w:r>
        <w:rPr>
          <w:rFonts w:ascii="Times New Roman"/>
          <w:b/>
          <w:i w:val="false"/>
          <w:color w:val="000000"/>
          <w:sz w:val="28"/>
        </w:rPr>
        <w:t>Әріпов Ерден Рауанұлы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қылмыстық істер    Алматы қалалық сотының кассациялық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апелляциялық     алқасы төрағасының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 алқасына               отырып;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облыстық сотының  </w:t>
      </w:r>
      <w:r>
        <w:rPr>
          <w:rFonts w:ascii="Times New Roman"/>
          <w:b/>
          <w:i w:val="false"/>
          <w:color w:val="000000"/>
          <w:sz w:val="28"/>
        </w:rPr>
        <w:t>Шипп Денис Алексеевич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азаматтық және әкімшілік   Алматы қалалық мамандандырылған қаржылық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 жөніндегі            соты төрағасының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  отырып;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облыстық сотының  </w:t>
      </w:r>
      <w:r>
        <w:rPr>
          <w:rFonts w:ascii="Times New Roman"/>
          <w:b/>
          <w:i w:val="false"/>
          <w:color w:val="000000"/>
          <w:sz w:val="28"/>
        </w:rPr>
        <w:t>Қошанов Убайдулла Қайрылұлы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қылмыстық істер жөніндегі  Қостанай облысы Рудный қалалық соты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  төрағасының қызметінен босатыла отырып;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Қызылорда облыстық         </w:t>
      </w:r>
      <w:r>
        <w:rPr>
          <w:rFonts w:ascii="Times New Roman"/>
          <w:b/>
          <w:i w:val="false"/>
          <w:color w:val="000000"/>
          <w:sz w:val="28"/>
        </w:rPr>
        <w:t>Адранов Қайрат Төлепбергенұлы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азаматтық және     осы соттың кассациялық сот алқасы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істер жөніндегі  төрағасының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 облыстық         </w:t>
      </w:r>
      <w:r>
        <w:rPr>
          <w:rFonts w:ascii="Times New Roman"/>
          <w:b/>
          <w:i w:val="false"/>
          <w:color w:val="000000"/>
          <w:sz w:val="28"/>
        </w:rPr>
        <w:t>Қарабаев Ержан Өсерханұлы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қылмыстық істер    Оңтүстік Қазақстан облыстық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апелляциялық     апелляциялық сот алқасы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 алқасына               қызметінен босатыла отырып;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Маңғыстау облыстық         </w:t>
      </w:r>
      <w:r>
        <w:rPr>
          <w:rFonts w:ascii="Times New Roman"/>
          <w:b/>
          <w:i w:val="false"/>
          <w:color w:val="000000"/>
          <w:sz w:val="28"/>
        </w:rPr>
        <w:t>Сабырбаев Марат Қалмұратұлы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азаматтық және     Қызылорда облыстық соты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істер жөніндегі 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 облыстық         </w:t>
      </w:r>
      <w:r>
        <w:rPr>
          <w:rFonts w:ascii="Times New Roman"/>
          <w:b/>
          <w:i w:val="false"/>
          <w:color w:val="000000"/>
          <w:sz w:val="28"/>
        </w:rPr>
        <w:t>Шаров Ғафур Хамзеұлы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қылмыстық істер    осы соттың кассациялық сот алқасы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апелляциялық     төрағасының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 алқасына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сотының  </w:t>
      </w:r>
      <w:r>
        <w:rPr>
          <w:rFonts w:ascii="Times New Roman"/>
          <w:b/>
          <w:i w:val="false"/>
          <w:color w:val="000000"/>
          <w:sz w:val="28"/>
        </w:rPr>
        <w:t>Жолдасбеков Нұржан Өтепбайұлы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қылмыстық істер жөніндегі  Астана қаласы Сарыарқа ауданы № 2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  соты төрағасының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отырып;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Солтүстік Қазақстан        </w:t>
      </w:r>
      <w:r>
        <w:rPr>
          <w:rFonts w:ascii="Times New Roman"/>
          <w:b/>
          <w:i w:val="false"/>
          <w:color w:val="000000"/>
          <w:sz w:val="28"/>
        </w:rPr>
        <w:t>Әбдірахманов Жанат Қозбайұлы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азаматтық және әкімшілік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Солтүстік Қазақстан        </w:t>
      </w:r>
      <w:r>
        <w:rPr>
          <w:rFonts w:ascii="Times New Roman"/>
          <w:b/>
          <w:i w:val="false"/>
          <w:color w:val="000000"/>
          <w:sz w:val="28"/>
        </w:rPr>
        <w:t>Рахымбеков Ербол Мұхажанұлы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сотының           осы соттың апелляциялық сот алқасы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қылмыстық істер жөніндегі  төрағасының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Оңтүстік Қазақстан         </w:t>
      </w:r>
      <w:r>
        <w:rPr>
          <w:rFonts w:ascii="Times New Roman"/>
          <w:b/>
          <w:i w:val="false"/>
          <w:color w:val="000000"/>
          <w:sz w:val="28"/>
        </w:rPr>
        <w:t>Балкен Мадияр Темірұлы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сотының           Астана қалалық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азаматтық және әкімшілік   ауданаралық экономикалық соты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 жөніндегі           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Оңтүстік Қазақстан         </w:t>
      </w:r>
      <w:r>
        <w:rPr>
          <w:rFonts w:ascii="Times New Roman"/>
          <w:b/>
          <w:i w:val="false"/>
          <w:color w:val="000000"/>
          <w:sz w:val="28"/>
        </w:rPr>
        <w:t>Әметов 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сотының           Ақмола облыстық сотының кассациялық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қылмыстық істер жөніндегі  алқасы төрағасының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  отырып;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rPr>
          <w:rFonts w:ascii="Times New Roman"/>
          <w:b/>
          <w:i w:val="false"/>
          <w:color w:val="000000"/>
          <w:sz w:val="28"/>
        </w:rPr>
        <w:t>Мырзабеков Есмахан Ормаханұлы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Әскери сотының азаматтық   Алматы қаласы Жетісу аудандық соты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әкімшілік істер       төрағасының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апелляциялық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алқасына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rPr>
          <w:rFonts w:ascii="Times New Roman"/>
          <w:b/>
          <w:i w:val="false"/>
          <w:color w:val="000000"/>
          <w:sz w:val="28"/>
        </w:rPr>
        <w:t>Нұрбеков Айдын Маратұлы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Әскери сотының қылмыстық   осы соттың кассациялық сот алқасының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 жөніндегі            төрағасы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Ақмола облысы бойынша: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Ақкөл аудандық сотына      </w:t>
      </w:r>
      <w:r>
        <w:rPr>
          <w:rFonts w:ascii="Times New Roman"/>
          <w:b/>
          <w:i w:val="false"/>
          <w:color w:val="000000"/>
          <w:sz w:val="28"/>
        </w:rPr>
        <w:t>Сүлейменов Олжас Қайыржанұлы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Бұланды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Аршалы аудандық сотына     </w:t>
      </w:r>
      <w:r>
        <w:rPr>
          <w:rFonts w:ascii="Times New Roman"/>
          <w:b/>
          <w:i w:val="false"/>
          <w:color w:val="000000"/>
          <w:sz w:val="28"/>
        </w:rPr>
        <w:t>Балабеков Абзал Өміртайұлы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Көкшетау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Қорғалжын                  </w:t>
      </w:r>
      <w:r>
        <w:rPr>
          <w:rFonts w:ascii="Times New Roman"/>
          <w:b/>
          <w:i w:val="false"/>
          <w:color w:val="000000"/>
          <w:sz w:val="28"/>
        </w:rPr>
        <w:t>Кембаева Халима Орынбайқызы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Ақмола гарнизонының        </w:t>
      </w:r>
      <w:r>
        <w:rPr>
          <w:rFonts w:ascii="Times New Roman"/>
          <w:b/>
          <w:i w:val="false"/>
          <w:color w:val="000000"/>
          <w:sz w:val="28"/>
        </w:rPr>
        <w:t>Молдабаев Дәулет Сәрсембайұлы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әскери сотына              Алматы облысы Талдықорған гарнизоны әскери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сотының төрағасы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отырып;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 бойынша: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Талдықорған гарнизонының   </w:t>
      </w:r>
      <w:r>
        <w:rPr>
          <w:rFonts w:ascii="Times New Roman"/>
          <w:b/>
          <w:i w:val="false"/>
          <w:color w:val="000000"/>
          <w:sz w:val="28"/>
        </w:rPr>
        <w:t>Байдуақасов Қайыржан Мәлікұлы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әскери сотына              осы облыстың Талдықорған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Атырау облысы бойынша: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 қаласының           </w:t>
      </w:r>
      <w:r>
        <w:rPr>
          <w:rFonts w:ascii="Times New Roman"/>
          <w:b/>
          <w:i w:val="false"/>
          <w:color w:val="000000"/>
          <w:sz w:val="28"/>
        </w:rPr>
        <w:t>Тәшенова Айгүл Қуанышқызы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сотына                 Атырау облыстық сотының кассациялық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алқасының төрайымы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отырып;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Шығыс Қазақстан облысы бойынша: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Жарма аудандық сотына      </w:t>
      </w:r>
      <w:r>
        <w:rPr>
          <w:rFonts w:ascii="Times New Roman"/>
          <w:b/>
          <w:i w:val="false"/>
          <w:color w:val="000000"/>
          <w:sz w:val="28"/>
        </w:rPr>
        <w:t>Әлімханов Тельман Нәбидоллаұлы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Шығыс Қазақстан облыстық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Жарма ауданы               </w:t>
      </w:r>
      <w:r>
        <w:rPr>
          <w:rFonts w:ascii="Times New Roman"/>
          <w:b/>
          <w:i w:val="false"/>
          <w:color w:val="000000"/>
          <w:sz w:val="28"/>
        </w:rPr>
        <w:t>Тәшенов Батырхан Мұқашұлы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аудандық сотына        осы облыстың Ұлан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Ұлан аудандық сотына       </w:t>
      </w:r>
      <w:r>
        <w:rPr>
          <w:rFonts w:ascii="Times New Roman"/>
          <w:b/>
          <w:i w:val="false"/>
          <w:color w:val="000000"/>
          <w:sz w:val="28"/>
        </w:rPr>
        <w:t>Халмырзаев Мұрат Мәуленұлы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Қатонқарағай ауданы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аудандық сотының төрағасы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Қатонқарағай ауданы        </w:t>
      </w:r>
      <w:r>
        <w:rPr>
          <w:rFonts w:ascii="Times New Roman"/>
          <w:b/>
          <w:i w:val="false"/>
          <w:color w:val="000000"/>
          <w:sz w:val="28"/>
        </w:rPr>
        <w:t>Әли Асқар Мұхаметжанұлы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аудандық сотына        осы облыстың Шемонаиха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облысы бойынша: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Байзақ аудандық сотына     </w:t>
      </w:r>
      <w:r>
        <w:rPr>
          <w:rFonts w:ascii="Times New Roman"/>
          <w:b/>
          <w:i w:val="false"/>
          <w:color w:val="000000"/>
          <w:sz w:val="28"/>
        </w:rPr>
        <w:t>Тасыбаев Дәулет Еркебекұлы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мамандандырылған ауданаралық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экономикалық сотының судьясы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босатыла отырып;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 бойынша: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Ақтоғай аудандық сотына    </w:t>
      </w:r>
      <w:r>
        <w:rPr>
          <w:rFonts w:ascii="Times New Roman"/>
          <w:b/>
          <w:i w:val="false"/>
          <w:color w:val="000000"/>
          <w:sz w:val="28"/>
        </w:rPr>
        <w:t>Жәкешов Мәди Орынбекұлы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Қарқаралы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Жаңаарқа аудандық сотына   </w:t>
      </w:r>
      <w:r>
        <w:rPr>
          <w:rFonts w:ascii="Times New Roman"/>
          <w:b/>
          <w:i w:val="false"/>
          <w:color w:val="000000"/>
          <w:sz w:val="28"/>
        </w:rPr>
        <w:t>Серғалиев Бағдат Советұлы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Приозерск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Қарқаралы                  </w:t>
      </w:r>
      <w:r>
        <w:rPr>
          <w:rFonts w:ascii="Times New Roman"/>
          <w:b/>
          <w:i w:val="false"/>
          <w:color w:val="000000"/>
          <w:sz w:val="28"/>
        </w:rPr>
        <w:t>Қасымбеков Мейірхан Зейникенұлы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сотына            осы облыстың Ақтоғай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Приозерск қалалық сотына   </w:t>
      </w:r>
      <w:r>
        <w:rPr>
          <w:rFonts w:ascii="Times New Roman"/>
          <w:b/>
          <w:i w:val="false"/>
          <w:color w:val="000000"/>
          <w:sz w:val="28"/>
        </w:rPr>
        <w:t>Әдепбеков Бағдат Ахметұлы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Жаңаарқа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           </w:t>
      </w:r>
      <w:r>
        <w:rPr>
          <w:rFonts w:ascii="Times New Roman"/>
          <w:b/>
          <w:i w:val="false"/>
          <w:color w:val="000000"/>
          <w:sz w:val="28"/>
        </w:rPr>
        <w:t>Омаров Орал Нұрғалиұлы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Октябрь ауданы             осы облыстың Саран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аудандық сотына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Саран қалалық сотына       </w:t>
      </w:r>
      <w:r>
        <w:rPr>
          <w:rFonts w:ascii="Times New Roman"/>
          <w:b/>
          <w:i w:val="false"/>
          <w:color w:val="000000"/>
          <w:sz w:val="28"/>
        </w:rPr>
        <w:t>Имашев Болат Темірұлы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Қарағанды қаласы Октябрь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ауданы № 3 аудандық сотының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қызметінен босатыла отырып;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облысы бойынша: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Жангелдин                  </w:t>
      </w:r>
      <w:r>
        <w:rPr>
          <w:rFonts w:ascii="Times New Roman"/>
          <w:b/>
          <w:i w:val="false"/>
          <w:color w:val="000000"/>
          <w:sz w:val="28"/>
        </w:rPr>
        <w:t>Тәжкенов Сабыр Жүнісқанұлы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сотына            осы облыстың Сарыкөл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Қарасу ауданы              </w:t>
      </w:r>
      <w:r>
        <w:rPr>
          <w:rFonts w:ascii="Times New Roman"/>
          <w:b/>
          <w:i w:val="false"/>
          <w:color w:val="000000"/>
          <w:sz w:val="28"/>
        </w:rPr>
        <w:t>Ертышпаев Амангелді Мұхтарұлы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аудандық сотына        осы облыстың Жангелді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Сарыкөл аудандық сотына    </w:t>
      </w:r>
      <w:r>
        <w:rPr>
          <w:rFonts w:ascii="Times New Roman"/>
          <w:b/>
          <w:i w:val="false"/>
          <w:color w:val="000000"/>
          <w:sz w:val="28"/>
        </w:rPr>
        <w:t>Жұмабаева Надежда Қожахметқызы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Таран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төрайымы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Таран аудандық сотына      </w:t>
      </w:r>
      <w:r>
        <w:rPr>
          <w:rFonts w:ascii="Times New Roman"/>
          <w:b/>
          <w:i w:val="false"/>
          <w:color w:val="000000"/>
          <w:sz w:val="28"/>
        </w:rPr>
        <w:t>Мирзалиев Жеңісбек Советбекұлы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Арқалық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Қызылорда облысы бойынша: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Арал аудандық сотына       </w:t>
      </w:r>
      <w:r>
        <w:rPr>
          <w:rFonts w:ascii="Times New Roman"/>
          <w:b/>
          <w:i w:val="false"/>
          <w:color w:val="000000"/>
          <w:sz w:val="28"/>
        </w:rPr>
        <w:t>Сайдуллаев Абдоллажан Сейітжаппарұлы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Сырдария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Сырдария аудандық сотына   </w:t>
      </w:r>
      <w:r>
        <w:rPr>
          <w:rFonts w:ascii="Times New Roman"/>
          <w:b/>
          <w:i w:val="false"/>
          <w:color w:val="000000"/>
          <w:sz w:val="28"/>
        </w:rPr>
        <w:t>Дүйсенбаев Қаһарман Базарбекұлы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Арал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Маңғыстау облысы бойынша: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 </w:t>
      </w:r>
      <w:r>
        <w:rPr>
          <w:rFonts w:ascii="Times New Roman"/>
          <w:b/>
          <w:i w:val="false"/>
          <w:color w:val="000000"/>
          <w:sz w:val="28"/>
        </w:rPr>
        <w:t>Есбағанбетов Шаншарбек Орынбайұлы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 осы облыстың Түпқараған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Түпқараған                 </w:t>
      </w:r>
      <w:r>
        <w:rPr>
          <w:rFonts w:ascii="Times New Roman"/>
          <w:b/>
          <w:i w:val="false"/>
          <w:color w:val="000000"/>
          <w:sz w:val="28"/>
        </w:rPr>
        <w:t>Кенжалиев Мәлік Сәбитұлы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сотына            осы облыстың Жаңаөзен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мамандандырылған әкімшілік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 облысы бойынша: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Ақсу қалалық сотына        </w:t>
      </w:r>
      <w:r>
        <w:rPr>
          <w:rFonts w:ascii="Times New Roman"/>
          <w:b/>
          <w:i w:val="false"/>
          <w:color w:val="000000"/>
          <w:sz w:val="28"/>
        </w:rPr>
        <w:t>Темірова Қаламқас Әбілдақызы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Шарбақты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төрайымы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Лебяжі аудандық сотына     </w:t>
      </w:r>
      <w:r>
        <w:rPr>
          <w:rFonts w:ascii="Times New Roman"/>
          <w:b/>
          <w:i w:val="false"/>
          <w:color w:val="000000"/>
          <w:sz w:val="28"/>
        </w:rPr>
        <w:t>Сұлтанов Құдабай Тоқбергенұлы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№ 2 Павлодар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қаласы            </w:t>
      </w:r>
      <w:r>
        <w:rPr>
          <w:rFonts w:ascii="Times New Roman"/>
          <w:b/>
          <w:i w:val="false"/>
          <w:color w:val="000000"/>
          <w:sz w:val="28"/>
        </w:rPr>
        <w:t>Мерғалиев Асламбек Амангелдіұлы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сотына                 осы облыстың Екібастұз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сотына   </w:t>
      </w:r>
      <w:r>
        <w:rPr>
          <w:rFonts w:ascii="Times New Roman"/>
          <w:b/>
          <w:i w:val="false"/>
          <w:color w:val="000000"/>
          <w:sz w:val="28"/>
        </w:rPr>
        <w:t>Әлжанов Ғабит Өмірханұлы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Павлодар облыстық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Шарбақты                   </w:t>
      </w:r>
      <w:r>
        <w:rPr>
          <w:rFonts w:ascii="Times New Roman"/>
          <w:b/>
          <w:i w:val="false"/>
          <w:color w:val="000000"/>
          <w:sz w:val="28"/>
        </w:rPr>
        <w:t>Срайылов Хамит Мұқажанұлы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сотына            осы облыстың Ақсу қалалық сотының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қызметінен босатыла отырып;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Солтүстік Қазақстан облысы бойынша: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Есіл аудандық сотына       </w:t>
      </w:r>
      <w:r>
        <w:rPr>
          <w:rFonts w:ascii="Times New Roman"/>
          <w:b/>
          <w:i w:val="false"/>
          <w:color w:val="000000"/>
          <w:sz w:val="28"/>
        </w:rPr>
        <w:t>Әлнәзіров Қайрош Бейсекұлы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Ақжар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Ғабит Мүсірепов            </w:t>
      </w:r>
      <w:r>
        <w:rPr>
          <w:rFonts w:ascii="Times New Roman"/>
          <w:b/>
          <w:i w:val="false"/>
          <w:color w:val="000000"/>
          <w:sz w:val="28"/>
        </w:rPr>
        <w:t>Мұхамедиярова Алма Өсербайқызы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атындағы аудан сотына      осы облыстың Петропавл қаласы № 2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Оңтүстік Қазақстан облысы бойынша: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қаласы             </w:t>
      </w:r>
      <w:r>
        <w:rPr>
          <w:rFonts w:ascii="Times New Roman"/>
          <w:b/>
          <w:i w:val="false"/>
          <w:color w:val="000000"/>
          <w:sz w:val="28"/>
        </w:rPr>
        <w:t>Бекназаров Маратәлі Өсербайұлы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Әл-Фараби аудандық сотына  осы облыстың Шымкент қаласы Еңбекші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аудандық сотының төрағасы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Қазығұрт аудандық сотына   </w:t>
      </w:r>
      <w:r>
        <w:rPr>
          <w:rFonts w:ascii="Times New Roman"/>
          <w:b/>
          <w:i w:val="false"/>
          <w:color w:val="000000"/>
          <w:sz w:val="28"/>
        </w:rPr>
        <w:t>Қоңырбаев Қанатбек Досайұлы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Отырар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Отырар аудандық сотына     </w:t>
      </w:r>
      <w:r>
        <w:rPr>
          <w:rFonts w:ascii="Times New Roman"/>
          <w:b/>
          <w:i w:val="false"/>
          <w:color w:val="000000"/>
          <w:sz w:val="28"/>
        </w:rPr>
        <w:t>Дүйсебеков Бәйдібек Сәулебекұлы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Мақтаарал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қаласы Еңбекші     </w:t>
      </w:r>
      <w:r>
        <w:rPr>
          <w:rFonts w:ascii="Times New Roman"/>
          <w:b/>
          <w:i w:val="false"/>
          <w:color w:val="000000"/>
          <w:sz w:val="28"/>
        </w:rPr>
        <w:t>Жамашов Низамиддин Қазыбайұлы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сотына            осы облыстың Шымкент қаласы Әл-Фараби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аудандық сотының төрағасы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босатыла отырып;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 бойынша: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Бостандық аудандық сотына  </w:t>
      </w:r>
      <w:r>
        <w:rPr>
          <w:rFonts w:ascii="Times New Roman"/>
          <w:b/>
          <w:i w:val="false"/>
          <w:color w:val="000000"/>
          <w:sz w:val="28"/>
        </w:rPr>
        <w:t>Досымбет Қалдарбек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Алматы қаласы Медеу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Жетісу аудандық сотына     </w:t>
      </w:r>
      <w:r>
        <w:rPr>
          <w:rFonts w:ascii="Times New Roman"/>
          <w:b/>
          <w:i w:val="false"/>
          <w:color w:val="000000"/>
          <w:sz w:val="28"/>
        </w:rPr>
        <w:t>Әбішева Гүлмира Болатқызы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Алматы облысының Қарасай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ауданаралық әкімшілік сотының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Медеу аудандық сотына      </w:t>
      </w:r>
      <w:r>
        <w:rPr>
          <w:rFonts w:ascii="Times New Roman"/>
          <w:b/>
          <w:i w:val="false"/>
          <w:color w:val="000000"/>
          <w:sz w:val="28"/>
        </w:rPr>
        <w:t>Тотыбай-тегі Ерхан Нұханұлы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Алматы облыстық соты апелляциялық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алқасының төрағасы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 </w:t>
      </w:r>
      <w:r>
        <w:rPr>
          <w:rFonts w:ascii="Times New Roman"/>
          <w:b/>
          <w:i w:val="false"/>
          <w:color w:val="000000"/>
          <w:sz w:val="28"/>
        </w:rPr>
        <w:t>Мәлік-тегі Бақыт Мәлікұлы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                Алматы қаласы Түрксіб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сотына        төрағасы қызметінен босатыла отырып;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 бойынша: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Сарыарқа ауданы            </w:t>
      </w:r>
      <w:r>
        <w:rPr>
          <w:rFonts w:ascii="Times New Roman"/>
          <w:b/>
          <w:i w:val="false"/>
          <w:color w:val="000000"/>
          <w:sz w:val="28"/>
        </w:rPr>
        <w:t>Хайруллин Рахметулла Сайфуллинұлы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аудандық сотына        Ақтөбе облыстық сотының апелляциялық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алқасының төрағасы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отырып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тағайындалсын.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Алматы қалалық сотына      </w:t>
      </w:r>
      <w:r>
        <w:rPr>
          <w:rFonts w:ascii="Times New Roman"/>
          <w:b/>
          <w:i w:val="false"/>
          <w:color w:val="000000"/>
          <w:sz w:val="28"/>
        </w:rPr>
        <w:t>Әбдірахманов Серік Ахашұлы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Астана қалалық соты апелляциялық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алқасының төрағасы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Ешеев Ардақ Болатханұлы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Алматы облыстық сотының судьясы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босатыла отырып;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Ақтөбе облыстық сотына     </w:t>
      </w:r>
      <w:r>
        <w:rPr>
          <w:rFonts w:ascii="Times New Roman"/>
          <w:b/>
          <w:i w:val="false"/>
          <w:color w:val="000000"/>
          <w:sz w:val="28"/>
        </w:rPr>
        <w:t>Мұхамбетқалиева Рахиля Советқызы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Ақтөбе облысы Ақтөбе қаласы № 2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сотына     </w:t>
      </w:r>
      <w:r>
        <w:rPr>
          <w:rFonts w:ascii="Times New Roman"/>
          <w:b/>
          <w:i w:val="false"/>
          <w:color w:val="000000"/>
          <w:sz w:val="28"/>
        </w:rPr>
        <w:t>Егембердиева Гүлмира Ниязбекқызы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Қостанай облысы Рудный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Жұмағұлов Нұрлан Асуұлы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Жамбыл облысы Талас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Қасымов Мақсат Аманбекұлы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Жамбыл облысы Тараз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Яковлева Светлана Васильевна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Батыс Қазақстан облысы Орал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отырып;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Қарағанды                  </w:t>
      </w:r>
      <w:r>
        <w:rPr>
          <w:rFonts w:ascii="Times New Roman"/>
          <w:b/>
          <w:i w:val="false"/>
          <w:color w:val="000000"/>
          <w:sz w:val="28"/>
        </w:rPr>
        <w:t>Исабекова Рыскүл Қазиқызы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сотына            Ақмола облысы Көкшетау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облыстық сотына   </w:t>
      </w:r>
      <w:r>
        <w:rPr>
          <w:rFonts w:ascii="Times New Roman"/>
          <w:b/>
          <w:i w:val="false"/>
          <w:color w:val="000000"/>
          <w:sz w:val="28"/>
        </w:rPr>
        <w:t>Татаев Марат Есдәулетұлы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Қостанай облысы Қостанай қаласы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сотының төрағасы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отырып;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rPr>
          <w:rFonts w:ascii="Times New Roman"/>
          <w:b/>
          <w:i w:val="false"/>
          <w:color w:val="000000"/>
          <w:sz w:val="28"/>
        </w:rPr>
        <w:t>Ағманов Әділхан Байтөреұлы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Әскери сотына              Астана қалалық соты кассациялық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алқасының төрағасы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отырып;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қалалық сотына      </w:t>
      </w:r>
      <w:r>
        <w:rPr>
          <w:rFonts w:ascii="Times New Roman"/>
          <w:b/>
          <w:i w:val="false"/>
          <w:color w:val="000000"/>
          <w:sz w:val="28"/>
        </w:rPr>
        <w:t>Сисимбаев Ермек Қаписұлы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Солтүстік Қазақстан облыстық соты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кассациялық сот алқасының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қызметінен босатыла отырып;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Ақмола облысы бойынша: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 </w:t>
      </w:r>
      <w:r>
        <w:rPr>
          <w:rFonts w:ascii="Times New Roman"/>
          <w:b/>
          <w:i w:val="false"/>
          <w:color w:val="000000"/>
          <w:sz w:val="28"/>
        </w:rPr>
        <w:t>Ахметжанова Шынар Амантайқызы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                Павлодар облысы Павлодар қаласы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сотына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отырып;</w:t>
      </w:r>
    </w:p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Ақтобе облысы бойынша: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кәмелетке толмағандар      </w:t>
      </w:r>
      <w:r>
        <w:rPr>
          <w:rFonts w:ascii="Times New Roman"/>
          <w:b/>
          <w:i w:val="false"/>
          <w:color w:val="000000"/>
          <w:sz w:val="28"/>
        </w:rPr>
        <w:t>Ормаханов Нұрлыбек Бостандықұлы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жөніндегі           осы облыстың Шалқар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</w:t>
      </w:r>
    </w:p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 бойынша: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 </w:t>
      </w:r>
      <w:r>
        <w:rPr>
          <w:rFonts w:ascii="Times New Roman"/>
          <w:b/>
          <w:i w:val="false"/>
          <w:color w:val="000000"/>
          <w:sz w:val="28"/>
        </w:rPr>
        <w:t>Жақыпова Гүлмира Төлеуберліқызы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                осы облыстың Алакөл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сотына        судьясы қызметінен босатыла отырып;</w:t>
      </w:r>
    </w:p>
    <w:bookmarkStart w:name="z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Шығыс Қазақстан облысы бойынша: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кәмелетке толмағандар      </w:t>
      </w:r>
      <w:r>
        <w:rPr>
          <w:rFonts w:ascii="Times New Roman"/>
          <w:b/>
          <w:i w:val="false"/>
          <w:color w:val="000000"/>
          <w:sz w:val="28"/>
        </w:rPr>
        <w:t>Боранбаева Гүлнәр Жұмағалиқызы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жөніндегі           осы облыстың Семей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№ 1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кәмелетке толмағандар      </w:t>
      </w:r>
      <w:r>
        <w:rPr>
          <w:rFonts w:ascii="Times New Roman"/>
          <w:b/>
          <w:i w:val="false"/>
          <w:color w:val="000000"/>
          <w:sz w:val="28"/>
        </w:rPr>
        <w:t>Азмағанбетова Сәбира Үркінбайқызы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жөніндегі           Шығыс Қазақстан облыстық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№ 2 сотына     </w:t>
      </w:r>
      <w:r>
        <w:rPr>
          <w:rFonts w:ascii="Times New Roman"/>
          <w:b/>
          <w:i w:val="false"/>
          <w:color w:val="000000"/>
          <w:sz w:val="28"/>
        </w:rPr>
        <w:t>Байжұманова Раушангүл Закиқызы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Бородулиха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Өскемен қалалық сотына     Дегенбаев Қазбек Аркадийұлы;</w:t>
      </w:r>
    </w:p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облысы бойынша: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аудандық сотына     </w:t>
      </w:r>
      <w:r>
        <w:rPr>
          <w:rFonts w:ascii="Times New Roman"/>
          <w:b/>
          <w:i w:val="false"/>
          <w:color w:val="000000"/>
          <w:sz w:val="28"/>
        </w:rPr>
        <w:t>Кенжебеков Кенжеғали Әмірбекұлы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Тараз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кәмелетке толмағандар      </w:t>
      </w:r>
      <w:r>
        <w:rPr>
          <w:rFonts w:ascii="Times New Roman"/>
          <w:b/>
          <w:i w:val="false"/>
          <w:color w:val="000000"/>
          <w:sz w:val="28"/>
        </w:rPr>
        <w:t>Бекбосынова Сара Бәкібекқызы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жөніндегі           осы облыстың Шу аудандық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</w:t>
      </w:r>
    </w:p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Батыс Қазақстан облысы бойынша: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кәмелетке толмағандар      </w:t>
      </w:r>
      <w:r>
        <w:rPr>
          <w:rFonts w:ascii="Times New Roman"/>
          <w:b/>
          <w:i w:val="false"/>
          <w:color w:val="000000"/>
          <w:sz w:val="28"/>
        </w:rPr>
        <w:t>Ешпанова Жанар Баймұратқызы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жөніндегі           осы облыстың Теректі ауданы № 2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         отырып;</w:t>
      </w:r>
    </w:p>
    <w:bookmarkStart w:name="z5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 бойынша: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кәмелетке толмағандар      </w:t>
      </w:r>
      <w:r>
        <w:rPr>
          <w:rFonts w:ascii="Times New Roman"/>
          <w:b/>
          <w:i w:val="false"/>
          <w:color w:val="000000"/>
          <w:sz w:val="28"/>
        </w:rPr>
        <w:t>Сайханов Дәурен Түсіпханұлы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жөніндегі           Солтүстік Қазақстан облысы Тайынша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 № 2 аудандық сотының судьясы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         босатыла отырып;</w:t>
      </w:r>
    </w:p>
    <w:bookmarkStart w:name="z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облысы бойынша: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Қамысты аудандық сотына    </w:t>
      </w:r>
      <w:r>
        <w:rPr>
          <w:rFonts w:ascii="Times New Roman"/>
          <w:b/>
          <w:i w:val="false"/>
          <w:color w:val="000000"/>
          <w:sz w:val="28"/>
        </w:rPr>
        <w:t>Досмағамбетов Жеңіс Бегайдарұлы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Қарасу ауданы № 2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сотының төрағасы қызметінен өкілеттік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мерзімінің аяқталуына байланысты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қалалық сотына    </w:t>
      </w:r>
      <w:r>
        <w:rPr>
          <w:rFonts w:ascii="Times New Roman"/>
          <w:b/>
          <w:i w:val="false"/>
          <w:color w:val="000000"/>
          <w:sz w:val="28"/>
        </w:rPr>
        <w:t>Жауарова Әлия Барлыбайқызы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Наурызым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 </w:t>
      </w:r>
      <w:r>
        <w:rPr>
          <w:rFonts w:ascii="Times New Roman"/>
          <w:b/>
          <w:i w:val="false"/>
          <w:color w:val="000000"/>
          <w:sz w:val="28"/>
        </w:rPr>
        <w:t>Рахымбаева Гүлмира Диханқызы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                осы облыстың Жетіқара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сотына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кәмелетке толмағандар      </w:t>
      </w:r>
      <w:r>
        <w:rPr>
          <w:rFonts w:ascii="Times New Roman"/>
          <w:b/>
          <w:i w:val="false"/>
          <w:color w:val="000000"/>
          <w:sz w:val="28"/>
        </w:rPr>
        <w:t>Шармұхаметова Қарлығаш Сәлімжанқызы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жөніндегі           осы облыстың Қарабалық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</w:t>
      </w:r>
    </w:p>
    <w:bookmarkStart w:name="z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Қызылорда облысы бойынша: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кәмелетке толмағандар      </w:t>
      </w:r>
      <w:r>
        <w:rPr>
          <w:rFonts w:ascii="Times New Roman"/>
          <w:b/>
          <w:i w:val="false"/>
          <w:color w:val="000000"/>
          <w:sz w:val="28"/>
        </w:rPr>
        <w:t>Қосанов Нұрлыбек Оразбайұлы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жөніндегі           Алматы облысы Ұйғыр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</w:t>
      </w:r>
    </w:p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Маңғыстау облысы бойынша: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 </w:t>
      </w:r>
      <w:r>
        <w:rPr>
          <w:rFonts w:ascii="Times New Roman"/>
          <w:b/>
          <w:i w:val="false"/>
          <w:color w:val="000000"/>
          <w:sz w:val="28"/>
        </w:rPr>
        <w:t>Бақытжанова Гүлажар Қоянбайқызы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                осы облыстың Маңғыстау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сотына        төрайымы қызметінен босатыла отырып;</w:t>
      </w:r>
    </w:p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 облысы бойынша: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қаласы            </w:t>
      </w:r>
      <w:r>
        <w:rPr>
          <w:rFonts w:ascii="Times New Roman"/>
          <w:b/>
          <w:i w:val="false"/>
          <w:color w:val="000000"/>
          <w:sz w:val="28"/>
        </w:rPr>
        <w:t>Бәкенова Күлшейра Әбекқызы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сотына                 осы облыстың Лебяжі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өкілеттік мерзімінің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аяқталуына байланысты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Сайрам Әсемқоңыр Сайранқызы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Шарбақты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кәмелетке толмағандар      </w:t>
      </w:r>
      <w:r>
        <w:rPr>
          <w:rFonts w:ascii="Times New Roman"/>
          <w:b/>
          <w:i w:val="false"/>
          <w:color w:val="000000"/>
          <w:sz w:val="28"/>
        </w:rPr>
        <w:t>Иванова Марина Анатольевна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жөніндегі           осы облыстың Павлодар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        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Рахматулина Ғалия Балтабайқызы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Екібастұз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мамандандырылған әкімшілік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қызметінен босатыла отырып;</w:t>
      </w:r>
    </w:p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Оңтүстік Қазақстан облысы бойынша: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 </w:t>
      </w:r>
      <w:r>
        <w:rPr>
          <w:rFonts w:ascii="Times New Roman"/>
          <w:b/>
          <w:i w:val="false"/>
          <w:color w:val="000000"/>
          <w:sz w:val="28"/>
        </w:rPr>
        <w:t>Тұрлыбекова Гүлжан Паезиллақызы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          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сотына        мамандандырылған ауданаралық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кәмелетке толмаған         </w:t>
      </w:r>
      <w:r>
        <w:rPr>
          <w:rFonts w:ascii="Times New Roman"/>
          <w:b/>
          <w:i w:val="false"/>
          <w:color w:val="000000"/>
          <w:sz w:val="28"/>
        </w:rPr>
        <w:t>Балтаева Феруза Анарқұлқызы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жөніндегі           Ақтөбе облысы Әйтеке би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сотқа</w:t>
      </w:r>
    </w:p>
    <w:bookmarkStart w:name="z5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 бойынша: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Алатау аудандық сотына     </w:t>
      </w:r>
      <w:r>
        <w:rPr>
          <w:rFonts w:ascii="Times New Roman"/>
          <w:b/>
          <w:i w:val="false"/>
          <w:color w:val="000000"/>
          <w:sz w:val="28"/>
        </w:rPr>
        <w:t>Нұрбеков Марат Амангелдіұлы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Солтүстік Қазақстан облысы Ғабит Мүсірепов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атындағы аудан № 2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Алмалы ауданы              </w:t>
      </w:r>
      <w:r>
        <w:rPr>
          <w:rFonts w:ascii="Times New Roman"/>
          <w:b/>
          <w:i w:val="false"/>
          <w:color w:val="000000"/>
          <w:sz w:val="28"/>
        </w:rPr>
        <w:t>Жексембиев Нүркен Жақыпұлы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аудандық сотына        Оңтүстік Қазақстан облысы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Әл-Фараби аудандық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 </w:t>
      </w:r>
      <w:r>
        <w:rPr>
          <w:rFonts w:ascii="Times New Roman"/>
          <w:b/>
          <w:i w:val="false"/>
          <w:color w:val="000000"/>
          <w:sz w:val="28"/>
        </w:rPr>
        <w:t>Заппарова Гаухар Райымханқызы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                Солтүстік Қазақстан облысы Петропавл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сотқа         қаласы № 2 сотының судьясы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Оңланбекова Ғалия Маратқызы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Жамбыл облысы Тараз қаласы № 2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Ситникова Нелли Владимировна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Қостанай облысы Рудный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 бойынша: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Есіл аудандық сотына       </w:t>
      </w:r>
      <w:r>
        <w:rPr>
          <w:rFonts w:ascii="Times New Roman"/>
          <w:b/>
          <w:i w:val="false"/>
          <w:color w:val="000000"/>
          <w:sz w:val="28"/>
        </w:rPr>
        <w:t>Сансызбаева Ақсүйрік Маратқызы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Батыс Қазақстан облысы Орал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 </w:t>
      </w:r>
      <w:r>
        <w:rPr>
          <w:rFonts w:ascii="Times New Roman"/>
          <w:b/>
          <w:i w:val="false"/>
          <w:color w:val="000000"/>
          <w:sz w:val="28"/>
        </w:rPr>
        <w:t>Кенжаев Абдулла Әбуталипұлы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          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сотына        мамандандырылған ауданаралық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 Жанна Михайловна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Ақтөбе облыстық сотының судьясы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Смаилов Ағат Дулатұлы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Қарағанды облысының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ауданаралық әкімшілік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қызметінен босатыла отырып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тағайындалсын.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қызметтерінен: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облыстық          </w:t>
      </w:r>
      <w:r>
        <w:rPr>
          <w:rFonts w:ascii="Times New Roman"/>
          <w:b/>
          <w:i w:val="false"/>
          <w:color w:val="000000"/>
          <w:sz w:val="28"/>
        </w:rPr>
        <w:t>Мақұлбеков Бағлан Демесінұлы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 басқа қызметке сайлануына байланысты;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Шығыс Қазақстан            </w:t>
      </w:r>
      <w:r>
        <w:rPr>
          <w:rFonts w:ascii="Times New Roman"/>
          <w:b/>
          <w:i w:val="false"/>
          <w:color w:val="000000"/>
          <w:sz w:val="28"/>
        </w:rPr>
        <w:t>Шарнаева Бақытжан Файзолдақызы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соты              осы соттың судьясы болып қалдырыла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алқасының төрайымы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            </w:t>
      </w:r>
      <w:r>
        <w:rPr>
          <w:rFonts w:ascii="Times New Roman"/>
          <w:b/>
          <w:i w:val="false"/>
          <w:color w:val="000000"/>
          <w:sz w:val="28"/>
        </w:rPr>
        <w:t>Рамазанов Анарбек Қожахметұлы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соты              осы соттың судьясы болып қалдырыла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кассациялық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алқасының төрағасы</w:t>
      </w:r>
    </w:p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Батыс Қазақстан облыстық   </w:t>
      </w:r>
      <w:r>
        <w:rPr>
          <w:rFonts w:ascii="Times New Roman"/>
          <w:b/>
          <w:i w:val="false"/>
          <w:color w:val="000000"/>
          <w:sz w:val="28"/>
        </w:rPr>
        <w:t>Нұғманов Теміржан Нұртазаұлы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 апелляциялық сот      осы соттың судьясы болып қалдырыла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алқасының төрағасы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облыстық          </w:t>
      </w:r>
      <w:r>
        <w:rPr>
          <w:rFonts w:ascii="Times New Roman"/>
          <w:b/>
          <w:i w:val="false"/>
          <w:color w:val="000000"/>
          <w:sz w:val="28"/>
        </w:rPr>
        <w:t>Шакун Владимир Михайлович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 апелляциялық сот      осы соттың судьясы болып қалдырыла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алқасының төрағасы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облыстық соты     </w:t>
      </w:r>
      <w:r>
        <w:rPr>
          <w:rFonts w:ascii="Times New Roman"/>
          <w:b/>
          <w:i w:val="false"/>
          <w:color w:val="000000"/>
          <w:sz w:val="28"/>
        </w:rPr>
        <w:t>Сәлмұхаметов Қылышпай Жылқыбайұлы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кассациялық сот            осы соттың судьясы болып қалдырыла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алқасының төрағасы</w:t>
      </w:r>
    </w:p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соты     </w:t>
      </w:r>
      <w:r>
        <w:rPr>
          <w:rFonts w:ascii="Times New Roman"/>
          <w:b/>
          <w:i w:val="false"/>
          <w:color w:val="000000"/>
          <w:sz w:val="28"/>
        </w:rPr>
        <w:t>Рыспекова Гүлнәр Оразқызы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           басқа қызметке сайлануына байланысты;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алқасының төрағасы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облыстық соты     </w:t>
      </w:r>
      <w:r>
        <w:rPr>
          <w:rFonts w:ascii="Times New Roman"/>
          <w:b/>
          <w:i w:val="false"/>
          <w:color w:val="000000"/>
          <w:sz w:val="28"/>
        </w:rPr>
        <w:t>Махватов Теміртас Тортайұлы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кассациялық сот            осы соттың судьясы болып қалдырыла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алқасының төрағасы</w:t>
      </w:r>
    </w:p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Алматы облыстық            </w:t>
      </w:r>
      <w:r>
        <w:rPr>
          <w:rFonts w:ascii="Times New Roman"/>
          <w:b/>
          <w:i w:val="false"/>
          <w:color w:val="000000"/>
          <w:sz w:val="28"/>
        </w:rPr>
        <w:t>Кайсиди Лариса Владимировна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орнынан түсуіне байланысты;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Ақтөбе облыстық            </w:t>
      </w:r>
      <w:r>
        <w:rPr>
          <w:rFonts w:ascii="Times New Roman"/>
          <w:b/>
          <w:i w:val="false"/>
          <w:color w:val="000000"/>
          <w:sz w:val="28"/>
        </w:rPr>
        <w:t>Құлбосынова Айгүл Сағынқызы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қайтыс болуына байланысты;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Шығыс Қазақстан            </w:t>
      </w:r>
      <w:r>
        <w:rPr>
          <w:rFonts w:ascii="Times New Roman"/>
          <w:b/>
          <w:i w:val="false"/>
          <w:color w:val="000000"/>
          <w:sz w:val="28"/>
        </w:rPr>
        <w:t>Ахмерова Ғаникомал Ефаровна,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сотының           </w:t>
      </w:r>
      <w:r>
        <w:rPr>
          <w:rFonts w:ascii="Times New Roman"/>
          <w:b/>
          <w:i w:val="false"/>
          <w:color w:val="000000"/>
          <w:sz w:val="28"/>
        </w:rPr>
        <w:t>Киреева Тоғжан Тасқалиқызы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судьялары                  </w:t>
      </w:r>
      <w:r>
        <w:rPr>
          <w:rFonts w:ascii="Times New Roman"/>
          <w:b/>
          <w:i w:val="false"/>
          <w:color w:val="000000"/>
          <w:sz w:val="28"/>
        </w:rPr>
        <w:t>Кривихина Татьяна Григорьевна,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Ошақбаева Фариза Ошақбайқызы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орнынан түсуіне байланысты;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Батыс Қазақстан облыстық   </w:t>
      </w:r>
      <w:r>
        <w:rPr>
          <w:rFonts w:ascii="Times New Roman"/>
          <w:b/>
          <w:i w:val="false"/>
          <w:color w:val="000000"/>
          <w:sz w:val="28"/>
        </w:rPr>
        <w:t>Батаева Қарлығаш Наурызғалиқызы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судьялары          орнынан түсуіне байланысты;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Садықов Серік Темірғалиұлы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қайтыс болуына байланысты;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            </w:t>
      </w:r>
      <w:r>
        <w:rPr>
          <w:rFonts w:ascii="Times New Roman"/>
          <w:b/>
          <w:i w:val="false"/>
          <w:color w:val="000000"/>
          <w:sz w:val="28"/>
        </w:rPr>
        <w:t>Ыбраев Әлиакбар Ыбрайұлы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тәртіптік теріс қылық жасағаны үшін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қызметінен босату қажеттілігі туралы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жюриінің шешімі бойынша;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Қарағанды облыстық         </w:t>
      </w:r>
      <w:r>
        <w:rPr>
          <w:rFonts w:ascii="Times New Roman"/>
          <w:b/>
          <w:i w:val="false"/>
          <w:color w:val="000000"/>
          <w:sz w:val="28"/>
        </w:rPr>
        <w:t>Баныкина Наталья Владимировна,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судьялары          </w:t>
      </w:r>
      <w:r>
        <w:rPr>
          <w:rFonts w:ascii="Times New Roman"/>
          <w:b/>
          <w:i w:val="false"/>
          <w:color w:val="000000"/>
          <w:sz w:val="28"/>
        </w:rPr>
        <w:t>Оразғалиев Бауыржан Тұрсынбайұлы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орнынан түсуіне байланысты;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облыстық          </w:t>
      </w:r>
      <w:r>
        <w:rPr>
          <w:rFonts w:ascii="Times New Roman"/>
          <w:b/>
          <w:i w:val="false"/>
          <w:color w:val="000000"/>
          <w:sz w:val="28"/>
        </w:rPr>
        <w:t>Мельников Вячеслав Михайлович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орнынан түсуіне байланысты;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Қызылорда облыстық         </w:t>
      </w:r>
      <w:r>
        <w:rPr>
          <w:rFonts w:ascii="Times New Roman"/>
          <w:b/>
          <w:i w:val="false"/>
          <w:color w:val="000000"/>
          <w:sz w:val="28"/>
        </w:rPr>
        <w:t>Әнуарбеков Амангелді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орнынан түсуіне байланысты;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Маңғыстау облыстық         </w:t>
      </w:r>
      <w:r>
        <w:rPr>
          <w:rFonts w:ascii="Times New Roman"/>
          <w:b/>
          <w:i w:val="false"/>
          <w:color w:val="000000"/>
          <w:sz w:val="28"/>
        </w:rPr>
        <w:t>Ким Валентина Николаевна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орнынан түсуіне байланысты;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          </w:t>
      </w:r>
      <w:r>
        <w:rPr>
          <w:rFonts w:ascii="Times New Roman"/>
          <w:b/>
          <w:i w:val="false"/>
          <w:color w:val="000000"/>
          <w:sz w:val="28"/>
        </w:rPr>
        <w:t>Төлебаев Амангелді Айтахметұлы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орнынан түсуіне байланысты;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Оңтүстік Қазақстан         </w:t>
      </w:r>
      <w:r>
        <w:rPr>
          <w:rFonts w:ascii="Times New Roman"/>
          <w:b/>
          <w:i w:val="false"/>
          <w:color w:val="000000"/>
          <w:sz w:val="28"/>
        </w:rPr>
        <w:t>Сәмбетова Гүлнар Қазиханқызы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сотының           </w:t>
      </w:r>
      <w:r>
        <w:rPr>
          <w:rFonts w:ascii="Times New Roman"/>
          <w:b/>
          <w:i w:val="false"/>
          <w:color w:val="000000"/>
          <w:sz w:val="28"/>
        </w:rPr>
        <w:t>Стаценко Людмила Константиновна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судьялары                  орнынан түсуіне байланысты;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Алматы қалалық             </w:t>
      </w:r>
      <w:r>
        <w:rPr>
          <w:rFonts w:ascii="Times New Roman"/>
          <w:b/>
          <w:i w:val="false"/>
          <w:color w:val="000000"/>
          <w:sz w:val="28"/>
        </w:rPr>
        <w:t>Иванова Светлана Геннадьевна,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судьялары          </w:t>
      </w:r>
      <w:r>
        <w:rPr>
          <w:rFonts w:ascii="Times New Roman"/>
          <w:b/>
          <w:i w:val="false"/>
          <w:color w:val="000000"/>
          <w:sz w:val="28"/>
        </w:rPr>
        <w:t>Проскура Людмила Григорьевна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Селицкая Инесса Борисовна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орнынан түсуіне байланысты;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қалалық             </w:t>
      </w:r>
      <w:r>
        <w:rPr>
          <w:rFonts w:ascii="Times New Roman"/>
          <w:b/>
          <w:i w:val="false"/>
          <w:color w:val="000000"/>
          <w:sz w:val="28"/>
        </w:rPr>
        <w:t>Айтқожин Еркен Жұмабайұлы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судьялары          орнынан түсуіне байланысты;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Сапарова Айгүл Әнуарбекқызы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 қызметке сайлануына байланысты;</w:t>
      </w:r>
    </w:p>
    <w:bookmarkEnd w:id="76"/>
    <w:bookmarkStart w:name="z7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Ақмола облысы бойынша: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Ақмола гарнизоны әскери    </w:t>
      </w:r>
      <w:r>
        <w:rPr>
          <w:rFonts w:ascii="Times New Roman"/>
          <w:b/>
          <w:i w:val="false"/>
          <w:color w:val="000000"/>
          <w:sz w:val="28"/>
        </w:rPr>
        <w:t>Құрманқұлов Әлімжан Бахташұлы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 судья өкілеттіктерін тоқтата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қайтыс болуына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Қорғалжын аудандық         </w:t>
      </w:r>
      <w:r>
        <w:rPr>
          <w:rFonts w:ascii="Times New Roman"/>
          <w:b/>
          <w:i w:val="false"/>
          <w:color w:val="000000"/>
          <w:sz w:val="28"/>
        </w:rPr>
        <w:t>Балтабаев Бауыржан Қалиұлы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 судья өкілеттіктерін тоқтата отырып, өз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тілегі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Степногорск қалалық        </w:t>
      </w:r>
      <w:r>
        <w:rPr>
          <w:rFonts w:ascii="Times New Roman"/>
          <w:b/>
          <w:i w:val="false"/>
          <w:color w:val="000000"/>
          <w:sz w:val="28"/>
        </w:rPr>
        <w:t>Ваколюк Руслан Петрович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өз тілегі бойынша;</w:t>
      </w:r>
    </w:p>
    <w:bookmarkStart w:name="z8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Ақтөбе облысы бойынша: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Хромтау аудандық           </w:t>
      </w:r>
      <w:r>
        <w:rPr>
          <w:rFonts w:ascii="Times New Roman"/>
          <w:b/>
          <w:i w:val="false"/>
          <w:color w:val="000000"/>
          <w:sz w:val="28"/>
        </w:rPr>
        <w:t>Болатов Асқар Нағашыбайұлы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қайтыс болуына байланысты;</w:t>
      </w:r>
    </w:p>
    <w:bookmarkStart w:name="z8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Атырау облысы бойынша: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Жылыой аудандық            </w:t>
      </w:r>
      <w:r>
        <w:rPr>
          <w:rFonts w:ascii="Times New Roman"/>
          <w:b/>
          <w:i w:val="false"/>
          <w:color w:val="000000"/>
          <w:sz w:val="28"/>
        </w:rPr>
        <w:t>Кенжебаева Жаңыл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орнынан түсуіне байланысты;</w:t>
      </w:r>
    </w:p>
    <w:bookmarkStart w:name="z8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Шығыс Қазақстан облысы бойынша: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Абай аудандық              </w:t>
      </w:r>
      <w:r>
        <w:rPr>
          <w:rFonts w:ascii="Times New Roman"/>
          <w:b/>
          <w:i w:val="false"/>
          <w:color w:val="000000"/>
          <w:sz w:val="28"/>
        </w:rPr>
        <w:t>Рысқалиева Әлия Рысқалиқызы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өз тілегі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Бесқарағай аудандық        </w:t>
      </w:r>
      <w:r>
        <w:rPr>
          <w:rFonts w:ascii="Times New Roman"/>
          <w:b/>
          <w:i w:val="false"/>
          <w:color w:val="000000"/>
          <w:sz w:val="28"/>
        </w:rPr>
        <w:t>Оразаева Әлима Алтынғазықызы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өз тілегі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Семей қалалық              </w:t>
      </w:r>
      <w:r>
        <w:rPr>
          <w:rFonts w:ascii="Times New Roman"/>
          <w:b/>
          <w:i w:val="false"/>
          <w:color w:val="000000"/>
          <w:sz w:val="28"/>
        </w:rPr>
        <w:t>Балғожина Гүлмира Ибрагимқызы,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судьялары          </w:t>
      </w:r>
      <w:r>
        <w:rPr>
          <w:rFonts w:ascii="Times New Roman"/>
          <w:b/>
          <w:i w:val="false"/>
          <w:color w:val="000000"/>
          <w:sz w:val="28"/>
        </w:rPr>
        <w:t>Шалабаева Раиса Михайловна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орнынан түсуіне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Семей қаласы № 2           </w:t>
      </w:r>
      <w:r>
        <w:rPr>
          <w:rFonts w:ascii="Times New Roman"/>
          <w:b/>
          <w:i w:val="false"/>
          <w:color w:val="000000"/>
          <w:sz w:val="28"/>
        </w:rPr>
        <w:t>Бичуинова Ғайниса Мауытқанқызы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орнынан түсуіне байланысты;</w:t>
      </w:r>
    </w:p>
    <w:bookmarkStart w:name="z8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 бойынша: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Осакаров аудандық          </w:t>
      </w:r>
      <w:r>
        <w:rPr>
          <w:rFonts w:ascii="Times New Roman"/>
          <w:b/>
          <w:i w:val="false"/>
          <w:color w:val="000000"/>
          <w:sz w:val="28"/>
        </w:rPr>
        <w:t>Рымбаев Рамазан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орнынан түсуіне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Ақтоғай ауданы № 2         </w:t>
      </w:r>
      <w:r>
        <w:rPr>
          <w:rFonts w:ascii="Times New Roman"/>
          <w:b/>
          <w:i w:val="false"/>
          <w:color w:val="000000"/>
          <w:sz w:val="28"/>
        </w:rPr>
        <w:t>Каюпова Алтын Жамантайқызы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сотының судьясы   зейнеткерлік жасқа толуына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Шахтинск қалалық           </w:t>
      </w:r>
      <w:r>
        <w:rPr>
          <w:rFonts w:ascii="Times New Roman"/>
          <w:b/>
          <w:i w:val="false"/>
          <w:color w:val="000000"/>
          <w:sz w:val="28"/>
        </w:rPr>
        <w:t>Джулеба Дмитрий Валериевич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өз тілегі бойынша;</w:t>
      </w:r>
    </w:p>
    <w:bookmarkStart w:name="z8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облысы бойынша: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Қамысты аудандық           </w:t>
      </w:r>
      <w:r>
        <w:rPr>
          <w:rFonts w:ascii="Times New Roman"/>
          <w:b/>
          <w:i w:val="false"/>
          <w:color w:val="000000"/>
          <w:sz w:val="28"/>
        </w:rPr>
        <w:t>Нұржанов Амангелді Ахметұлы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өз тілегі бойынша;</w:t>
      </w:r>
    </w:p>
    <w:bookmarkStart w:name="z8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 облысы бойынша: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қаласы            </w:t>
      </w:r>
      <w:r>
        <w:rPr>
          <w:rFonts w:ascii="Times New Roman"/>
          <w:b/>
          <w:i w:val="false"/>
          <w:color w:val="000000"/>
          <w:sz w:val="28"/>
        </w:rPr>
        <w:t>Хамзин Амангелді Шәпиұлы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сотының төрағасы       судья өкілеттіктерін тоқтата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орнынан түсуіне байланысты;</w:t>
      </w:r>
    </w:p>
    <w:bookmarkStart w:name="z8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Оңтүстік Қазақстан облысы бойынша: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Қазығұрт аудандық          </w:t>
      </w:r>
      <w:r>
        <w:rPr>
          <w:rFonts w:ascii="Times New Roman"/>
          <w:b/>
          <w:i w:val="false"/>
          <w:color w:val="000000"/>
          <w:sz w:val="28"/>
        </w:rPr>
        <w:t>Құдайберген Оралбай Бижанұлы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орнынан түсуіне байланысты;</w:t>
      </w:r>
    </w:p>
    <w:bookmarkStart w:name="z8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 бойынша: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Медеу ауданы               </w:t>
      </w:r>
      <w:r>
        <w:rPr>
          <w:rFonts w:ascii="Times New Roman"/>
          <w:b/>
          <w:i w:val="false"/>
          <w:color w:val="000000"/>
          <w:sz w:val="28"/>
        </w:rPr>
        <w:t>Әбдікәрімов Жандос Нұрахметұлы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судьяның атқаратын қызметіне кәсіби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жарамсыздығына орай сәйкес келмейтіні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туралы Сот жюриінің шешімі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Әуезов ауданы № 2          </w:t>
      </w:r>
      <w:r>
        <w:rPr>
          <w:rFonts w:ascii="Times New Roman"/>
          <w:b/>
          <w:i w:val="false"/>
          <w:color w:val="000000"/>
          <w:sz w:val="28"/>
        </w:rPr>
        <w:t>Сұлтанбеков Жанат Құдашұлы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сотының судьясы   тәртіптік теріс қылық жасағаны үшін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қызметінен босату қажеттілігі туралы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жюриінің шешімі бойынша;</w:t>
      </w:r>
    </w:p>
    <w:bookmarkStart w:name="z8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 бойынша: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Сарыарқа ауданы № 2        </w:t>
      </w:r>
      <w:r>
        <w:rPr>
          <w:rFonts w:ascii="Times New Roman"/>
          <w:b/>
          <w:i w:val="false"/>
          <w:color w:val="000000"/>
          <w:sz w:val="28"/>
        </w:rPr>
        <w:t>Кішкембаев Асқар Болатұлы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сотының судьясы   басқа жұмысқа ауысуына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 </w:t>
      </w:r>
      <w:r>
        <w:rPr>
          <w:rFonts w:ascii="Times New Roman"/>
          <w:b/>
          <w:i w:val="false"/>
          <w:color w:val="000000"/>
          <w:sz w:val="28"/>
        </w:rPr>
        <w:t>Шаповалова Ирина Николаевна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                орнынан түсуіне байланысты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босатылсын.</w:t>
      </w:r>
    </w:p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