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bced" w14:textId="129b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Қарулы Күштерінің кұрылымын одан әрі жетілдіру жөніндегі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12 шілдедегі № 354 Жарлығы. Күші жойылды - Қазақстан Республикасы Президентінің 2018 жылғы 27 сәуірдегі № 676 (ҚБП)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ҚР Президентінің 27.04.2018 № 676 (ҚБП)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қорғанысы және Қарулы Күштері туралы" Қазақстан Республикасының 2005 жылғы 7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Қарулы Күштерінің құрылымы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соғыс уақытында Қарулы Күштердің барлық қызметіне жалпы басшылық жасауды және оларды Қазақстан Республикасы Қарулы Күштерінің Бас штабы арқылы басқаруды жүзеге асыратын Қарулы Күштерге басшылық жасаудың жоғары әскери-саяси органы - Жоғарғы Бас қолбасшылық (Жоғарғы Бас қолбасшылық Ставкасы);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әскери басқару органдары: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стратегиялық - Қорғаныс министрлігі және Бас штаб;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жедел-стратегиялық - Қарулы Күштер түрлері бас қолбасшыларының, Қарулы Күштер тылы бастығының басқармалары, Қарулы Күштердің бас басқармалары;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жедел-аумақтық - өңірлік қолбасшылықтар әскерлері қолбасшыларының басқармалары;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жедел-тактикалық - Қарулы Күштер түрлерінің әскер тектері қолбасшыларының басқармалары;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тактикалық - құрамалар мен әскери бөлімдердің басқармалары;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- қорғаныс істері жөніндегі департаменттер, басқармалар мен бөлімдер;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Қарулы Күштер түрлері: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Құрлық әскерлері мынадай құрамда: әскери басқару органдары, өңірлік қолбасшылықтар, әскер тектері, арнайы әскерлер, тылдық және техникалық қамтамасыз ету құрамалары мен бөлімдері, оку-жаттығу және резервтік құрамалар, бөлімдер мен мекемелер;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Әуе қорғанысы күштері мынадай құрамда: әскери басқару органдары, әскер тектері, арнайы әскерлер, тылдық және техникалық қамтамасыз ету құрамалары мен бөлімдері, оқу-жаттығу және резервтік құрамалар, бөлімдер мен мекемелер;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Әскери-теңіз күштері мынадай құрамда: әскери басқару органдары, құрамалар мен бөлімдер, оқу және резервтік бөлімдер мен мекемелер;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арнайы әскерлер (инженерлік, химиялық және техникалық қамтамасыз ету, барлау, байланыс, радиоэлектрондық күрес) мынадай құрамда: әскери басқару органдары, құрамалар, бөлімдер мен мекемелер;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Қарулы Күштердің Тылы мынадай құрамда: әскери басқару органдары, құрамалар, бөлімдер мен мекемелер;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әскери оқу орындары мен әскери-ғылыми мекемелер.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әкімшілік-аумақтық бірліктерінің шекарасы шегінде өңірлік қолбасшылықтардың жауапкершілік аймақтары айқындалсын: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"Астана" - Астана қаласы, Ақмола, Қарағанды, Қостанай және Солтүстік Қазақстан облыстары;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"Шығыс" - Шығыс Қазақстан және Павлодар облыстары;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"Батыс" - Ақтөбе, Атырау, Батыс Қазақстан және Маңғыстау облыстары;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"Оңтүстік" - Алматы қаласы, Алматы, Жамбыл, Қызылорда және Оңтүстік Қазақстан облыстары.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Мыналардың күші жойылды деп танылсын: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 Қарулы Күштерінің құрылымын одан әрі жетілдіру жөніндегі шаралар туралы" Қазақстан Республикасы Президентінің 2003 жылғы 7 мамырдағы № 1085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Қарулы Күштерінің құрылымын жетілдірудің кейбір мәселелері туралы" Қазақстан Республикасы Президентінің 2004 жылғы 10 қарашадағы № 1472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 Президентінің 2003 жылғы 7 мамырдағы № 1085 Жарлығына өзгерістер мен толықтырулар енгізу туралы" Қазақстан Республикасы Президентінің 2009 жылғы 4 наурыздағы № 762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Үкіметі осы Жарлықты іске асыру женіндегі шараларды қабылдасын.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Жарлықтың орындалуын бақылау Қазақстан Республикасы Президентінің Әкімшілігіне жүктелсін.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Жарлық қол қойылған күнінен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