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da6e" w14:textId="b69d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 органдарынан шығатын ресми құжаттарға апостиль қою" мемлекеттік қызметтер стандартын бекіту туралы" Қазақстан Республикасы Президентінің 2011 жылғы 26 қыркүйектегі № 153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1 тамыздағы № 361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мен Үкіметі актілерінің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жинағында жариялануға тиіс 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«Сот органдарынан шығатын ресми құжаттарға апостиль қою» мемлекеттік қызметтер стандартын бекіту туралы» Қазақстан Республикасы Президентінің 2011 жылғы 26 қыркүйектегі № 153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54, 765-құжат)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