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fe1b" w14:textId="e08f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29 тамыздағы № 373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82-бабының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сот жүйесі мен судьяларының мәртебесі туралы» 2000 жылғы 25 желтоқсандағы Қазақстан Республикасы Конституциялық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34-бабы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3-тармағының  </w:t>
      </w:r>
      <w:r>
        <w:rPr>
          <w:rFonts w:ascii="Times New Roman"/>
          <w:b w:val="false"/>
          <w:i w:val="false"/>
          <w:color w:val="000000"/>
          <w:sz w:val="28"/>
        </w:rPr>
        <w:t>2)тармақшасына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                </w:t>
      </w:r>
      <w:r>
        <w:rPr>
          <w:rFonts w:ascii="Times New Roman"/>
          <w:b/>
          <w:i w:val="false"/>
          <w:color w:val="000000"/>
          <w:sz w:val="28"/>
        </w:rPr>
        <w:t>Күзеков Алмас Сәйпіұлы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азаматтық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Ақтөбе облысы бойынша: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   </w:t>
      </w:r>
      <w:r>
        <w:rPr>
          <w:rFonts w:ascii="Times New Roman"/>
          <w:b/>
          <w:i w:val="false"/>
          <w:color w:val="000000"/>
          <w:sz w:val="28"/>
        </w:rPr>
        <w:t>Сұлтанов Нұрлан Төкенұлы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 Ақтөбе облыстық сотының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>Қанапиев Ермек Кенжетайұлы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     Ақтөбе облыстық сотының судьясы;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 қызметінен босатыла отырып;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Қарасай мамандандырылған       </w:t>
      </w:r>
      <w:r>
        <w:rPr>
          <w:rFonts w:ascii="Times New Roman"/>
          <w:b/>
          <w:i w:val="false"/>
          <w:color w:val="000000"/>
          <w:sz w:val="28"/>
        </w:rPr>
        <w:t>Бердіғулова Жанна Қайратқызы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әкімшілік          Алматы облыстық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 қызметінен босатыла отырып;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бойынша: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Өскемен қаласының              </w:t>
      </w:r>
      <w:r>
        <w:rPr>
          <w:rFonts w:ascii="Times New Roman"/>
          <w:b/>
          <w:i w:val="false"/>
          <w:color w:val="000000"/>
          <w:sz w:val="28"/>
        </w:rPr>
        <w:t>Қасымов Төленді Тілеужанұлы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 осы облыстың Өскемен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сотына              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>Рамазанов Анарбек Қожахметұлы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  Шығыс Қазақстан облыстық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 судьясы қызметінен босатыла отырып;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 бойынша: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Талас аудандық сотына          </w:t>
      </w:r>
      <w:r>
        <w:rPr>
          <w:rFonts w:ascii="Times New Roman"/>
          <w:b/>
          <w:i w:val="false"/>
          <w:color w:val="000000"/>
          <w:sz w:val="28"/>
        </w:rPr>
        <w:t>Жұмабеков Жамбыл Маманханұлы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Байзақ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қалалық сотына           </w:t>
      </w:r>
      <w:r>
        <w:rPr>
          <w:rFonts w:ascii="Times New Roman"/>
          <w:b/>
          <w:i w:val="false"/>
          <w:color w:val="000000"/>
          <w:sz w:val="28"/>
        </w:rPr>
        <w:t>Ыбыраев Алмаз Серікұлы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Павлодар облысы Ертіс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 бойынша: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Жаңақала аудандық сотына       </w:t>
      </w:r>
      <w:r>
        <w:rPr>
          <w:rFonts w:ascii="Times New Roman"/>
          <w:b/>
          <w:i w:val="false"/>
          <w:color w:val="000000"/>
          <w:sz w:val="28"/>
        </w:rPr>
        <w:t>Гапуов Асхат Хамидоллаұлы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Жәнібек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Жәнібек аудандық сотына        </w:t>
      </w:r>
      <w:r>
        <w:rPr>
          <w:rFonts w:ascii="Times New Roman"/>
          <w:b/>
          <w:i w:val="false"/>
          <w:color w:val="000000"/>
          <w:sz w:val="28"/>
        </w:rPr>
        <w:t>Бижанов Айвар Серікұлы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Жаңақала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бойынша: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гарнизоны            </w:t>
      </w:r>
      <w:r>
        <w:rPr>
          <w:rFonts w:ascii="Times New Roman"/>
          <w:b/>
          <w:i w:val="false"/>
          <w:color w:val="000000"/>
          <w:sz w:val="28"/>
        </w:rPr>
        <w:t>Байжанов Қыпшақ Сейдағұлұлы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әскери сотына Қостанай гарнизоны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әскери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қызметінен босатыла отырып;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 бойынша: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гарнизонының          </w:t>
      </w:r>
      <w:r>
        <w:rPr>
          <w:rFonts w:ascii="Times New Roman"/>
          <w:b/>
          <w:i w:val="false"/>
          <w:color w:val="000000"/>
          <w:sz w:val="28"/>
        </w:rPr>
        <w:t>Исабеков Айдар Оразаұлы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әскери сотына                  Қарағанды гарнизоны әскери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Лисаковск қалалық сотына       </w:t>
      </w:r>
      <w:r>
        <w:rPr>
          <w:rFonts w:ascii="Times New Roman"/>
          <w:b/>
          <w:i w:val="false"/>
          <w:color w:val="000000"/>
          <w:sz w:val="28"/>
        </w:rPr>
        <w:t>Салмұхаметов Арыстанбай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Желқабаұлы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облыстың 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қалалық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Рудный қалалық сотына          </w:t>
      </w:r>
      <w:r>
        <w:rPr>
          <w:rFonts w:ascii="Times New Roman"/>
          <w:b/>
          <w:i w:val="false"/>
          <w:color w:val="000000"/>
          <w:sz w:val="28"/>
        </w:rPr>
        <w:t>Ыбырашев Талғат Әулиеханұлы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мамандандырылған әкімшілік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қаласы                </w:t>
      </w:r>
      <w:r>
        <w:rPr>
          <w:rFonts w:ascii="Times New Roman"/>
          <w:b/>
          <w:i w:val="false"/>
          <w:color w:val="000000"/>
          <w:sz w:val="28"/>
        </w:rPr>
        <w:t>Серғазин Мақсат Тоғжанұлы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 осы облыстың Лисаковск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сотына              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Рудный қаласы                  </w:t>
      </w:r>
      <w:r>
        <w:rPr>
          <w:rFonts w:ascii="Times New Roman"/>
          <w:b/>
          <w:i w:val="false"/>
          <w:color w:val="000000"/>
          <w:sz w:val="28"/>
        </w:rPr>
        <w:t>Қалжігітов Берік Есенұлы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 осы облыстың 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сотына               мамандандырылған әкімшілік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қаласының             </w:t>
      </w:r>
      <w:r>
        <w:rPr>
          <w:rFonts w:ascii="Times New Roman"/>
          <w:b/>
          <w:i w:val="false"/>
          <w:color w:val="000000"/>
          <w:sz w:val="28"/>
        </w:rPr>
        <w:t>Қалмұхамбетов Амангелді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сотына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Қалижанұлы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облыстың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Рудный қаласы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әкімшілік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қызметінен босатыла отырып;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Қызылорда облысы бойынша: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Шиелі аудандық сотына          </w:t>
      </w:r>
      <w:r>
        <w:rPr>
          <w:rFonts w:ascii="Times New Roman"/>
          <w:b/>
          <w:i w:val="false"/>
          <w:color w:val="000000"/>
          <w:sz w:val="28"/>
        </w:rPr>
        <w:t>Еркінбеков Мұхтар Жүсіпбекұлы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қылмыстық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жөніндегі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ауданаралық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қызметінен босатыла отырып;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Маңғыстау облысы бойынша: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Сәлиев Жасұлан Еркінбекұлы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Жаңаөзен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Жаңаөзен қаласы                </w:t>
      </w:r>
      <w:r>
        <w:rPr>
          <w:rFonts w:ascii="Times New Roman"/>
          <w:b/>
          <w:i w:val="false"/>
          <w:color w:val="000000"/>
          <w:sz w:val="28"/>
        </w:rPr>
        <w:t>Күздеубаев Марат Орманбекұлы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 осы облыстың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сотына               ауданаралық экономикалық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судьясы қызметінен босатыла отырып;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бойынша: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Ақжар аудандық сотына          </w:t>
      </w:r>
      <w:r>
        <w:rPr>
          <w:rFonts w:ascii="Times New Roman"/>
          <w:b/>
          <w:i w:val="false"/>
          <w:color w:val="000000"/>
          <w:sz w:val="28"/>
        </w:rPr>
        <w:t>Әріпхан Нартай Әскербекұлы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Есіл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Ғабит Мүсірепов атындағы       </w:t>
      </w:r>
      <w:r>
        <w:rPr>
          <w:rFonts w:ascii="Times New Roman"/>
          <w:b/>
          <w:i w:val="false"/>
          <w:color w:val="000000"/>
          <w:sz w:val="28"/>
        </w:rPr>
        <w:t>Жұмабаева Алтынай Сембайқызы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ауданның № 2 аудандық          осы облыстың Айыртау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бойынша: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>Әбдірайымов Азамат Кәріпжанұлы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әкімшілік          Алматы облысы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>Сәтбаева Гүлнәр Әлібекқызы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Түрксіб аудандық сотына        </w:t>
      </w:r>
      <w:r>
        <w:rPr>
          <w:rFonts w:ascii="Times New Roman"/>
          <w:b/>
          <w:i w:val="false"/>
          <w:color w:val="000000"/>
          <w:sz w:val="28"/>
        </w:rPr>
        <w:t>Жансықбаев Рүстем Ілияұлы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Алматы қаласы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ауданаралық әкімшілік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 қызметінен босатыла отырып;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бойынша: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Есіл аудандық сотына           </w:t>
      </w:r>
      <w:r>
        <w:rPr>
          <w:rFonts w:ascii="Times New Roman"/>
          <w:b/>
          <w:i w:val="false"/>
          <w:color w:val="000000"/>
          <w:sz w:val="28"/>
        </w:rPr>
        <w:t>Әбдіғалиева Гүлнәр Аманжолқызы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Астана қаласы кәмелетке толмағандар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істері жөніндегі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ауданаралық сотының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     </w:t>
      </w:r>
      <w:r>
        <w:rPr>
          <w:rFonts w:ascii="Times New Roman"/>
          <w:b/>
          <w:i w:val="false"/>
          <w:color w:val="000000"/>
          <w:sz w:val="28"/>
        </w:rPr>
        <w:t>Жармұхамбетова Сара Әзімбекқызы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               Астана қаласы Есіл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 сотының төрайымы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>Әбдіғалиев Дамир Әбдіғалиұлы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тағайындалсын.</w:t>
      </w:r>
    </w:p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14"/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бойынша: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>Қалымханов Ержан Әзімханұлы;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     </w:t>
      </w:r>
      <w:r>
        <w:rPr>
          <w:rFonts w:ascii="Times New Roman"/>
          <w:b/>
          <w:i w:val="false"/>
          <w:color w:val="000000"/>
          <w:sz w:val="28"/>
        </w:rPr>
        <w:t>Бекенов Мәди Амангелдіұлы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Ақтөбе облысы бойынша: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қалалық сотына          </w:t>
      </w:r>
      <w:r>
        <w:rPr>
          <w:rFonts w:ascii="Times New Roman"/>
          <w:b/>
          <w:i w:val="false"/>
          <w:color w:val="000000"/>
          <w:sz w:val="28"/>
        </w:rPr>
        <w:t>Әлекенова Гүлстан Танатарқызы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Садықова Айнур Жалғасқызы;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Мұғалжар аудандық сотына       </w:t>
      </w:r>
      <w:r>
        <w:rPr>
          <w:rFonts w:ascii="Times New Roman"/>
          <w:b/>
          <w:i w:val="false"/>
          <w:color w:val="000000"/>
          <w:sz w:val="28"/>
        </w:rPr>
        <w:t>Сейтжапаров Жәнібек Мақсұтұлы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Темір аудандық сотына          </w:t>
      </w:r>
      <w:r>
        <w:rPr>
          <w:rFonts w:ascii="Times New Roman"/>
          <w:b/>
          <w:i w:val="false"/>
          <w:color w:val="000000"/>
          <w:sz w:val="28"/>
        </w:rPr>
        <w:t>Ақмолдина Алтын Игілікқызы;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>Бисенова Ләззат Мырзалықызы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 аудандық сотына           </w:t>
      </w:r>
      <w:r>
        <w:rPr>
          <w:rFonts w:ascii="Times New Roman"/>
          <w:b/>
          <w:i w:val="false"/>
          <w:color w:val="000000"/>
          <w:sz w:val="28"/>
        </w:rPr>
        <w:t>Омарбеков Нұри Жұмабекұлы;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Еңбекшіқазақ аудандық          </w:t>
      </w:r>
      <w:r>
        <w:rPr>
          <w:rFonts w:ascii="Times New Roman"/>
          <w:b/>
          <w:i w:val="false"/>
          <w:color w:val="000000"/>
          <w:sz w:val="28"/>
        </w:rPr>
        <w:t>Бектұрғанова Гүлнәр Құлатайқызы;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>Тәңірбергенов Мұрат Ембергенұлы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Қарасай мамандандырылған       </w:t>
      </w:r>
      <w:r>
        <w:rPr>
          <w:rFonts w:ascii="Times New Roman"/>
          <w:b/>
          <w:i w:val="false"/>
          <w:color w:val="000000"/>
          <w:sz w:val="28"/>
        </w:rPr>
        <w:t>Алыбаев Дастан Майданұлы;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әкімшілік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1 кәмелетке толмағандар      </w:t>
      </w:r>
      <w:r>
        <w:rPr>
          <w:rFonts w:ascii="Times New Roman"/>
          <w:b/>
          <w:i w:val="false"/>
          <w:color w:val="000000"/>
          <w:sz w:val="28"/>
        </w:rPr>
        <w:t>Тоқтағұлова Мерей Өмірәліқызы;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2 кәмелетке толмағандар      </w:t>
      </w:r>
      <w:r>
        <w:rPr>
          <w:rFonts w:ascii="Times New Roman"/>
          <w:b/>
          <w:i w:val="false"/>
          <w:color w:val="000000"/>
          <w:sz w:val="28"/>
        </w:rPr>
        <w:t>Дуанбекова Қалима Құдайбергенқызы;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Атырау облысы бойынша: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Махамбет аудандық сотына       </w:t>
      </w:r>
      <w:r>
        <w:rPr>
          <w:rFonts w:ascii="Times New Roman"/>
          <w:b/>
          <w:i w:val="false"/>
          <w:color w:val="000000"/>
          <w:sz w:val="28"/>
        </w:rPr>
        <w:t>Ерғазиева Алмагүл Өтешқызы;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     </w:t>
      </w:r>
      <w:r>
        <w:rPr>
          <w:rFonts w:ascii="Times New Roman"/>
          <w:b/>
          <w:i w:val="false"/>
          <w:color w:val="000000"/>
          <w:sz w:val="28"/>
        </w:rPr>
        <w:t>Ыдырысов Бағлан Құттықожаұлы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істері жөніндегі               </w:t>
      </w:r>
      <w:r>
        <w:rPr>
          <w:rFonts w:ascii="Times New Roman"/>
          <w:b/>
          <w:i w:val="false"/>
          <w:color w:val="000000"/>
          <w:sz w:val="28"/>
        </w:rPr>
        <w:t>Ысқақова Нағима Аманкелдіқызы;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бойынша: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№1 кәмелетке толмағандар       </w:t>
      </w:r>
      <w:r>
        <w:rPr>
          <w:rFonts w:ascii="Times New Roman"/>
          <w:b/>
          <w:i w:val="false"/>
          <w:color w:val="000000"/>
          <w:sz w:val="28"/>
        </w:rPr>
        <w:t>Тұтқанбаева Сәния Мұтанқызы;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 бойынша: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қалалық сотына           </w:t>
      </w:r>
      <w:r>
        <w:rPr>
          <w:rFonts w:ascii="Times New Roman"/>
          <w:b/>
          <w:i w:val="false"/>
          <w:color w:val="000000"/>
          <w:sz w:val="28"/>
        </w:rPr>
        <w:t>Жасұзақов Аманжан,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Манкетегі Бауыржан Қазбекұлы;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     </w:t>
      </w:r>
      <w:r>
        <w:rPr>
          <w:rFonts w:ascii="Times New Roman"/>
          <w:b/>
          <w:i w:val="false"/>
          <w:color w:val="000000"/>
          <w:sz w:val="28"/>
        </w:rPr>
        <w:t>Дүйсенбаев Ербол Мизанұлы;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 бойынша: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   </w:t>
      </w:r>
      <w:r>
        <w:rPr>
          <w:rFonts w:ascii="Times New Roman"/>
          <w:b/>
          <w:i w:val="false"/>
          <w:color w:val="000000"/>
          <w:sz w:val="28"/>
        </w:rPr>
        <w:t>Айтуғанов Асқар Амангелдіұлы;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бойынша: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    </w:t>
      </w:r>
      <w:r>
        <w:rPr>
          <w:rFonts w:ascii="Times New Roman"/>
          <w:b/>
          <w:i w:val="false"/>
          <w:color w:val="000000"/>
          <w:sz w:val="28"/>
        </w:rPr>
        <w:t>Ыбыраева Зәуреш Ерғалиқызы;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Қазыбек би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 Октябрь       </w:t>
      </w:r>
      <w:r>
        <w:rPr>
          <w:rFonts w:ascii="Times New Roman"/>
          <w:b/>
          <w:i w:val="false"/>
          <w:color w:val="000000"/>
          <w:sz w:val="28"/>
        </w:rPr>
        <w:t>Өкпенова Динара Ризалыққызы;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кәмелетке толмағандар          </w:t>
      </w:r>
      <w:r>
        <w:rPr>
          <w:rFonts w:ascii="Times New Roman"/>
          <w:b/>
          <w:i w:val="false"/>
          <w:color w:val="000000"/>
          <w:sz w:val="28"/>
        </w:rPr>
        <w:t>Құбашева Гүлнәзи Заитқызы;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істері жөніндегі               </w:t>
      </w:r>
      <w:r>
        <w:rPr>
          <w:rFonts w:ascii="Times New Roman"/>
          <w:b/>
          <w:i w:val="false"/>
          <w:color w:val="000000"/>
          <w:sz w:val="28"/>
        </w:rPr>
        <w:t>Шәймерденова Айгүл Садыққызы;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 бойынша: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Әулиекөл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Ахметова Әсел Батырбекқызы;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Қарабалық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Ахметшенова Нағима Мұратқызы;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Бозжігітова Аннаш Дүйсенбайкызы;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сотына</w:t>
      </w:r>
    </w:p>
    <w:bookmarkStart w:name="z2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Қызылорда облысы бойынша: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Сәдуақасова Кәмшат Әшімқызы;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сотына</w:t>
      </w:r>
    </w:p>
    <w:bookmarkStart w:name="z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Маңғыстау облысы бойынша: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     </w:t>
      </w:r>
      <w:r>
        <w:rPr>
          <w:rFonts w:ascii="Times New Roman"/>
          <w:b/>
          <w:i w:val="false"/>
          <w:color w:val="000000"/>
          <w:sz w:val="28"/>
        </w:rPr>
        <w:t>Үсенғалиев Бейбіт Рахатұлы;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 бойынша: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Асанова Гүлім Темірғалиқызы;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Сәрсен Руслан Төлеубайұлы: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сотына</w:t>
      </w:r>
    </w:p>
    <w:bookmarkStart w:name="z2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бойынша: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қаласының            </w:t>
      </w:r>
      <w:r>
        <w:rPr>
          <w:rFonts w:ascii="Times New Roman"/>
          <w:b/>
          <w:i w:val="false"/>
          <w:color w:val="000000"/>
          <w:sz w:val="28"/>
        </w:rPr>
        <w:t>Жапарова Нұрсұлу Нұрышқызы;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   </w:t>
      </w:r>
      <w:r>
        <w:rPr>
          <w:rFonts w:ascii="Times New Roman"/>
          <w:b/>
          <w:i w:val="false"/>
          <w:color w:val="000000"/>
          <w:sz w:val="28"/>
        </w:rPr>
        <w:t>Тоғайбаев Тілекқали Серікұлы;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     </w:t>
      </w:r>
      <w:r>
        <w:rPr>
          <w:rFonts w:ascii="Times New Roman"/>
          <w:b/>
          <w:i w:val="false"/>
          <w:color w:val="000000"/>
          <w:sz w:val="28"/>
        </w:rPr>
        <w:t>Қайратұлы Дәурен;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bookmarkStart w:name="z2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Оңтүстік Қазақстан облысы бойынша: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қаласы                 </w:t>
      </w:r>
      <w:r>
        <w:rPr>
          <w:rFonts w:ascii="Times New Roman"/>
          <w:b/>
          <w:i w:val="false"/>
          <w:color w:val="000000"/>
          <w:sz w:val="28"/>
        </w:rPr>
        <w:t>Қарабаев Болат Ерменбайұлы,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Әл-Фараби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Байарыстан Ғани Доғдырбайұлы;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Ордабасы аудандық сотына       </w:t>
      </w:r>
      <w:r>
        <w:rPr>
          <w:rFonts w:ascii="Times New Roman"/>
          <w:b/>
          <w:i w:val="false"/>
          <w:color w:val="000000"/>
          <w:sz w:val="28"/>
        </w:rPr>
        <w:t>Қойтекеева Салтанат Базарқызы;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Түркістан қалалық сотына       </w:t>
      </w:r>
      <w:r>
        <w:rPr>
          <w:rFonts w:ascii="Times New Roman"/>
          <w:b/>
          <w:i w:val="false"/>
          <w:color w:val="000000"/>
          <w:sz w:val="28"/>
        </w:rPr>
        <w:t>Ботабеков Мәдиярбек Ысырайылұлы;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кәмелетке толмағандар          </w:t>
      </w:r>
      <w:r>
        <w:rPr>
          <w:rFonts w:ascii="Times New Roman"/>
          <w:b/>
          <w:i w:val="false"/>
          <w:color w:val="000000"/>
          <w:sz w:val="28"/>
        </w:rPr>
        <w:t>Рүстемова Айгүл Мақсатбекқызы;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bookmarkStart w:name="z2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бойынша: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Бостандық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Мырзаев Бақыт Болатұлы;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 ауданы                  </w:t>
      </w:r>
      <w:r>
        <w:rPr>
          <w:rFonts w:ascii="Times New Roman"/>
          <w:b/>
          <w:i w:val="false"/>
          <w:color w:val="000000"/>
          <w:sz w:val="28"/>
        </w:rPr>
        <w:t>Рахметова Арайлым Мұратқызы;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</w:t>
      </w:r>
    </w:p>
    <w:bookmarkStart w:name="z3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бойынша: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Есіл аудандық сотына           </w:t>
      </w:r>
      <w:r>
        <w:rPr>
          <w:rFonts w:ascii="Times New Roman"/>
          <w:b/>
          <w:i w:val="false"/>
          <w:color w:val="000000"/>
          <w:sz w:val="28"/>
        </w:rPr>
        <w:t>Дүтбаева Салтанат Нартайқызы;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>Сабырова Бақжан Дәлелханқызы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тағайындалсын.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облыстық сотының        </w:t>
      </w:r>
      <w:r>
        <w:rPr>
          <w:rFonts w:ascii="Times New Roman"/>
          <w:b/>
          <w:i w:val="false"/>
          <w:color w:val="000000"/>
          <w:sz w:val="28"/>
        </w:rPr>
        <w:t>Шелема Наталья Васильевна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қалалық сотының         </w:t>
      </w:r>
      <w:r>
        <w:rPr>
          <w:rFonts w:ascii="Times New Roman"/>
          <w:b/>
          <w:i w:val="false"/>
          <w:color w:val="000000"/>
          <w:sz w:val="28"/>
        </w:rPr>
        <w:t>Исақанова Гүлнәр Қожыкенқызы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судьялары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Медетова Айгүл Махсотқызы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облыстық       </w:t>
      </w:r>
      <w:r>
        <w:rPr>
          <w:rFonts w:ascii="Times New Roman"/>
          <w:b/>
          <w:i w:val="false"/>
          <w:color w:val="000000"/>
          <w:sz w:val="28"/>
        </w:rPr>
        <w:t>Тұраров Қуатбек Қамбарұлы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өз тілегі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             </w:t>
      </w:r>
      <w:r>
        <w:rPr>
          <w:rFonts w:ascii="Times New Roman"/>
          <w:b/>
          <w:i w:val="false"/>
          <w:color w:val="000000"/>
          <w:sz w:val="28"/>
        </w:rPr>
        <w:t>Мырзатаев Әдехан Амангелдіұлы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сотының судьясы       тәртіптік теріс қылық жасағаны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судья лауазымынан босату қажеттілігі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туралы Сот жюриінің шешімі бойынша;</w:t>
      </w:r>
    </w:p>
    <w:bookmarkStart w:name="z3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бойынша: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Ерейментау аудандық            </w:t>
      </w:r>
      <w:r>
        <w:rPr>
          <w:rFonts w:ascii="Times New Roman"/>
          <w:b/>
          <w:i w:val="false"/>
          <w:color w:val="000000"/>
          <w:sz w:val="28"/>
        </w:rPr>
        <w:t>Байділдин Жанкелді Итжанұлы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 судья өкілеттігін тоқтата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атқарып отырған судья қызметіне кәсіби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жарамсыздығына байланысты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келмеуі туралы Сот жюриінің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Ерейментау аудандық            </w:t>
      </w:r>
      <w:r>
        <w:rPr>
          <w:rFonts w:ascii="Times New Roman"/>
          <w:b/>
          <w:i w:val="false"/>
          <w:color w:val="000000"/>
          <w:sz w:val="28"/>
        </w:rPr>
        <w:t>Тұрғынбаев Мирас Бақытжанұлы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атқарып отырған судья қызметіне кәсіби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жарамсыздығына байланысты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келмеуі туралы Сот жюриінің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бойынша;</w:t>
      </w:r>
    </w:p>
    <w:bookmarkStart w:name="z3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Ақтөбе облысы бойынша: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Мұғалжар аудандық              </w:t>
      </w:r>
      <w:r>
        <w:rPr>
          <w:rFonts w:ascii="Times New Roman"/>
          <w:b/>
          <w:i w:val="false"/>
          <w:color w:val="000000"/>
          <w:sz w:val="28"/>
        </w:rPr>
        <w:t>Құлжанова Гүлшат Тілешқызы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өз тілегі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>Сәрсенов Ербол Мықтыбекұлы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  өз тілегі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қалалық сотының         </w:t>
      </w:r>
      <w:r>
        <w:rPr>
          <w:rFonts w:ascii="Times New Roman"/>
          <w:b/>
          <w:i w:val="false"/>
          <w:color w:val="000000"/>
          <w:sz w:val="28"/>
        </w:rPr>
        <w:t>Думова Айгүл Айғалиқызы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 өз тілегі бойынша;</w:t>
      </w:r>
    </w:p>
    <w:bookmarkStart w:name="z3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Райымбек ауданы                </w:t>
      </w:r>
      <w:r>
        <w:rPr>
          <w:rFonts w:ascii="Times New Roman"/>
          <w:b/>
          <w:i w:val="false"/>
          <w:color w:val="000000"/>
          <w:sz w:val="28"/>
        </w:rPr>
        <w:t>Ахметов Бауыржан Үшкемпірұлы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сотының           судья өкілеттігін тоқтата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      өз тілегі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аудандық сотының        </w:t>
      </w:r>
      <w:r>
        <w:rPr>
          <w:rFonts w:ascii="Times New Roman"/>
          <w:b/>
          <w:i w:val="false"/>
          <w:color w:val="000000"/>
          <w:sz w:val="28"/>
        </w:rPr>
        <w:t>Биділданов Рымжан Жапарқұлұлы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 орнынан түсуіне байланысты;</w:t>
      </w:r>
    </w:p>
    <w:bookmarkStart w:name="z3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бойынша: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Көкпекті аудандық сотының      </w:t>
      </w:r>
      <w:r>
        <w:rPr>
          <w:rFonts w:ascii="Times New Roman"/>
          <w:b/>
          <w:i w:val="false"/>
          <w:color w:val="000000"/>
          <w:sz w:val="28"/>
        </w:rPr>
        <w:t>Әбдіханов Мелісбек Әбдіханұлы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      судья өкілеттігін тоқтата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өз тілегі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Өскемен қаласы                 </w:t>
      </w:r>
      <w:r>
        <w:rPr>
          <w:rFonts w:ascii="Times New Roman"/>
          <w:b/>
          <w:i w:val="false"/>
          <w:color w:val="000000"/>
          <w:sz w:val="28"/>
        </w:rPr>
        <w:t>Тілеубергенов Әбдіғали Бірәшұлы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 судья өкілеттігін тоқтата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сотының төрағасы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Жарма ауданы № 2               </w:t>
      </w:r>
      <w:r>
        <w:rPr>
          <w:rFonts w:ascii="Times New Roman"/>
          <w:b/>
          <w:i w:val="false"/>
          <w:color w:val="000000"/>
          <w:sz w:val="28"/>
        </w:rPr>
        <w:t>Темірғалиев Нұркенже Базарәліұлы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сотының судьясы       қайтыс болуына байланысты;</w:t>
      </w:r>
    </w:p>
    <w:bookmarkStart w:name="z3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 бойынша: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қаласы                   </w:t>
      </w:r>
      <w:r>
        <w:rPr>
          <w:rFonts w:ascii="Times New Roman"/>
          <w:b/>
          <w:i w:val="false"/>
          <w:color w:val="000000"/>
          <w:sz w:val="28"/>
        </w:rPr>
        <w:t>Әзімханова Сандуғаш Әзімханқызы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 тәртіптік теріс қылық жасағаны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сотының судьясы      судья лауазымынан босату қажеттілігі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туралы Сот жюриінің шешімі бойынша;</w:t>
      </w:r>
    </w:p>
    <w:bookmarkStart w:name="z3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бойынша: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Жезқазған қаласы               </w:t>
      </w:r>
      <w:r>
        <w:rPr>
          <w:rFonts w:ascii="Times New Roman"/>
          <w:b/>
          <w:i w:val="false"/>
          <w:color w:val="000000"/>
          <w:sz w:val="28"/>
        </w:rPr>
        <w:t>Көлбаев Мұрат Көпжасарұлы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 судья өкілеттігін тоқтата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сотының төрағасы     тәртіптік теріс қылық жасағаны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судья лауазымынан босату қажеттілігі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туралы Сот жюриінің шешімі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Жезқазған қалалық              </w:t>
      </w:r>
      <w:r>
        <w:rPr>
          <w:rFonts w:ascii="Times New Roman"/>
          <w:b/>
          <w:i w:val="false"/>
          <w:color w:val="000000"/>
          <w:sz w:val="28"/>
        </w:rPr>
        <w:t>Мұқажанов Бәтей Бекенұлы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зейнеткерлік жасқа толуына байланысты;</w:t>
      </w:r>
    </w:p>
    <w:bookmarkStart w:name="z3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Қызылорда облысы бойынша: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Шиелі аудандық сотының         </w:t>
      </w:r>
      <w:r>
        <w:rPr>
          <w:rFonts w:ascii="Times New Roman"/>
          <w:b/>
          <w:i w:val="false"/>
          <w:color w:val="000000"/>
          <w:sz w:val="28"/>
        </w:rPr>
        <w:t>Алмахан Ғайса Аябекұлы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      судья өкілеттігін тоқтата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тәртіптік теріс қылық жасағаны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судья лауазымынан босату қажеттілігі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туралы Сот жюриінің шешімі бойынша;</w:t>
      </w:r>
    </w:p>
    <w:bookmarkStart w:name="z3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Маңғыстау облысы бойынша: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 қаласы                   </w:t>
      </w:r>
      <w:r>
        <w:rPr>
          <w:rFonts w:ascii="Times New Roman"/>
          <w:b/>
          <w:i w:val="false"/>
          <w:color w:val="000000"/>
          <w:sz w:val="28"/>
        </w:rPr>
        <w:t>Тұрлыбаев Ержан Ермекұлы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сотының судьясы            өз тілегі бойынша;</w:t>
      </w:r>
    </w:p>
    <w:bookmarkStart w:name="z4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Оңтүстік Қазақстан облысы бойынша: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Созақ аудандық                 </w:t>
      </w:r>
      <w:r>
        <w:rPr>
          <w:rFonts w:ascii="Times New Roman"/>
          <w:b/>
          <w:i w:val="false"/>
          <w:color w:val="000000"/>
          <w:sz w:val="28"/>
        </w:rPr>
        <w:t>Махамбетов Пазылбек Әбзібайұлы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өз тілегі бойынша;</w:t>
      </w:r>
    </w:p>
    <w:bookmarkStart w:name="z4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бойынша: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Алатау аудандық                </w:t>
      </w:r>
      <w:r>
        <w:rPr>
          <w:rFonts w:ascii="Times New Roman"/>
          <w:b/>
          <w:i w:val="false"/>
          <w:color w:val="000000"/>
          <w:sz w:val="28"/>
        </w:rPr>
        <w:t>Серімов Өмірзақ Серімұлы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атқарып отырған судья қызметіне кәсіби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жарамсыздығына байланысты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келмеуі туралы Сот жюриінің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Бостандық аудандық             </w:t>
      </w:r>
      <w:r>
        <w:rPr>
          <w:rFonts w:ascii="Times New Roman"/>
          <w:b/>
          <w:i w:val="false"/>
          <w:color w:val="000000"/>
          <w:sz w:val="28"/>
        </w:rPr>
        <w:t>Жақыпова Рауза Тоқтарқызы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Жетісу аудандық                </w:t>
      </w:r>
      <w:r>
        <w:rPr>
          <w:rFonts w:ascii="Times New Roman"/>
          <w:b/>
          <w:i w:val="false"/>
          <w:color w:val="000000"/>
          <w:sz w:val="28"/>
        </w:rPr>
        <w:t>Мұхамедова Ләззат Тыныштыққызы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   </w:t>
      </w:r>
      <w:r>
        <w:rPr>
          <w:rFonts w:ascii="Times New Roman"/>
          <w:b/>
          <w:i w:val="false"/>
          <w:color w:val="000000"/>
          <w:sz w:val="28"/>
        </w:rPr>
        <w:t>Бастарбеков Ербол Абайұлы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>Ви Изольда Викторовна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сотының            өз тілегі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судьялары</w:t>
      </w:r>
    </w:p>
    <w:bookmarkStart w:name="z4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бойынша: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Сарыарқа аудандық              </w:t>
      </w:r>
      <w:r>
        <w:rPr>
          <w:rFonts w:ascii="Times New Roman"/>
          <w:b/>
          <w:i w:val="false"/>
          <w:color w:val="000000"/>
          <w:sz w:val="28"/>
        </w:rPr>
        <w:t>Жұмабекова Сәуле Оңалсынқызы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өз тілегі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>Әлімжанова Ләззат Молдакерімқызы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әкімшілік          </w:t>
      </w:r>
      <w:r>
        <w:rPr>
          <w:rFonts w:ascii="Times New Roman"/>
          <w:b/>
          <w:i w:val="false"/>
          <w:color w:val="000000"/>
          <w:sz w:val="28"/>
        </w:rPr>
        <w:t>Янова Лариса Владимировна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судьялары              өз тілегі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босатылсын.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