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4490d" w14:textId="91449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Е.А.Досаевты Қазақстан Республикасының Экономикалық даму және сауда министрі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2012 жылғы 25 қыркүйектегі № 390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Ерболат Асқарбекұлы Досаев Қазақстан Республикасының Экономикалық даму және сауда министрі болып тағайындалсын.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