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e350" w14:textId="233e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Қ.Е.Көшербаевты Қазақстан Республикасы Премьер-Министрінің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26 қыркүйектегі № 392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Қырымбек Елеуұлы Көшербаев Қазақстан Республикасы Премьер-Министрінің орынбасары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