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fcf79" w14:textId="4cfcf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кейбір жарлықтарына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2012 жылғы 27 қыркүйектегі № 395 Жарлығы.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Президенті мен Үкіметі актілерінің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жинағында жариялануға тиіс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(үзінді)            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ETEMIH: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Президентінің кейбір жарлықтарына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 Жарлығымен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</w:t>
      </w:r>
      <w:r>
        <w:br/>
      </w:r>
      <w:r>
        <w:rPr>
          <w:rFonts w:ascii="Times New Roman"/>
          <w:b/>
          <w:i w:val="false"/>
          <w:color w:val="000000"/>
        </w:rPr>
        <w:t>кейбір жарлықтарына енгізілетін</w:t>
      </w:r>
      <w:r>
        <w:br/>
      </w:r>
      <w:r>
        <w:rPr>
          <w:rFonts w:ascii="Times New Roman"/>
          <w:b/>
          <w:i w:val="false"/>
          <w:color w:val="000000"/>
        </w:rPr>
        <w:t>ӨЗГЕРІСТЕР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Президентінің жанындағы Мемлекеттік наградалар жөніндегі комиссияның құрамы туралы" Қазақстан Республикасы Президентінің 2002 жылғы 29 наурыздағы № 829 Жарлығына (Қазақстан Республикасының ПҮАЖ-ы, 2003 ж., № 41, 426-құжат; 2007 ж., № 24, 268-құжат; 2008 ж., № 20, 182-құжат; № 42, 465-құжат; 2011 ж., № 50, 664-құжат; 2012 ж., № 36, 476-құжат):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Қазақстан Республикасы Президентінің жанындағы Мемлекеттік наградалар жөніндегі комиссияның құрамына: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Мәсімов             - Қазақстан Республикасы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Кәрім Қажымқанұлы     Әкімшілігінің Басшысы, Комиссия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енгізілсін;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комиссияның құрамынан С.А. Дьяченко шығарылсын.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Күші жойылды – ҚР Президентінің 03.01.2024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қолданысқа енгізіледі)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Президентінің 08.02.2016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Жарлығымен.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 Жарлығымен бекітілген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кейбір жарлықтарына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енгізілетін езгерістерге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Президентінің 03.01.2024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қолданысқа енгізіледі) Жарлығымен.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