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361d" w14:textId="5a43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Е.Ә.Ыдырысовты Қазақстан Республикасының Сыртқы істер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28 қыркүйектегі № 398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Ерлан Әбілфайызұлы Ыдырысов Қазақстан Республикасының Сыртқы істер министрі болып тағайындалсын, ол Қазақстан Республикасының Америка Құрама Штаттарындағы Төтенше және өкілетті елшісі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