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6248" w14:textId="9f46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экономикасын жаңғырту жөніндегі шаралар туралы" Қазақстан Республикасы Президентінің 2007 жылғы 13 сәуірдегі № 314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2012 жылғы 3 қазандағы № 401 Жарлығы</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xml:space="preserve">
жариялануға тиіс        </w:t>
      </w:r>
    </w:p>
    <w:bookmarkStart w:name="z56"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экономикасын жаңғырту жөніндегі шаралар туралы» Қазақстан Республикасы Президентінің 2007 жылғы 13 сәуірдегі № 314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11, 120-құжат; № 38, 430-құжат; 2008 ж., № 24, 226-құжат; № 42, 465-құжат; 2009 ж., № 10, 49-құжат; № 27-28, 234-құжат; № 29, 249-құжат; 2010 ж., № 50, 453-құжат., 2012 ж., № 10, 189-құжат; № 36, 476-құжат)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жоғарыда аталған Жарлықпен бекітілген Қазақстан Республикасының экономикасын жаңғырту мәселелері жөніндегі мемлекеттік комиссия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жоғарыда аталған Жарлықпен бекітілген Қазақстан Республикасының экономикасын жаңғырту мәселелері жөніндегі мемлекеттік комиссияның </w:t>
      </w:r>
      <w:r>
        <w:rPr>
          <w:rFonts w:ascii="Times New Roman"/>
          <w:b w:val="false"/>
          <w:i w:val="false"/>
          <w:color w:val="000000"/>
          <w:sz w:val="28"/>
        </w:rPr>
        <w:t>дербес құрамы</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3 қазандағы</w:t>
      </w:r>
      <w:r>
        <w:br/>
      </w:r>
      <w:r>
        <w:rPr>
          <w:rFonts w:ascii="Times New Roman"/>
          <w:b w:val="false"/>
          <w:i w:val="false"/>
          <w:color w:val="000000"/>
          <w:sz w:val="28"/>
        </w:rPr>
        <w:t xml:space="preserve">
№ 401 Жарлығына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2007 жылғы 13 сәуірдегі</w:t>
      </w:r>
      <w:r>
        <w:br/>
      </w:r>
      <w:r>
        <w:rPr>
          <w:rFonts w:ascii="Times New Roman"/>
          <w:b w:val="false"/>
          <w:i w:val="false"/>
          <w:color w:val="000000"/>
          <w:sz w:val="28"/>
        </w:rPr>
        <w:t xml:space="preserve">
№ 314 Жарлығымен    </w:t>
      </w:r>
      <w:r>
        <w:br/>
      </w:r>
      <w:r>
        <w:rPr>
          <w:rFonts w:ascii="Times New Roman"/>
          <w:b w:val="false"/>
          <w:i w:val="false"/>
          <w:color w:val="000000"/>
          <w:sz w:val="28"/>
        </w:rPr>
        <w:t xml:space="preserve">
БЕКІТІЛГЕН       </w:t>
      </w:r>
    </w:p>
    <w:bookmarkStart w:name="z8" w:id="2"/>
    <w:p>
      <w:pPr>
        <w:spacing w:after="0"/>
        <w:ind w:left="0"/>
        <w:jc w:val="left"/>
      </w:pPr>
      <w:r>
        <w:rPr>
          <w:rFonts w:ascii="Times New Roman"/>
          <w:b/>
          <w:i w:val="false"/>
          <w:color w:val="000000"/>
        </w:rPr>
        <w:t xml:space="preserve"> 
Қазақстан Республикасының экономикасын жаңғырту</w:t>
      </w:r>
      <w:r>
        <w:br/>
      </w:r>
      <w:r>
        <w:rPr>
          <w:rFonts w:ascii="Times New Roman"/>
          <w:b/>
          <w:i w:val="false"/>
          <w:color w:val="000000"/>
        </w:rPr>
        <w:t>
мәселелері жөніндегі мемлекеттік комиссия туралы</w:t>
      </w:r>
      <w:r>
        <w:br/>
      </w:r>
      <w:r>
        <w:rPr>
          <w:rFonts w:ascii="Times New Roman"/>
          <w:b/>
          <w:i w:val="false"/>
          <w:color w:val="000000"/>
        </w:rPr>
        <w:t>
ЕРЕЖЕ</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Республикасының экономикасын жаңғырту мәселелері жөніндегі мемлекеттік комиссия (бұдан әрі - Мемлекеттік комиссия) Қазақстан Республикасының Президенті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Мемлекеттік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Мемлекет басшысының актілерін және өзге де нормативтік құқықтық актілерді, сондай-ақ осы Ережені басшылыққа алады.</w:t>
      </w:r>
      <w:r>
        <w:br/>
      </w:r>
      <w:r>
        <w:rPr>
          <w:rFonts w:ascii="Times New Roman"/>
          <w:b w:val="false"/>
          <w:i w:val="false"/>
          <w:color w:val="000000"/>
          <w:sz w:val="28"/>
        </w:rPr>
        <w:t>
</w:t>
      </w:r>
      <w:r>
        <w:rPr>
          <w:rFonts w:ascii="Times New Roman"/>
          <w:b w:val="false"/>
          <w:i w:val="false"/>
          <w:color w:val="000000"/>
          <w:sz w:val="28"/>
        </w:rPr>
        <w:t>
      3. Мемлекеттік комиссия төрағадан, оның орынбасары мен Мемлекеттік комиссия мүшелерінен тұрады.</w:t>
      </w:r>
      <w:r>
        <w:br/>
      </w:r>
      <w:r>
        <w:rPr>
          <w:rFonts w:ascii="Times New Roman"/>
          <w:b w:val="false"/>
          <w:i w:val="false"/>
          <w:color w:val="000000"/>
          <w:sz w:val="28"/>
        </w:rPr>
        <w:t>
</w:t>
      </w:r>
      <w:r>
        <w:rPr>
          <w:rFonts w:ascii="Times New Roman"/>
          <w:b w:val="false"/>
          <w:i w:val="false"/>
          <w:color w:val="000000"/>
          <w:sz w:val="28"/>
        </w:rPr>
        <w:t>
      4. Мемлекеттік комиссияның дербес құрамын Қазақстан Республикасының Президенті бекітеді.</w:t>
      </w:r>
    </w:p>
    <w:bookmarkEnd w:id="4"/>
    <w:bookmarkStart w:name="z14" w:id="5"/>
    <w:p>
      <w:pPr>
        <w:spacing w:after="0"/>
        <w:ind w:left="0"/>
        <w:jc w:val="left"/>
      </w:pPr>
      <w:r>
        <w:rPr>
          <w:rFonts w:ascii="Times New Roman"/>
          <w:b/>
          <w:i w:val="false"/>
          <w:color w:val="000000"/>
        </w:rPr>
        <w:t xml:space="preserve"> 
2. Мемлекеттік комиссияның міндеттері мен функциялары</w:t>
      </w:r>
    </w:p>
    <w:bookmarkEnd w:id="5"/>
    <w:bookmarkStart w:name="z15" w:id="6"/>
    <w:p>
      <w:pPr>
        <w:spacing w:after="0"/>
        <w:ind w:left="0"/>
        <w:jc w:val="both"/>
      </w:pPr>
      <w:r>
        <w:rPr>
          <w:rFonts w:ascii="Times New Roman"/>
          <w:b w:val="false"/>
          <w:i w:val="false"/>
          <w:color w:val="000000"/>
          <w:sz w:val="28"/>
        </w:rPr>
        <w:t>
      5. Қазақстан экономикасының бәсекеге қабілеттілігі мен тиімділігін арттыру мәселелері жөніндегі ұсынымдық шешімдер әзірлеу, сондай-ақ Қазақстан Республикасының Ұлттық қорынан дағдарысқа қарсы бөлінген қаржыны қайта пайдалану жөнінде Мемлекеттік комиссияның міндеттері болып табылады.</w:t>
      </w:r>
      <w:r>
        <w:br/>
      </w:r>
      <w:r>
        <w:rPr>
          <w:rFonts w:ascii="Times New Roman"/>
          <w:b w:val="false"/>
          <w:i w:val="false"/>
          <w:color w:val="000000"/>
          <w:sz w:val="28"/>
        </w:rPr>
        <w:t>
</w:t>
      </w:r>
      <w:r>
        <w:rPr>
          <w:rFonts w:ascii="Times New Roman"/>
          <w:b w:val="false"/>
          <w:i w:val="false"/>
          <w:color w:val="000000"/>
          <w:sz w:val="28"/>
        </w:rPr>
        <w:t>
      6. Мемлекеттік комиссия осы міндеттерді орындау үшін:</w:t>
      </w:r>
      <w:r>
        <w:br/>
      </w:r>
      <w:r>
        <w:rPr>
          <w:rFonts w:ascii="Times New Roman"/>
          <w:b w:val="false"/>
          <w:i w:val="false"/>
          <w:color w:val="000000"/>
          <w:sz w:val="28"/>
        </w:rPr>
        <w:t>
</w:t>
      </w:r>
      <w:r>
        <w:rPr>
          <w:rFonts w:ascii="Times New Roman"/>
          <w:b w:val="false"/>
          <w:i w:val="false"/>
          <w:color w:val="000000"/>
          <w:sz w:val="28"/>
        </w:rPr>
        <w:t>
      1) Қазақстанның экономикасын индустриялық-инновациялық дамыту, жаңғырту мәселелері бойынша, сондай-ақ Қазақстан Республикасының Ұлттық қорынан бөлінген дағдарысқа қарсы қаражатты қайта пайдалану мәселелері бойынша ұсынымдық шешімдер шығарады;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қорынан бөлінген дағдарысқа қарсы қаражаттың мақсатты және тиімді пайдаланылуына мониторинг, сондай-ақ Қазақстан экономикасын индустриялық-инновациялық дамыту, жаңғырту мәселелері бойынша қабылданған шешімдерді іске асыру жөнінде мемлекеттік органдар мен өзге де ұйымдар қабылдаған шараларға мониторинг жүргізеді;</w:t>
      </w:r>
      <w:r>
        <w:br/>
      </w:r>
      <w:r>
        <w:rPr>
          <w:rFonts w:ascii="Times New Roman"/>
          <w:b w:val="false"/>
          <w:i w:val="false"/>
          <w:color w:val="000000"/>
          <w:sz w:val="28"/>
        </w:rPr>
        <w:t>
</w:t>
      </w:r>
      <w:r>
        <w:rPr>
          <w:rFonts w:ascii="Times New Roman"/>
          <w:b w:val="false"/>
          <w:i w:val="false"/>
          <w:color w:val="000000"/>
          <w:sz w:val="28"/>
        </w:rPr>
        <w:t>
      3) орталық атқарушы органдардан және облыстардың (республикалық маңызы бар қаланың, астананың), аудандардың (облыстық маңызы бар қалалардың) жергілікті атқарушы органдарынан өзіне жүктелген міндеттерді орындауға қажетті ақпаратты, құжаттар мен материалдарды сұратады.</w:t>
      </w:r>
    </w:p>
    <w:bookmarkEnd w:id="6"/>
    <w:bookmarkStart w:name="z20" w:id="7"/>
    <w:p>
      <w:pPr>
        <w:spacing w:after="0"/>
        <w:ind w:left="0"/>
        <w:jc w:val="left"/>
      </w:pPr>
      <w:r>
        <w:rPr>
          <w:rFonts w:ascii="Times New Roman"/>
          <w:b/>
          <w:i w:val="false"/>
          <w:color w:val="000000"/>
        </w:rPr>
        <w:t xml:space="preserve"> 
3. Мемлекеттік комиссияның қызметін ұйымдастыру</w:t>
      </w:r>
    </w:p>
    <w:bookmarkEnd w:id="7"/>
    <w:bookmarkStart w:name="z21" w:id="8"/>
    <w:p>
      <w:pPr>
        <w:spacing w:after="0"/>
        <w:ind w:left="0"/>
        <w:jc w:val="both"/>
      </w:pPr>
      <w:r>
        <w:rPr>
          <w:rFonts w:ascii="Times New Roman"/>
          <w:b w:val="false"/>
          <w:i w:val="false"/>
          <w:color w:val="000000"/>
          <w:sz w:val="28"/>
        </w:rPr>
        <w:t>
      7. Мемлекеттік комиссияның қызметіне басшылық жасауды Мемлекеттік комиссияның төрағасы жүзеге асырады.</w:t>
      </w:r>
      <w:r>
        <w:br/>
      </w:r>
      <w:r>
        <w:rPr>
          <w:rFonts w:ascii="Times New Roman"/>
          <w:b w:val="false"/>
          <w:i w:val="false"/>
          <w:color w:val="000000"/>
          <w:sz w:val="28"/>
        </w:rPr>
        <w:t>
</w:t>
      </w:r>
      <w:r>
        <w:rPr>
          <w:rFonts w:ascii="Times New Roman"/>
          <w:b w:val="false"/>
          <w:i w:val="false"/>
          <w:color w:val="000000"/>
          <w:sz w:val="28"/>
        </w:rPr>
        <w:t>
      8. Төраға болмағанда оның міндеттерін төрағаның орынбасары атқарады.</w:t>
      </w:r>
      <w:r>
        <w:br/>
      </w:r>
      <w:r>
        <w:rPr>
          <w:rFonts w:ascii="Times New Roman"/>
          <w:b w:val="false"/>
          <w:i w:val="false"/>
          <w:color w:val="000000"/>
          <w:sz w:val="28"/>
        </w:rPr>
        <w:t>
</w:t>
      </w:r>
      <w:r>
        <w:rPr>
          <w:rFonts w:ascii="Times New Roman"/>
          <w:b w:val="false"/>
          <w:i w:val="false"/>
          <w:color w:val="000000"/>
          <w:sz w:val="28"/>
        </w:rPr>
        <w:t>
      9. Мемлекеттік комиссия өз қызметін Мемлекеттік комиссияның төрағасы бекітетін, мүдделі мемлекеттік органдардың ұсынысы бойынша жұмыс органы жасайтын тоқсан сайынғы жоспарлар негізінде жүзеге асырады.</w:t>
      </w:r>
      <w:r>
        <w:br/>
      </w:r>
      <w:r>
        <w:rPr>
          <w:rFonts w:ascii="Times New Roman"/>
          <w:b w:val="false"/>
          <w:i w:val="false"/>
          <w:color w:val="000000"/>
          <w:sz w:val="28"/>
        </w:rPr>
        <w:t>
</w:t>
      </w:r>
      <w:r>
        <w:rPr>
          <w:rFonts w:ascii="Times New Roman"/>
          <w:b w:val="false"/>
          <w:i w:val="false"/>
          <w:color w:val="000000"/>
          <w:sz w:val="28"/>
        </w:rPr>
        <w:t>
      10. Мемлекеттік комиссияның жұмыс органы Қазақстан Республикасы  </w:t>
      </w:r>
      <w:r>
        <w:rPr>
          <w:rFonts w:ascii="Times New Roman"/>
          <w:b w:val="false"/>
          <w:i w:val="false"/>
          <w:color w:val="000000"/>
          <w:sz w:val="28"/>
        </w:rPr>
        <w:t>Экономикалық даму және сауда министрлігі</w:t>
      </w:r>
      <w:r>
        <w:rPr>
          <w:rFonts w:ascii="Times New Roman"/>
          <w:b w:val="false"/>
          <w:i w:val="false"/>
          <w:color w:val="000000"/>
          <w:sz w:val="28"/>
        </w:rPr>
        <w:t>болып табылады, оның функциялары:</w:t>
      </w:r>
      <w:r>
        <w:br/>
      </w:r>
      <w:r>
        <w:rPr>
          <w:rFonts w:ascii="Times New Roman"/>
          <w:b w:val="false"/>
          <w:i w:val="false"/>
          <w:color w:val="000000"/>
          <w:sz w:val="28"/>
        </w:rPr>
        <w:t>
</w:t>
      </w:r>
      <w:r>
        <w:rPr>
          <w:rFonts w:ascii="Times New Roman"/>
          <w:b w:val="false"/>
          <w:i w:val="false"/>
          <w:color w:val="000000"/>
          <w:sz w:val="28"/>
        </w:rPr>
        <w:t>
      1) Мемлекеттік комиссияның отырыстарына дайындықты қамтамасыз ету;</w:t>
      </w:r>
      <w:r>
        <w:br/>
      </w:r>
      <w:r>
        <w:rPr>
          <w:rFonts w:ascii="Times New Roman"/>
          <w:b w:val="false"/>
          <w:i w:val="false"/>
          <w:color w:val="000000"/>
          <w:sz w:val="28"/>
        </w:rPr>
        <w:t>
</w:t>
      </w:r>
      <w:r>
        <w:rPr>
          <w:rFonts w:ascii="Times New Roman"/>
          <w:b w:val="false"/>
          <w:i w:val="false"/>
          <w:color w:val="000000"/>
          <w:sz w:val="28"/>
        </w:rPr>
        <w:t>
      2) алдағы кезеңге арналған тоқсан сайынғы жоспар жобаларын қалыптастыру және алдағы тоқсандағы бірінші айдың 1-күніне дейін кемінде 15 күнтізбелік күн бұрын Мемлекеттік комиссияның төрағасына бекітуге енгізу;</w:t>
      </w:r>
      <w:r>
        <w:br/>
      </w:r>
      <w:r>
        <w:rPr>
          <w:rFonts w:ascii="Times New Roman"/>
          <w:b w:val="false"/>
          <w:i w:val="false"/>
          <w:color w:val="000000"/>
          <w:sz w:val="28"/>
        </w:rPr>
        <w:t>
</w:t>
      </w:r>
      <w:r>
        <w:rPr>
          <w:rFonts w:ascii="Times New Roman"/>
          <w:b w:val="false"/>
          <w:i w:val="false"/>
          <w:color w:val="000000"/>
          <w:sz w:val="28"/>
        </w:rPr>
        <w:t>
      3) есепті айдан кейінгі айдың 10-күніне мемлекеттік органдар ұсынатын деректер негізінде тапсырмаларды орындау жөніндегі атқарылған жұмыс туралы қорытылған ақпаратты есепті айдан кейінгі айдың 25-күніне дейін жарты жылда бір рет Қазақстан Республикасы Президентінің Әкімшілігіне жолдау;</w:t>
      </w:r>
      <w:r>
        <w:br/>
      </w:r>
      <w:r>
        <w:rPr>
          <w:rFonts w:ascii="Times New Roman"/>
          <w:b w:val="false"/>
          <w:i w:val="false"/>
          <w:color w:val="000000"/>
          <w:sz w:val="28"/>
        </w:rPr>
        <w:t>
</w:t>
      </w:r>
      <w:r>
        <w:rPr>
          <w:rFonts w:ascii="Times New Roman"/>
          <w:b w:val="false"/>
          <w:i w:val="false"/>
          <w:color w:val="000000"/>
          <w:sz w:val="28"/>
        </w:rPr>
        <w:t>
      4) тоқсан сайынғы жоспардың көшірмесін Мемлекеттік комиссияның мүшелеріне, сондай-ақ мүдделі мемлекеттік органдар мен ұйымдарға оны алған күнінен бастап 5 жұмыс күнінен кешіктірмей жіберу;</w:t>
      </w:r>
      <w:r>
        <w:br/>
      </w:r>
      <w:r>
        <w:rPr>
          <w:rFonts w:ascii="Times New Roman"/>
          <w:b w:val="false"/>
          <w:i w:val="false"/>
          <w:color w:val="000000"/>
          <w:sz w:val="28"/>
        </w:rPr>
        <w:t>
</w:t>
      </w:r>
      <w:r>
        <w:rPr>
          <w:rFonts w:ascii="Times New Roman"/>
          <w:b w:val="false"/>
          <w:i w:val="false"/>
          <w:color w:val="000000"/>
          <w:sz w:val="28"/>
        </w:rPr>
        <w:t>
      5) тоқсан сайынғы жоспарда көзделген отырыстың күн тәртібінің мәселелері бойынша материалдарды (анықтамалар, тұсаукесерлер, хаттамалық шешімдердің жобалары, сөйлеушілер мен қатысушылардың тізімдері) жинау және Мемлекеттік комиссияның отырыстарын өткізу мерзімдерінің жоспарына сәйкес белгіленген отырыс өткізілгенге дейін кемінде бір жұмыс күні бұрын Мемлекеттік комиссияның төрағасына ұсыну;</w:t>
      </w:r>
      <w:r>
        <w:br/>
      </w:r>
      <w:r>
        <w:rPr>
          <w:rFonts w:ascii="Times New Roman"/>
          <w:b w:val="false"/>
          <w:i w:val="false"/>
          <w:color w:val="000000"/>
          <w:sz w:val="28"/>
        </w:rPr>
        <w:t>
</w:t>
      </w:r>
      <w:r>
        <w:rPr>
          <w:rFonts w:ascii="Times New Roman"/>
          <w:b w:val="false"/>
          <w:i w:val="false"/>
          <w:color w:val="000000"/>
          <w:sz w:val="28"/>
        </w:rPr>
        <w:t>
      6) Мемлекеттік комиссияның отырысы хаттамасының жобасын Мемлекеттік комиссияның мүшелеріне келісуге және бұрыштама қоюға жіберу болып табылады.</w:t>
      </w:r>
      <w:r>
        <w:br/>
      </w:r>
      <w:r>
        <w:rPr>
          <w:rFonts w:ascii="Times New Roman"/>
          <w:b w:val="false"/>
          <w:i w:val="false"/>
          <w:color w:val="000000"/>
          <w:sz w:val="28"/>
        </w:rPr>
        <w:t>
</w:t>
      </w:r>
      <w:r>
        <w:rPr>
          <w:rFonts w:ascii="Times New Roman"/>
          <w:b w:val="false"/>
          <w:i w:val="false"/>
          <w:color w:val="000000"/>
          <w:sz w:val="28"/>
        </w:rPr>
        <w:t>
      11. Мемлекеттік комиссия төрағасының шешімі және жұмыс органының ұсыныстары бойынша қарауға жоспардан тыс мәселелер шығарылатын кезектен тыс отырыстар шақырылуы мүмкін.</w:t>
      </w:r>
      <w:r>
        <w:br/>
      </w:r>
      <w:r>
        <w:rPr>
          <w:rFonts w:ascii="Times New Roman"/>
          <w:b w:val="false"/>
          <w:i w:val="false"/>
          <w:color w:val="000000"/>
          <w:sz w:val="28"/>
        </w:rPr>
        <w:t>
</w:t>
      </w:r>
      <w:r>
        <w:rPr>
          <w:rFonts w:ascii="Times New Roman"/>
          <w:b w:val="false"/>
          <w:i w:val="false"/>
          <w:color w:val="000000"/>
          <w:sz w:val="28"/>
        </w:rPr>
        <w:t>
      Кезектен тыс отырыс өткізілетін күн, оған шығарылатын мәселелер бойынша материалдар ұсыну және Мемлекеттік комиссия мүшелерінің өз қатысуын растау мерзімі Мемлекеттік комиссия төрағасының кезектен тыс отырысты шақыру туралы шешімінде айқындалады.</w:t>
      </w:r>
      <w:r>
        <w:br/>
      </w:r>
      <w:r>
        <w:rPr>
          <w:rFonts w:ascii="Times New Roman"/>
          <w:b w:val="false"/>
          <w:i w:val="false"/>
          <w:color w:val="000000"/>
          <w:sz w:val="28"/>
        </w:rPr>
        <w:t>
</w:t>
      </w:r>
      <w:r>
        <w:rPr>
          <w:rFonts w:ascii="Times New Roman"/>
          <w:b w:val="false"/>
          <w:i w:val="false"/>
          <w:color w:val="000000"/>
          <w:sz w:val="28"/>
        </w:rPr>
        <w:t>
      12. Мемлекеттік комиссияның тоқсан сайынғы жоспарына алдағы тоқсанға арналған мәселелерді енгізу үшін мүдделі мемлекеттік органдар жұмыс органына өз ұсыныстарын (тиісті материалдарды) жоспарланғаннан кейінгі тоқсанның соңғы айының 1-күніне дейін береді.</w:t>
      </w:r>
      <w:r>
        <w:br/>
      </w:r>
      <w:r>
        <w:rPr>
          <w:rFonts w:ascii="Times New Roman"/>
          <w:b w:val="false"/>
          <w:i w:val="false"/>
          <w:color w:val="000000"/>
          <w:sz w:val="28"/>
        </w:rPr>
        <w:t>
</w:t>
      </w:r>
      <w:r>
        <w:rPr>
          <w:rFonts w:ascii="Times New Roman"/>
          <w:b w:val="false"/>
          <w:i w:val="false"/>
          <w:color w:val="000000"/>
          <w:sz w:val="28"/>
        </w:rPr>
        <w:t>
      13. Мүдделі мемлекеттік органдар Мемлекеттік комиссияның тоқсан сайынғы жұмыс жоспарын алған соң өздеріне тоқсан сайынғы жоспарда жүктелген іс-шараларды уақтылы ұйымдастырады. Отырыстың күн тәртібінің мәселелері бойынша материалдар (мәселе бойынша анықтама, тұсаукесерлері, хаттамалық шешімнің жобасы, сөйлеушілер мен қатысушылар тізімі) жұмыс органына тоқсан сайынғы жоспарға сәйкес айқындалған отырыс өткізілгенге дейін кемінде екі жұмыс күні бұрын берілуі тиіс.</w:t>
      </w:r>
      <w:r>
        <w:br/>
      </w:r>
      <w:r>
        <w:rPr>
          <w:rFonts w:ascii="Times New Roman"/>
          <w:b w:val="false"/>
          <w:i w:val="false"/>
          <w:color w:val="000000"/>
          <w:sz w:val="28"/>
        </w:rPr>
        <w:t>
</w:t>
      </w:r>
      <w:r>
        <w:rPr>
          <w:rFonts w:ascii="Times New Roman"/>
          <w:b w:val="false"/>
          <w:i w:val="false"/>
          <w:color w:val="000000"/>
          <w:sz w:val="28"/>
        </w:rPr>
        <w:t>
      14. Мемлекеттік комиссияның отырысы Мемлекеттік комиссия төрағасының бастамасымен жоспарланған отырысқа дейін екі жұмыс күнінен кешіктірілмеЙ шақырылады.</w:t>
      </w:r>
      <w:r>
        <w:br/>
      </w:r>
      <w:r>
        <w:rPr>
          <w:rFonts w:ascii="Times New Roman"/>
          <w:b w:val="false"/>
          <w:i w:val="false"/>
          <w:color w:val="000000"/>
          <w:sz w:val="28"/>
        </w:rPr>
        <w:t>
</w:t>
      </w:r>
      <w:r>
        <w:rPr>
          <w:rFonts w:ascii="Times New Roman"/>
          <w:b w:val="false"/>
          <w:i w:val="false"/>
          <w:color w:val="000000"/>
          <w:sz w:val="28"/>
        </w:rPr>
        <w:t>
      15. Отырыс басталғанға дейін кемінде бір жұмыс күні бұрын Мемлекеттік комиссияның мүшелері отырысқа өздерінің қатысатынын растайды.</w:t>
      </w:r>
      <w:r>
        <w:br/>
      </w:r>
      <w:r>
        <w:rPr>
          <w:rFonts w:ascii="Times New Roman"/>
          <w:b w:val="false"/>
          <w:i w:val="false"/>
          <w:color w:val="000000"/>
          <w:sz w:val="28"/>
        </w:rPr>
        <w:t>
</w:t>
      </w:r>
      <w:r>
        <w:rPr>
          <w:rFonts w:ascii="Times New Roman"/>
          <w:b w:val="false"/>
          <w:i w:val="false"/>
          <w:color w:val="000000"/>
          <w:sz w:val="28"/>
        </w:rPr>
        <w:t>
      16. Мемлекеттік комиссияның отырыстары оның мүшелерінің жалпы санының үштен екісі қатысқан кезде заңды болады. Мемлекеттік комиссияның мүшелері оның отырыстарына ауысу құқығынсыз қатысады.</w:t>
      </w:r>
      <w:r>
        <w:br/>
      </w:r>
      <w:r>
        <w:rPr>
          <w:rFonts w:ascii="Times New Roman"/>
          <w:b w:val="false"/>
          <w:i w:val="false"/>
          <w:color w:val="000000"/>
          <w:sz w:val="28"/>
        </w:rPr>
        <w:t>
</w:t>
      </w:r>
      <w:r>
        <w:rPr>
          <w:rFonts w:ascii="Times New Roman"/>
          <w:b w:val="false"/>
          <w:i w:val="false"/>
          <w:color w:val="000000"/>
          <w:sz w:val="28"/>
        </w:rPr>
        <w:t>
      17. Мемлекеттік комиссияның шешімдері оның отырысына қатысушы мүшелерінің жалпы санының көпшілік даусымен қабылданады және жүргізілген дәлжазбаның негізінде хаттамамен ресімделеді. Мемлекеттік комиссия мүшелерінің дауыстары тең болған кезде төрағалық етуші берген дауыс шешуші болып табылады.</w:t>
      </w:r>
      <w:r>
        <w:br/>
      </w:r>
      <w:r>
        <w:rPr>
          <w:rFonts w:ascii="Times New Roman"/>
          <w:b w:val="false"/>
          <w:i w:val="false"/>
          <w:color w:val="000000"/>
          <w:sz w:val="28"/>
        </w:rPr>
        <w:t>
</w:t>
      </w:r>
      <w:r>
        <w:rPr>
          <w:rFonts w:ascii="Times New Roman"/>
          <w:b w:val="false"/>
          <w:i w:val="false"/>
          <w:color w:val="000000"/>
          <w:sz w:val="28"/>
        </w:rPr>
        <w:t>
      Мемлекеттік комиссия хаттамасының көшірмесі Мемлекеттік комиссияның барлық мүшелеріне және мүдделі мемлекеттік органдар мен тұлғаларға жіберіледі.</w:t>
      </w:r>
      <w:r>
        <w:br/>
      </w:r>
      <w:r>
        <w:rPr>
          <w:rFonts w:ascii="Times New Roman"/>
          <w:b w:val="false"/>
          <w:i w:val="false"/>
          <w:color w:val="000000"/>
          <w:sz w:val="28"/>
        </w:rPr>
        <w:t>
</w:t>
      </w:r>
      <w:r>
        <w:rPr>
          <w:rFonts w:ascii="Times New Roman"/>
          <w:b w:val="false"/>
          <w:i w:val="false"/>
          <w:color w:val="000000"/>
          <w:sz w:val="28"/>
        </w:rPr>
        <w:t>
      18. Мемлекеттік комиссияның мүшелері хаттаманың жобасын, оны алған күнінен бастап үш жұмыс күнінен кешіктірмейтін мерзімде келіседі және бұрыштама қояды.</w:t>
      </w:r>
      <w:r>
        <w:br/>
      </w:r>
      <w:r>
        <w:rPr>
          <w:rFonts w:ascii="Times New Roman"/>
          <w:b w:val="false"/>
          <w:i w:val="false"/>
          <w:color w:val="000000"/>
          <w:sz w:val="28"/>
        </w:rPr>
        <w:t>
</w:t>
      </w:r>
      <w:r>
        <w:rPr>
          <w:rFonts w:ascii="Times New Roman"/>
          <w:b w:val="false"/>
          <w:i w:val="false"/>
          <w:color w:val="000000"/>
          <w:sz w:val="28"/>
        </w:rPr>
        <w:t>
      19. Мемлекеттік комиссияның алдына қойылған міндеттерді іске асыру мақсатында оның шешімдерімен Мемлекеттік комиссияның жанынан жұмыс топтары құрылады, олардың құрамы мен міндеттері Мемлекеттік комиссияның хаттамасымен айқындалады.</w:t>
      </w:r>
      <w:r>
        <w:br/>
      </w:r>
      <w:r>
        <w:rPr>
          <w:rFonts w:ascii="Times New Roman"/>
          <w:b w:val="false"/>
          <w:i w:val="false"/>
          <w:color w:val="000000"/>
          <w:sz w:val="28"/>
        </w:rPr>
        <w:t>
</w:t>
      </w:r>
      <w:r>
        <w:rPr>
          <w:rFonts w:ascii="Times New Roman"/>
          <w:b w:val="false"/>
          <w:i w:val="false"/>
          <w:color w:val="000000"/>
          <w:sz w:val="28"/>
        </w:rPr>
        <w:t>
      20. Мемлекеттік комиссияның отырыстарына оның мүшелері болып табылмайтын лауазымды адамдар, сондай-ақ бұқаралық ақпарат құралдарының өкілдері шақырылуы мүмкін.</w:t>
      </w:r>
      <w:r>
        <w:br/>
      </w:r>
      <w:r>
        <w:rPr>
          <w:rFonts w:ascii="Times New Roman"/>
          <w:b w:val="false"/>
          <w:i w:val="false"/>
          <w:color w:val="000000"/>
          <w:sz w:val="28"/>
        </w:rPr>
        <w:t>
</w:t>
      </w:r>
      <w:r>
        <w:rPr>
          <w:rFonts w:ascii="Times New Roman"/>
          <w:b w:val="false"/>
          <w:i w:val="false"/>
          <w:color w:val="000000"/>
          <w:sz w:val="28"/>
        </w:rPr>
        <w:t>
      21. Жұмысының нәтижелері туралы Мемлекеттік комиссия Қазақстан Республикасының Президентіне жыл сайын баяндап тұрады және Қазақстан Республикасының Ұлттық қорын басқару жөніндегі кеңеске Қазақстан Республикасының Ұлттық қорынан бөлінген дағдарысқа қарсы қаражатты қайта пайдалану мәселесі бойынша есеп береді.</w:t>
      </w:r>
      <w:r>
        <w:br/>
      </w:r>
      <w:r>
        <w:rPr>
          <w:rFonts w:ascii="Times New Roman"/>
          <w:b w:val="false"/>
          <w:i w:val="false"/>
          <w:color w:val="000000"/>
          <w:sz w:val="28"/>
        </w:rPr>
        <w:t>
</w:t>
      </w:r>
      <w:r>
        <w:rPr>
          <w:rFonts w:ascii="Times New Roman"/>
          <w:b w:val="false"/>
          <w:i w:val="false"/>
          <w:color w:val="000000"/>
          <w:sz w:val="28"/>
        </w:rPr>
        <w:t>
      22. Мемлекеттік комиссияның қызметі Қазақстан Республикасының Президенті шешімінің негізінде тоқтатылады.</w:t>
      </w:r>
    </w:p>
    <w:bookmarkEnd w:id="8"/>
    <w:bookmarkStart w:name="z45"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3 қазандағы</w:t>
      </w:r>
      <w:r>
        <w:br/>
      </w:r>
      <w:r>
        <w:rPr>
          <w:rFonts w:ascii="Times New Roman"/>
          <w:b w:val="false"/>
          <w:i w:val="false"/>
          <w:color w:val="000000"/>
          <w:sz w:val="28"/>
        </w:rPr>
        <w:t xml:space="preserve">
№ 401 Жарлығына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2007 жылғы 13 сәуірдегі</w:t>
      </w:r>
      <w:r>
        <w:br/>
      </w:r>
      <w:r>
        <w:rPr>
          <w:rFonts w:ascii="Times New Roman"/>
          <w:b w:val="false"/>
          <w:i w:val="false"/>
          <w:color w:val="000000"/>
          <w:sz w:val="28"/>
        </w:rPr>
        <w:t xml:space="preserve">
№ 314 Жарлығымен   </w:t>
      </w:r>
      <w:r>
        <w:br/>
      </w:r>
      <w:r>
        <w:rPr>
          <w:rFonts w:ascii="Times New Roman"/>
          <w:b w:val="false"/>
          <w:i w:val="false"/>
          <w:color w:val="000000"/>
          <w:sz w:val="28"/>
        </w:rPr>
        <w:t xml:space="preserve">
БЕКІТІЛГЕН      </w:t>
      </w:r>
    </w:p>
    <w:bookmarkStart w:name="z47" w:id="10"/>
    <w:p>
      <w:pPr>
        <w:spacing w:after="0"/>
        <w:ind w:left="0"/>
        <w:jc w:val="left"/>
      </w:pPr>
      <w:r>
        <w:rPr>
          <w:rFonts w:ascii="Times New Roman"/>
          <w:b/>
          <w:i w:val="false"/>
          <w:color w:val="000000"/>
        </w:rPr>
        <w:t xml:space="preserve"> 
Қазақстан Республикасының экономикасын жаңғырту мәселелері</w:t>
      </w:r>
      <w:r>
        <w:br/>
      </w:r>
      <w:r>
        <w:rPr>
          <w:rFonts w:ascii="Times New Roman"/>
          <w:b/>
          <w:i w:val="false"/>
          <w:color w:val="000000"/>
        </w:rPr>
        <w:t>
жөніндегі мемлекеттік комиссияның</w:t>
      </w:r>
      <w:r>
        <w:br/>
      </w:r>
      <w:r>
        <w:rPr>
          <w:rFonts w:ascii="Times New Roman"/>
          <w:b/>
          <w:i w:val="false"/>
          <w:color w:val="000000"/>
        </w:rPr>
        <w:t>
ДЕРБЕС ҚҰРАМЫ</w:t>
      </w:r>
    </w:p>
    <w:bookmarkEnd w:id="10"/>
    <w:p>
      <w:pPr>
        <w:spacing w:after="0"/>
        <w:ind w:left="0"/>
        <w:jc w:val="both"/>
      </w:pPr>
      <w:r>
        <w:rPr>
          <w:rFonts w:ascii="Times New Roman"/>
          <w:b w:val="false"/>
          <w:i w:val="false"/>
          <w:color w:val="000000"/>
          <w:sz w:val="28"/>
        </w:rPr>
        <w:t>Ахметов               Қазақстан Республикасының Премьер-Министрі,</w:t>
      </w:r>
      <w:r>
        <w:br/>
      </w:r>
      <w:r>
        <w:rPr>
          <w:rFonts w:ascii="Times New Roman"/>
          <w:b w:val="false"/>
          <w:i w:val="false"/>
          <w:color w:val="000000"/>
          <w:sz w:val="28"/>
        </w:rPr>
        <w:t>
Серік Нығметұлы       төраға</w:t>
      </w:r>
    </w:p>
    <w:p>
      <w:pPr>
        <w:spacing w:after="0"/>
        <w:ind w:left="0"/>
        <w:jc w:val="both"/>
      </w:pPr>
      <w:r>
        <w:rPr>
          <w:rFonts w:ascii="Times New Roman"/>
          <w:b w:val="false"/>
          <w:i w:val="false"/>
          <w:color w:val="000000"/>
          <w:sz w:val="28"/>
        </w:rPr>
        <w:t>Сұлтанов              Қазақстан Республикасы Президентінің Әкімшілігі</w:t>
      </w:r>
      <w:r>
        <w:br/>
      </w:r>
      <w:r>
        <w:rPr>
          <w:rFonts w:ascii="Times New Roman"/>
          <w:b w:val="false"/>
          <w:i w:val="false"/>
          <w:color w:val="000000"/>
          <w:sz w:val="28"/>
        </w:rPr>
        <w:t>
Бақыт Тұрлыханұлы     Басшысының орынбасары, төрағаның орынбасары</w:t>
      </w:r>
    </w:p>
    <w:p>
      <w:pPr>
        <w:spacing w:after="0"/>
        <w:ind w:left="0"/>
        <w:jc w:val="both"/>
      </w:pPr>
      <w:r>
        <w:rPr>
          <w:rFonts w:ascii="Times New Roman"/>
          <w:b w:val="false"/>
          <w:i w:val="false"/>
          <w:color w:val="000000"/>
          <w:sz w:val="28"/>
        </w:rPr>
        <w:t>Келімбетов            Қазақстан Республикасы Премьер-Министрінің</w:t>
      </w:r>
      <w:r>
        <w:br/>
      </w:r>
      <w:r>
        <w:rPr>
          <w:rFonts w:ascii="Times New Roman"/>
          <w:b w:val="false"/>
          <w:i w:val="false"/>
          <w:color w:val="000000"/>
          <w:sz w:val="28"/>
        </w:rPr>
        <w:t>
Қайрат Нематұлы       орынбасары</w:t>
      </w:r>
    </w:p>
    <w:p>
      <w:pPr>
        <w:spacing w:after="0"/>
        <w:ind w:left="0"/>
        <w:jc w:val="both"/>
      </w:pPr>
      <w:r>
        <w:rPr>
          <w:rFonts w:ascii="Times New Roman"/>
          <w:b w:val="false"/>
          <w:i w:val="false"/>
          <w:color w:val="000000"/>
          <w:sz w:val="28"/>
        </w:rPr>
        <w:t>Исекешев              Қазақстан Республикасы Премьер-Министрінің</w:t>
      </w:r>
      <w:r>
        <w:br/>
      </w:r>
      <w:r>
        <w:rPr>
          <w:rFonts w:ascii="Times New Roman"/>
          <w:b w:val="false"/>
          <w:i w:val="false"/>
          <w:color w:val="000000"/>
          <w:sz w:val="28"/>
        </w:rPr>
        <w:t>
Әсет Өрентайұлы       орынбасары - Индустрия және жаңа технологиялар</w:t>
      </w:r>
      <w:r>
        <w:br/>
      </w: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Досаев                Қазақстан Республикасының Экономикалық даму</w:t>
      </w:r>
      <w:r>
        <w:br/>
      </w:r>
      <w:r>
        <w:rPr>
          <w:rFonts w:ascii="Times New Roman"/>
          <w:b w:val="false"/>
          <w:i w:val="false"/>
          <w:color w:val="000000"/>
          <w:sz w:val="28"/>
        </w:rPr>
        <w:t>
Ерболат Асқарбекұлы   және сауда министрі</w:t>
      </w:r>
    </w:p>
    <w:p>
      <w:pPr>
        <w:spacing w:after="0"/>
        <w:ind w:left="0"/>
        <w:jc w:val="both"/>
      </w:pPr>
      <w:r>
        <w:rPr>
          <w:rFonts w:ascii="Times New Roman"/>
          <w:b w:val="false"/>
          <w:i w:val="false"/>
          <w:color w:val="000000"/>
          <w:sz w:val="28"/>
        </w:rPr>
        <w:t>Жәмішев               Қазақстан Республикасының Қаржы министрі</w:t>
      </w:r>
      <w:r>
        <w:br/>
      </w:r>
      <w:r>
        <w:rPr>
          <w:rFonts w:ascii="Times New Roman"/>
          <w:b w:val="false"/>
          <w:i w:val="false"/>
          <w:color w:val="000000"/>
          <w:sz w:val="28"/>
        </w:rPr>
        <w:t>
Болат Бидахметұлы</w:t>
      </w:r>
    </w:p>
    <w:p>
      <w:pPr>
        <w:spacing w:after="0"/>
        <w:ind w:left="0"/>
        <w:jc w:val="both"/>
      </w:pPr>
      <w:r>
        <w:rPr>
          <w:rFonts w:ascii="Times New Roman"/>
          <w:b w:val="false"/>
          <w:i w:val="false"/>
          <w:color w:val="000000"/>
          <w:sz w:val="28"/>
        </w:rPr>
        <w:t>Шөкеев                «Самұрық-Қазына» ұлттық әл-ауқат қоры»</w:t>
      </w:r>
      <w:r>
        <w:br/>
      </w:r>
      <w:r>
        <w:rPr>
          <w:rFonts w:ascii="Times New Roman"/>
          <w:b w:val="false"/>
          <w:i w:val="false"/>
          <w:color w:val="000000"/>
          <w:sz w:val="28"/>
        </w:rPr>
        <w:t>
Өмірзақ Естайұлы      акционерлік қоғамының басқарма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Мирчев Александр      «Самұрық-Қазына» ұлттық әл-ауқат қоры»</w:t>
      </w:r>
      <w:r>
        <w:br/>
      </w:r>
      <w:r>
        <w:rPr>
          <w:rFonts w:ascii="Times New Roman"/>
          <w:b w:val="false"/>
          <w:i w:val="false"/>
          <w:color w:val="000000"/>
          <w:sz w:val="28"/>
        </w:rPr>
        <w:t>
                      акционерлік қоғамының директорлар кеңесінің</w:t>
      </w:r>
      <w:r>
        <w:br/>
      </w:r>
      <w:r>
        <w:rPr>
          <w:rFonts w:ascii="Times New Roman"/>
          <w:b w:val="false"/>
          <w:i w:val="false"/>
          <w:color w:val="000000"/>
          <w:sz w:val="28"/>
        </w:rPr>
        <w:t>
                      мүшесі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