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f7b2" w14:textId="489f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Қ.П. Қожамжаровты Қазақстан Республикасы Президентінің көмекшісі - Қауіпсіздік Кеңесінің хатшысы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2013 жылғы 22 қаңтардағы № 481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Қайрат Пернешұлы Қожамжаров Қазақстан Республикасы Президентінің көмекшісі – Қауіпсіздік Кеңесінің хатшысы болып тағайындалсын, ол Ақмола облысының әкімі қызметінен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