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aa32" w14:textId="b1ba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Ғ.Р. Әбдірахымовты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22 қаңтардағы № 485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Ғабидолла Рахметоллаұлы Әбдірахымов Қазақстан Республикасы Президентінің Әкімшілігі Басшысының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