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65b0" w14:textId="a3c6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2013 жылғы 27 наурыздағы № 533 Жарлығы.</w:t>
      </w:r>
    </w:p>
    <w:p>
      <w:pPr>
        <w:spacing w:after="0"/>
        <w:ind w:left="0"/>
        <w:jc w:val="both"/>
      </w:pPr>
      <w:bookmarkStart w:name="z1" w:id="0"/>
      <w:r>
        <w:rPr>
          <w:rFonts w:ascii="Times New Roman"/>
          <w:b w:val="false"/>
          <w:i w:val="false"/>
          <w:color w:val="000000"/>
          <w:sz w:val="28"/>
        </w:rPr>
        <w:t xml:space="preserve">
      Қазақстан Республикасының    </w:t>
      </w:r>
    </w:p>
    <w:bookmarkEnd w:id="0"/>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p>
      <w:pPr>
        <w:spacing w:after="0"/>
        <w:ind w:left="0"/>
        <w:jc w:val="both"/>
      </w:pPr>
      <w:r>
        <w:rPr>
          <w:rFonts w:ascii="Times New Roman"/>
          <w:b w:val="false"/>
          <w:i w:val="false"/>
          <w:color w:val="000000"/>
          <w:sz w:val="28"/>
        </w:rPr>
        <w:t xml:space="preserve">
      (үзінді)            </w:t>
      </w:r>
    </w:p>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актілеріне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27 наурыздағы</w:t>
            </w:r>
            <w:r>
              <w:br/>
            </w:r>
            <w:r>
              <w:rPr>
                <w:rFonts w:ascii="Times New Roman"/>
                <w:b w:val="false"/>
                <w:i w:val="false"/>
                <w:color w:val="000000"/>
                <w:sz w:val="20"/>
              </w:rPr>
              <w:t>№ 533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Президентінің</w:t>
      </w:r>
      <w:r>
        <w:br/>
      </w:r>
      <w:r>
        <w:rPr>
          <w:rFonts w:ascii="Times New Roman"/>
          <w:b/>
          <w:i w:val="false"/>
          <w:color w:val="000000"/>
        </w:rPr>
        <w:t>кейбір актілеріне енгізілетін</w:t>
      </w:r>
      <w:r>
        <w:br/>
      </w:r>
      <w:r>
        <w:rPr>
          <w:rFonts w:ascii="Times New Roman"/>
          <w:b/>
          <w:i w:val="false"/>
          <w:color w:val="000000"/>
        </w:rPr>
        <w:t>ӨЗГЕРІСТЕР</w:t>
      </w:r>
    </w:p>
    <w:bookmarkEnd w:id="3"/>
    <w:bookmarkStart w:name="z6" w:id="4"/>
    <w:p>
      <w:pPr>
        <w:spacing w:after="0"/>
        <w:ind w:left="0"/>
        <w:jc w:val="both"/>
      </w:pPr>
      <w:r>
        <w:rPr>
          <w:rFonts w:ascii="Times New Roman"/>
          <w:b w:val="false"/>
          <w:i w:val="false"/>
          <w:color w:val="000000"/>
          <w:sz w:val="28"/>
        </w:rPr>
        <w:t xml:space="preserve">
      1. "Қазақстан Республикасы Президентінің жанында Шетелдік инвесторлар кеңесін құру туралы" Қазақстан Республикасы Президентінің 1998 жылғы 30 маусымдағы № 3985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1998 ж., № 18, 156-құжат; 2000 ж., № 17, 168-құжат; 2003 ж., № 45, 486-құжат; 2007 ж., № 14, 160-құжат; 2011 ж., № 30, 366-құжат; 2012 ж., № 10, 189-құжат; № 36, 476-құжат):</w:t>
      </w:r>
    </w:p>
    <w:bookmarkEnd w:id="4"/>
    <w:bookmarkStart w:name="z7" w:id="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Шетелдік инвесторлар кеңесі туралы </w:t>
      </w:r>
      <w:r>
        <w:rPr>
          <w:rFonts w:ascii="Times New Roman"/>
          <w:b w:val="false"/>
          <w:i w:val="false"/>
          <w:color w:val="000000"/>
          <w:sz w:val="28"/>
        </w:rPr>
        <w:t>ережеде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"8. Лауазымы бойынша: Қазақстан Республикасының Премьер-Министрі, Қазақстан Республикасы Ұлттық Банкінің Төрағасы, Қазақстан Республикасы Премьер-Министрінің бірінші орынбасары, Қазақстан Республикасы Премьер-Министрінің орынбасарлары, Қазақстан Республикасы Президенті Әкімшілігі Басшысының орынбасары, Қазақстан Республикасының Сыртқы істер министрі, Қазақстан Республикасының Индустрия және жаңа технологиялар министрі, Қазақстан Республикасының Қаржы министрі, Қазақстан Республикасының Экономика және бюджеттік жоспарлау министрі және Кеңестің жұмыс органының бірінші басшысы Кеңестің тұрақты мүшелері болып табылады.".</w:t>
      </w:r>
    </w:p>
    <w:bookmarkEnd w:id="6"/>
    <w:bookmarkStart w:name="z10" w:id="7"/>
    <w:p>
      <w:pPr>
        <w:spacing w:after="0"/>
        <w:ind w:left="0"/>
        <w:jc w:val="both"/>
      </w:pPr>
      <w:r>
        <w:rPr>
          <w:rFonts w:ascii="Times New Roman"/>
          <w:b w:val="false"/>
          <w:i w:val="false"/>
          <w:color w:val="000000"/>
          <w:sz w:val="28"/>
        </w:rPr>
        <w:t xml:space="preserve">
      2. "Шетелде кадрлар даярлау жөніндегі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2000 ж., № 43, 503-құжат; 2004 ж., № 22, 276-құжат; 2005 ж., № 19, 227-құжат; 2006 ж., № 1, 2-құжат; 2008 ж., № 4, 44-құжат; № 20, 182-құжат; № 42, 465-құжат; 2010 ж., № 9, 105-құжат; 2012 ж., № 10, 189-құжат; № 36, 476-құжат; № 55, 738-құжат):</w:t>
      </w:r>
    </w:p>
    <w:bookmarkEnd w:id="7"/>
    <w:bookmarkStart w:name="z11" w:id="8"/>
    <w:p>
      <w:pPr>
        <w:spacing w:after="0"/>
        <w:ind w:left="0"/>
        <w:jc w:val="both"/>
      </w:pPr>
      <w:r>
        <w:rPr>
          <w:rFonts w:ascii="Times New Roman"/>
          <w:b w:val="false"/>
          <w:i w:val="false"/>
          <w:color w:val="000000"/>
          <w:sz w:val="28"/>
        </w:rPr>
        <w:t xml:space="preserve">
      жоғарыда аталған Жарлықпен бекітілген Шетелде кадрлар даярлау жөніндегі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"Қазақстан Республикасының Экономикалық даму және сауда министрі" деген жол мынадай редакцияда жазылсын:</w:t>
      </w:r>
    </w:p>
    <w:bookmarkEnd w:id="9"/>
    <w:bookmarkStart w:name="z13" w:id="10"/>
    <w:p>
      <w:pPr>
        <w:spacing w:after="0"/>
        <w:ind w:left="0"/>
        <w:jc w:val="both"/>
      </w:pPr>
      <w:r>
        <w:rPr>
          <w:rFonts w:ascii="Times New Roman"/>
          <w:b w:val="false"/>
          <w:i w:val="false"/>
          <w:color w:val="000000"/>
          <w:sz w:val="28"/>
        </w:rPr>
        <w:t>
      "Қазақстан Республикасының Экономика және бюджеттік жоспарлау министрі".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xml:space="preserve">
            4. "Қазақстан Республикасы Тұңғыш Президентінің - Елбасының Мемлекеттік бейбітшілік және прогресс сыйлығының мәселелері" туралы  Қазақстан Республикасы Президентінің  2001 жылғы 28 қыркүйектегі № 691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2001 ж., № 32, 421-құжат; 2002 ж., № 44, 436-құжат; 2003 ж., № 45, 487-құжат; 2004 ж., № 21, 266-құжат; № 51, 671-құжат; 2007 ж., № 24, 268-құжат; 2008 ж., № 42, 465-құжат; 2009 ж., № 27-28, 234-құжат; 2011 ж., № 52, 712-құжат; 2012 ж., № 36, 476-құжат):</w:t>
      </w:r>
    </w:p>
    <w:bookmarkEnd w:id="11"/>
    <w:bookmarkStart w:name="z19" w:id="1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Тұңғыш Президентінің - Елбасының Мемлекеттік бейбітшілік және прогресс сыйлығын беру жөніндегі комиссияның </w:t>
      </w:r>
      <w:r>
        <w:rPr>
          <w:rFonts w:ascii="Times New Roman"/>
          <w:b w:val="false"/>
          <w:i w:val="false"/>
          <w:color w:val="000000"/>
          <w:sz w:val="28"/>
        </w:rPr>
        <w:t>дербес құрамына</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Тәжин             -  Қазақстан Республикасының Мемлекеттік хатшысы,</w:t>
      </w:r>
    </w:p>
    <w:p>
      <w:pPr>
        <w:spacing w:after="0"/>
        <w:ind w:left="0"/>
        <w:jc w:val="both"/>
      </w:pPr>
      <w:r>
        <w:rPr>
          <w:rFonts w:ascii="Times New Roman"/>
          <w:b w:val="false"/>
          <w:i w:val="false"/>
          <w:color w:val="000000"/>
          <w:sz w:val="28"/>
        </w:rPr>
        <w:t>
      Марат                төраға</w:t>
      </w:r>
    </w:p>
    <w:p>
      <w:pPr>
        <w:spacing w:after="0"/>
        <w:ind w:left="0"/>
        <w:jc w:val="both"/>
      </w:pPr>
      <w:r>
        <w:rPr>
          <w:rFonts w:ascii="Times New Roman"/>
          <w:b w:val="false"/>
          <w:i w:val="false"/>
          <w:color w:val="000000"/>
          <w:sz w:val="28"/>
        </w:rPr>
        <w:t>
      Мұханбетқазыұлы</w:t>
      </w:r>
    </w:p>
    <w:p>
      <w:pPr>
        <w:spacing w:after="0"/>
        <w:ind w:left="0"/>
        <w:jc w:val="both"/>
      </w:pPr>
      <w:r>
        <w:rPr>
          <w:rFonts w:ascii="Times New Roman"/>
          <w:b w:val="false"/>
          <w:i w:val="false"/>
          <w:color w:val="000000"/>
          <w:sz w:val="28"/>
        </w:rPr>
        <w:t>
      енгізілсін;</w:t>
      </w:r>
    </w:p>
    <w:bookmarkStart w:name="z20" w:id="13"/>
    <w:p>
      <w:pPr>
        <w:spacing w:after="0"/>
        <w:ind w:left="0"/>
        <w:jc w:val="both"/>
      </w:pPr>
      <w:r>
        <w:rPr>
          <w:rFonts w:ascii="Times New Roman"/>
          <w:b w:val="false"/>
          <w:i w:val="false"/>
          <w:color w:val="000000"/>
          <w:sz w:val="28"/>
        </w:rPr>
        <w:t xml:space="preserve">
            Көрсетілген комиссияның </w:t>
      </w:r>
      <w:r>
        <w:rPr>
          <w:rFonts w:ascii="Times New Roman"/>
          <w:b w:val="false"/>
          <w:i w:val="false"/>
          <w:color w:val="000000"/>
          <w:sz w:val="28"/>
        </w:rPr>
        <w:t>құрамынан</w:t>
      </w:r>
      <w:r>
        <w:rPr>
          <w:rFonts w:ascii="Times New Roman"/>
          <w:b w:val="false"/>
          <w:i w:val="false"/>
          <w:color w:val="000000"/>
          <w:sz w:val="28"/>
        </w:rPr>
        <w:t xml:space="preserve"> М.А. Құл-Мұхаммед шығарылсын.</w:t>
      </w:r>
    </w:p>
    <w:bookmarkEnd w:id="13"/>
    <w:bookmarkStart w:name="z21" w:id="14"/>
    <w:p>
      <w:pPr>
        <w:spacing w:after="0"/>
        <w:ind w:left="0"/>
        <w:jc w:val="both"/>
      </w:pPr>
      <w:r>
        <w:rPr>
          <w:rFonts w:ascii="Times New Roman"/>
          <w:b w:val="false"/>
          <w:i w:val="false"/>
          <w:color w:val="000000"/>
          <w:sz w:val="28"/>
        </w:rPr>
        <w:t>
            5. "Қазақстан Республикасы Президентінің жанындағы Мемлекеттік наградалар жөніндегі комиссиясының құрамы туралы" Қазақстан Республикасы Президентінің 2002 жылғы 29 наурыздағы № 829 Жарлығына (Қазақстан Республикасының ПҮАЖ-ы, 2003 ж., № 41, 426-құжат; 2007 ж., № 24, 268-құжат; 2008 ж., № 20, 182-құжат; № 42, 465-құжат; 2011 ж., № 50, 664-құжат; 2012 ж., № 36, 476-құжат):</w:t>
      </w:r>
    </w:p>
    <w:bookmarkEnd w:id="14"/>
    <w:bookmarkStart w:name="z22" w:id="15"/>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жанындағы Мемлекеттік наградалар жөніндегі комиссияның құрамына:</w:t>
      </w:r>
    </w:p>
    <w:bookmarkEnd w:id="15"/>
    <w:p>
      <w:pPr>
        <w:spacing w:after="0"/>
        <w:ind w:left="0"/>
        <w:jc w:val="both"/>
      </w:pPr>
      <w:r>
        <w:rPr>
          <w:rFonts w:ascii="Times New Roman"/>
          <w:b w:val="false"/>
          <w:i w:val="false"/>
          <w:color w:val="000000"/>
          <w:sz w:val="28"/>
        </w:rPr>
        <w:t>
      Көшкінов          -  Қазақстан Республикасы Президенті</w:t>
      </w:r>
    </w:p>
    <w:p>
      <w:pPr>
        <w:spacing w:after="0"/>
        <w:ind w:left="0"/>
        <w:jc w:val="both"/>
      </w:pPr>
      <w:r>
        <w:rPr>
          <w:rFonts w:ascii="Times New Roman"/>
          <w:b w:val="false"/>
          <w:i w:val="false"/>
          <w:color w:val="000000"/>
          <w:sz w:val="28"/>
        </w:rPr>
        <w:t>
      Ержан Сүлейменұлы    Кеңсесінің сектор меңгерушісі, Комиссия</w:t>
      </w:r>
    </w:p>
    <w:p>
      <w:pPr>
        <w:spacing w:after="0"/>
        <w:ind w:left="0"/>
        <w:jc w:val="both"/>
      </w:pP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
      енгізілсін;</w:t>
      </w:r>
    </w:p>
    <w:bookmarkStart w:name="z23" w:id="16"/>
    <w:p>
      <w:pPr>
        <w:spacing w:after="0"/>
        <w:ind w:left="0"/>
        <w:jc w:val="both"/>
      </w:pPr>
      <w:r>
        <w:rPr>
          <w:rFonts w:ascii="Times New Roman"/>
          <w:b w:val="false"/>
          <w:i w:val="false"/>
          <w:color w:val="000000"/>
          <w:sz w:val="28"/>
        </w:rPr>
        <w:t>
            көрсетілген комиссияның құрамынан В.И. Коломийцев шығарылсын.</w:t>
      </w:r>
    </w:p>
    <w:bookmarkEnd w:id="16"/>
    <w:p>
      <w:pPr>
        <w:spacing w:after="0"/>
        <w:ind w:left="0"/>
        <w:jc w:val="both"/>
      </w:pPr>
      <w:r>
        <w:rPr>
          <w:rFonts w:ascii="Times New Roman"/>
          <w:b w:val="false"/>
          <w:i w:val="false"/>
          <w:color w:val="000000"/>
          <w:sz w:val="28"/>
        </w:rPr>
        <w:t>
            6. "Қазақстан Республикасының Ұлттық қорын басқару кеңесінің</w:t>
      </w:r>
    </w:p>
    <w:p>
      <w:pPr>
        <w:spacing w:after="0"/>
        <w:ind w:left="0"/>
        <w:jc w:val="both"/>
      </w:pPr>
      <w:r>
        <w:rPr>
          <w:rFonts w:ascii="Times New Roman"/>
          <w:b w:val="false"/>
          <w:i w:val="false"/>
          <w:color w:val="000000"/>
          <w:sz w:val="28"/>
        </w:rPr>
        <w:t xml:space="preserve">
      кейбір мәселелері туралы" Қазақстан Республикасы Президентінің 2004 жылғы 28 желтоқсандағы № 1509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51, 675-құжат; 2006 ж., № 41, 446-құжат; 2009 ж., № 26, 220-құжат; № 56, 467-құжат; 2011 ж., № 50, 664-құжат; 2012 ж., № 36, 476-құжат):</w:t>
      </w:r>
    </w:p>
    <w:bookmarkStart w:name="z24" w:id="1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Ұлттық қорын басқару кеңесінің </w:t>
      </w:r>
      <w:r>
        <w:rPr>
          <w:rFonts w:ascii="Times New Roman"/>
          <w:b w:val="false"/>
          <w:i w:val="false"/>
          <w:color w:val="000000"/>
          <w:sz w:val="28"/>
        </w:rPr>
        <w:t>құрамында</w:t>
      </w:r>
      <w:r>
        <w:rPr>
          <w:rFonts w:ascii="Times New Roman"/>
          <w:b w:val="false"/>
          <w:i w:val="false"/>
          <w:color w:val="000000"/>
          <w:sz w:val="28"/>
        </w:rPr>
        <w:t xml:space="preserve"> (лауазымы бойынша):</w:t>
      </w:r>
    </w:p>
    <w:bookmarkEnd w:id="17"/>
    <w:bookmarkStart w:name="z25" w:id="18"/>
    <w:p>
      <w:pPr>
        <w:spacing w:after="0"/>
        <w:ind w:left="0"/>
        <w:jc w:val="both"/>
      </w:pPr>
      <w:r>
        <w:rPr>
          <w:rFonts w:ascii="Times New Roman"/>
          <w:b w:val="false"/>
          <w:i w:val="false"/>
          <w:color w:val="000000"/>
          <w:sz w:val="28"/>
        </w:rPr>
        <w:t>
            "Қазақстан Республикасының Экономикалық даму және сауда министрі" деген жол мынадай редакцияда жазылсын:</w:t>
      </w:r>
    </w:p>
    <w:bookmarkEnd w:id="18"/>
    <w:bookmarkStart w:name="z26" w:id="19"/>
    <w:p>
      <w:pPr>
        <w:spacing w:after="0"/>
        <w:ind w:left="0"/>
        <w:jc w:val="both"/>
      </w:pPr>
      <w:r>
        <w:rPr>
          <w:rFonts w:ascii="Times New Roman"/>
          <w:b w:val="false"/>
          <w:i w:val="false"/>
          <w:color w:val="000000"/>
          <w:sz w:val="28"/>
        </w:rPr>
        <w:t>
            "Қазақстан Республикасының Экономика және бюджеттік жоспарлау министрі".</w:t>
      </w:r>
    </w:p>
    <w:bookmarkEnd w:id="19"/>
    <w:bookmarkStart w:name="z27"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Күші жойылды - ҚР Президентінің 09.04.2014 </w:t>
      </w:r>
      <w:r>
        <w:rPr>
          <w:rFonts w:ascii="Times New Roman"/>
          <w:b w:val="false"/>
          <w:i w:val="false"/>
          <w:color w:val="000000"/>
          <w:sz w:val="28"/>
        </w:rPr>
        <w:t>№ 791</w:t>
      </w:r>
      <w:r>
        <w:rPr>
          <w:rFonts w:ascii="Times New Roman"/>
          <w:b w:val="false"/>
          <w:i w:val="false"/>
          <w:color w:val="000000"/>
          <w:sz w:val="28"/>
        </w:rPr>
        <w:t xml:space="preserve"> Жарлығымен.</w:t>
      </w:r>
    </w:p>
    <w:bookmarkEnd w:id="20"/>
    <w:bookmarkStart w:name="z37" w:id="21"/>
    <w:p>
      <w:pPr>
        <w:spacing w:after="0"/>
        <w:ind w:left="0"/>
        <w:jc w:val="both"/>
      </w:pPr>
      <w:r>
        <w:rPr>
          <w:rFonts w:ascii="Times New Roman"/>
          <w:b w:val="false"/>
          <w:i w:val="false"/>
          <w:color w:val="000000"/>
          <w:sz w:val="28"/>
        </w:rPr>
        <w:t xml:space="preserve">
      8. "Қазақстан Республикасы Президентінің жанындағы Әйелдер істері және отбасылық-демографиялық саясат жөніндегі ұлттық комиссия туралы" Қазақстан Республикасы Президентінің 2006 жылғы 1 ақпандағы № 56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5, 39-құжат; 2007 ж., № 12, 135-құжат; 2008 ж., № 27, 248-құжат; 2010 ж., № 10, 115-құжат; 2011 ж., № 50, 664-құжат; 2012 ж., № 36, 476-құжат; № 53, 714-құжат):</w:t>
      </w:r>
    </w:p>
    <w:bookmarkEnd w:id="21"/>
    <w:bookmarkStart w:name="z38" w:id="2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 жанындағы Әйелдер істері және отбасылық-демографиялық саясат жөніндегі ұлттық комиссияның </w:t>
      </w:r>
      <w:r>
        <w:rPr>
          <w:rFonts w:ascii="Times New Roman"/>
          <w:b w:val="false"/>
          <w:i w:val="false"/>
          <w:color w:val="000000"/>
          <w:sz w:val="28"/>
        </w:rPr>
        <w:t>құрамына</w:t>
      </w:r>
      <w:r>
        <w:rPr>
          <w:rFonts w:ascii="Times New Roman"/>
          <w:b w:val="false"/>
          <w:i w:val="false"/>
          <w:color w:val="000000"/>
          <w:sz w:val="28"/>
        </w:rPr>
        <w:t>:</w:t>
      </w:r>
    </w:p>
    <w:bookmarkEnd w:id="22"/>
    <w:p>
      <w:pPr>
        <w:spacing w:after="0"/>
        <w:ind w:left="0"/>
        <w:jc w:val="both"/>
      </w:pPr>
      <w:r>
        <w:rPr>
          <w:rFonts w:ascii="Times New Roman"/>
          <w:b w:val="false"/>
          <w:i w:val="false"/>
          <w:color w:val="000000"/>
          <w:sz w:val="28"/>
        </w:rPr>
        <w:t>
      Өтешев                -  Қазақстан Республикасы Білім және ғылым</w:t>
      </w:r>
    </w:p>
    <w:p>
      <w:pPr>
        <w:spacing w:after="0"/>
        <w:ind w:left="0"/>
        <w:jc w:val="both"/>
      </w:pPr>
      <w:r>
        <w:rPr>
          <w:rFonts w:ascii="Times New Roman"/>
          <w:b w:val="false"/>
          <w:i w:val="false"/>
          <w:color w:val="000000"/>
          <w:sz w:val="28"/>
        </w:rPr>
        <w:t>
      Нұрлан Сүлейменұлы       министрлігі Жастар ісі комитеті төрағасының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енгізілсін;</w:t>
      </w:r>
    </w:p>
    <w:bookmarkStart w:name="z39" w:id="23"/>
    <w:p>
      <w:pPr>
        <w:spacing w:after="0"/>
        <w:ind w:left="0"/>
        <w:jc w:val="both"/>
      </w:pPr>
      <w:r>
        <w:rPr>
          <w:rFonts w:ascii="Times New Roman"/>
          <w:b w:val="false"/>
          <w:i w:val="false"/>
          <w:color w:val="000000"/>
          <w:sz w:val="28"/>
        </w:rPr>
        <w:t xml:space="preserve">
            көрсетілген комиссиясының </w:t>
      </w:r>
      <w:r>
        <w:rPr>
          <w:rFonts w:ascii="Times New Roman"/>
          <w:b w:val="false"/>
          <w:i w:val="false"/>
          <w:color w:val="000000"/>
          <w:sz w:val="28"/>
        </w:rPr>
        <w:t>құрамынан</w:t>
      </w:r>
      <w:r>
        <w:rPr>
          <w:rFonts w:ascii="Times New Roman"/>
          <w:b w:val="false"/>
          <w:i w:val="false"/>
          <w:color w:val="000000"/>
          <w:sz w:val="28"/>
        </w:rPr>
        <w:t xml:space="preserve"> А.В. Злой шығарылсын.</w:t>
      </w:r>
    </w:p>
    <w:bookmarkEnd w:id="23"/>
    <w:bookmarkStart w:name="z40" w:id="24"/>
    <w:p>
      <w:pPr>
        <w:spacing w:after="0"/>
        <w:ind w:left="0"/>
        <w:jc w:val="both"/>
      </w:pPr>
      <w:r>
        <w:rPr>
          <w:rFonts w:ascii="Times New Roman"/>
          <w:b w:val="false"/>
          <w:i w:val="false"/>
          <w:color w:val="000000"/>
          <w:sz w:val="28"/>
        </w:rPr>
        <w:t xml:space="preserve">
            9. "Қазақстан Республикасы Президентінің "Алтын сапа" сыйлығын алуға арналған конкурс және "Қазақстанның үздік тауары" республикалық көрме-конкурсы туралы" Қазақстан Республикасы Президентінің 2006 жылғы 9 қазандағы № 194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38, 418-құжат; 2007 ж., № 24, 267-құжат; № 42, 476-құжат; 2008 ж., № 42, 464-құжат; 2009 ж., № 33, 307-құжат; 2010 ж., № 39, 335-құжат; 2012 ж., № 10, 189-құжат; № 36, 476-құжат):</w:t>
      </w:r>
    </w:p>
    <w:bookmarkEnd w:id="24"/>
    <w:bookmarkStart w:name="z41" w:id="25"/>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"Алтын сапа" сыйлығының лауреаты атағын және "Қазақстанның үздік тауары" республикалық көрме-конкурсының дипломанты атағын беру жөніндегі комиссияның </w:t>
      </w:r>
      <w:r>
        <w:rPr>
          <w:rFonts w:ascii="Times New Roman"/>
          <w:b w:val="false"/>
          <w:i w:val="false"/>
          <w:color w:val="000000"/>
          <w:sz w:val="28"/>
        </w:rPr>
        <w:t>құрамына</w:t>
      </w:r>
      <w:r>
        <w:rPr>
          <w:rFonts w:ascii="Times New Roman"/>
          <w:b w:val="false"/>
          <w:i w:val="false"/>
          <w:color w:val="000000"/>
          <w:sz w:val="28"/>
        </w:rPr>
        <w:t>:</w:t>
      </w:r>
    </w:p>
    <w:bookmarkEnd w:id="25"/>
    <w:bookmarkStart w:name="z42" w:id="26"/>
    <w:p>
      <w:pPr>
        <w:spacing w:after="0"/>
        <w:ind w:left="0"/>
        <w:jc w:val="both"/>
      </w:pPr>
      <w:r>
        <w:rPr>
          <w:rFonts w:ascii="Times New Roman"/>
          <w:b w:val="false"/>
          <w:i w:val="false"/>
          <w:color w:val="000000"/>
          <w:sz w:val="28"/>
        </w:rPr>
        <w:t>
            Қазақстан Республикасының Өңірлік даму министрі енгізілсін;</w:t>
      </w:r>
    </w:p>
    <w:bookmarkEnd w:id="26"/>
    <w:bookmarkStart w:name="z43" w:id="27"/>
    <w:p>
      <w:pPr>
        <w:spacing w:after="0"/>
        <w:ind w:left="0"/>
        <w:jc w:val="both"/>
      </w:pPr>
      <w:r>
        <w:rPr>
          <w:rFonts w:ascii="Times New Roman"/>
          <w:b w:val="false"/>
          <w:i w:val="false"/>
          <w:color w:val="000000"/>
          <w:sz w:val="28"/>
        </w:rPr>
        <w:t>
            "Қазақстан Республикасының Экономикалық даму және сауда министрі" деген жол мынадай редакцияда жазылсын:</w:t>
      </w:r>
    </w:p>
    <w:bookmarkEnd w:id="27"/>
    <w:p>
      <w:pPr>
        <w:spacing w:after="0"/>
        <w:ind w:left="0"/>
        <w:jc w:val="both"/>
      </w:pPr>
      <w:r>
        <w:rPr>
          <w:rFonts w:ascii="Times New Roman"/>
          <w:b w:val="false"/>
          <w:i w:val="false"/>
          <w:color w:val="000000"/>
          <w:sz w:val="28"/>
        </w:rPr>
        <w:t>
            "Қазақстан Республикасының Экономика және бюджеттік жоспарлау министрі".</w:t>
      </w:r>
    </w:p>
    <w:bookmarkStart w:name="z44" w:id="28"/>
    <w:p>
      <w:pPr>
        <w:spacing w:after="0"/>
        <w:ind w:left="0"/>
        <w:jc w:val="both"/>
      </w:pPr>
      <w:r>
        <w:rPr>
          <w:rFonts w:ascii="Times New Roman"/>
          <w:b w:val="false"/>
          <w:i w:val="false"/>
          <w:color w:val="000000"/>
          <w:sz w:val="28"/>
        </w:rPr>
        <w:t xml:space="preserve">
            10. "Қазақстан Республикасының экономикасын жаңғырту жөніндегі шаралар туралы" Қазақстан Республикасы Президентінің 2007 жылғы 13 сәуірдегі № 314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 11, 120-құжат; № 38, 430-құжат; 2008 ж., № 24, 226-құжат; № 42, 465-құжат; 2009 ж., № 10, 49-құжат; № 27-28, 234-құжат; № 29, 249-құжат; 2010 ж., № 50, 453-құжат; 2012 ж., № 10, 189-құжат; № 36, 476-құжат):</w:t>
      </w:r>
    </w:p>
    <w:bookmarkEnd w:id="28"/>
    <w:bookmarkStart w:name="z45" w:id="29"/>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экономикасын жаңғырту мәселелері жөніндегі мемлекеттік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9"/>
    <w:bookmarkStart w:name="z46"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10-тармағының</w:t>
      </w:r>
      <w:r>
        <w:rPr>
          <w:rFonts w:ascii="Times New Roman"/>
          <w:b w:val="false"/>
          <w:i w:val="false"/>
          <w:color w:val="000000"/>
          <w:sz w:val="28"/>
        </w:rPr>
        <w:t xml:space="preserve"> бірінші абзацы мынадай редакцияда жазылсын:</w:t>
      </w:r>
    </w:p>
    <w:bookmarkEnd w:id="30"/>
    <w:bookmarkStart w:name="z47" w:id="31"/>
    <w:p>
      <w:pPr>
        <w:spacing w:after="0"/>
        <w:ind w:left="0"/>
        <w:jc w:val="both"/>
      </w:pPr>
      <w:r>
        <w:rPr>
          <w:rFonts w:ascii="Times New Roman"/>
          <w:b w:val="false"/>
          <w:i w:val="false"/>
          <w:color w:val="000000"/>
          <w:sz w:val="28"/>
        </w:rPr>
        <w:t>
            "10. Мемлекеттік комиссияның жұмыс органы Қазақстан Республикасы Экономика және бюджеттік жоспарлау министрлігі болып табылады, оның функциялары:";</w:t>
      </w:r>
    </w:p>
    <w:bookmarkEnd w:id="31"/>
    <w:bookmarkStart w:name="z48" w:id="3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экономикасын жаңғырту мәселелері жөніндегі мемлекеттік комиссияның </w:t>
      </w:r>
      <w:r>
        <w:rPr>
          <w:rFonts w:ascii="Times New Roman"/>
          <w:b w:val="false"/>
          <w:i w:val="false"/>
          <w:color w:val="000000"/>
          <w:sz w:val="28"/>
        </w:rPr>
        <w:t>дербес құрамына</w:t>
      </w:r>
      <w:r>
        <w:rPr>
          <w:rFonts w:ascii="Times New Roman"/>
          <w:b w:val="false"/>
          <w:i w:val="false"/>
          <w:color w:val="000000"/>
          <w:sz w:val="28"/>
        </w:rPr>
        <w:t>:</w:t>
      </w:r>
    </w:p>
    <w:bookmarkEnd w:id="32"/>
    <w:p>
      <w:pPr>
        <w:spacing w:after="0"/>
        <w:ind w:left="0"/>
        <w:jc w:val="both"/>
      </w:pPr>
      <w:r>
        <w:rPr>
          <w:rFonts w:ascii="Times New Roman"/>
          <w:b w:val="false"/>
          <w:i w:val="false"/>
          <w:color w:val="000000"/>
          <w:sz w:val="28"/>
        </w:rPr>
        <w:t>
      Сағынтаев               -  Қазақстан Республикасы Премьер-Министрінің</w:t>
      </w:r>
    </w:p>
    <w:p>
      <w:pPr>
        <w:spacing w:after="0"/>
        <w:ind w:left="0"/>
        <w:jc w:val="both"/>
      </w:pPr>
      <w:r>
        <w:rPr>
          <w:rFonts w:ascii="Times New Roman"/>
          <w:b w:val="false"/>
          <w:i w:val="false"/>
          <w:color w:val="000000"/>
          <w:sz w:val="28"/>
        </w:rPr>
        <w:t>
      Бақытжан Әбдірұлы          бірінші орынбасары - Қазақстан</w:t>
      </w:r>
    </w:p>
    <w:p>
      <w:pPr>
        <w:spacing w:after="0"/>
        <w:ind w:left="0"/>
        <w:jc w:val="both"/>
      </w:pPr>
      <w:r>
        <w:rPr>
          <w:rFonts w:ascii="Times New Roman"/>
          <w:b w:val="false"/>
          <w:i w:val="false"/>
          <w:color w:val="000000"/>
          <w:sz w:val="28"/>
        </w:rPr>
        <w:t>
                                 Республикасының Өңірлік даму министрі</w:t>
      </w:r>
    </w:p>
    <w:p>
      <w:pPr>
        <w:spacing w:after="0"/>
        <w:ind w:left="0"/>
        <w:jc w:val="both"/>
      </w:pPr>
      <w:r>
        <w:rPr>
          <w:rFonts w:ascii="Times New Roman"/>
          <w:b w:val="false"/>
          <w:i w:val="false"/>
          <w:color w:val="000000"/>
          <w:sz w:val="28"/>
        </w:rPr>
        <w:t>
      енгізілсін;</w:t>
      </w:r>
    </w:p>
    <w:bookmarkStart w:name="z49" w:id="33"/>
    <w:p>
      <w:pPr>
        <w:spacing w:after="0"/>
        <w:ind w:left="0"/>
        <w:jc w:val="both"/>
      </w:pPr>
      <w:r>
        <w:rPr>
          <w:rFonts w:ascii="Times New Roman"/>
          <w:b w:val="false"/>
          <w:i w:val="false"/>
          <w:color w:val="000000"/>
          <w:sz w:val="28"/>
        </w:rPr>
        <w:t>
            мына:</w:t>
      </w:r>
    </w:p>
    <w:bookmarkEnd w:id="33"/>
    <w:p>
      <w:pPr>
        <w:spacing w:after="0"/>
        <w:ind w:left="0"/>
        <w:jc w:val="both"/>
      </w:pPr>
      <w:r>
        <w:rPr>
          <w:rFonts w:ascii="Times New Roman"/>
          <w:b w:val="false"/>
          <w:i w:val="false"/>
          <w:color w:val="000000"/>
          <w:sz w:val="28"/>
        </w:rPr>
        <w:t>
      "Досаев                 -  Қазақстан Республикасының</w:t>
      </w:r>
    </w:p>
    <w:p>
      <w:pPr>
        <w:spacing w:after="0"/>
        <w:ind w:left="0"/>
        <w:jc w:val="both"/>
      </w:pPr>
      <w:r>
        <w:rPr>
          <w:rFonts w:ascii="Times New Roman"/>
          <w:b w:val="false"/>
          <w:i w:val="false"/>
          <w:color w:val="000000"/>
          <w:sz w:val="28"/>
        </w:rPr>
        <w:t>
      Ерболат Асқарбекұлы        Экономикалық даму және сауда министрі"</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"Досаев                  - Қазақстан Республикасының Экономика және</w:t>
      </w:r>
    </w:p>
    <w:p>
      <w:pPr>
        <w:spacing w:after="0"/>
        <w:ind w:left="0"/>
        <w:jc w:val="both"/>
      </w:pPr>
      <w:r>
        <w:rPr>
          <w:rFonts w:ascii="Times New Roman"/>
          <w:b w:val="false"/>
          <w:i w:val="false"/>
          <w:color w:val="000000"/>
          <w:sz w:val="28"/>
        </w:rPr>
        <w:t>
      Ерболат Асқарбекұлы        бюджеттік жоспарлау министрі".</w:t>
      </w:r>
    </w:p>
    <w:bookmarkStart w:name="z50"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Күші жойылды - ҚР Президентінің 21.01.2015 </w:t>
      </w:r>
      <w:r>
        <w:rPr>
          <w:rFonts w:ascii="Times New Roman"/>
          <w:b w:val="false"/>
          <w:i w:val="false"/>
          <w:color w:val="000000"/>
          <w:sz w:val="28"/>
        </w:rPr>
        <w:t>№ 993</w:t>
      </w:r>
      <w:r>
        <w:rPr>
          <w:rFonts w:ascii="Times New Roman"/>
          <w:b w:val="false"/>
          <w:i w:val="false"/>
          <w:color w:val="000000"/>
          <w:sz w:val="28"/>
        </w:rPr>
        <w:t xml:space="preserve"> Жарлығымен (01.01.2015 қолданысқа енгізіледі).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Президентінің 20.10.2017 </w:t>
      </w:r>
      <w:r>
        <w:rPr>
          <w:rFonts w:ascii="Times New Roman"/>
          <w:b w:val="false"/>
          <w:i w:val="false"/>
          <w:color w:val="000000"/>
          <w:sz w:val="28"/>
        </w:rPr>
        <w:t>№ 568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5" w:id="35"/>
    <w:p>
      <w:pPr>
        <w:spacing w:after="0"/>
        <w:ind w:left="0"/>
        <w:jc w:val="both"/>
      </w:pPr>
      <w:r>
        <w:rPr>
          <w:rFonts w:ascii="Times New Roman"/>
          <w:b w:val="false"/>
          <w:i w:val="false"/>
          <w:color w:val="000000"/>
          <w:sz w:val="28"/>
        </w:rPr>
        <w:t xml:space="preserve">
            13. "Қазақстан Республикасының Президентінің жанындағы Жастар саясаты жөніндегі кеңес құру туралы" Қазақстан Республикасы Президентінің 2008 жылғы 1 шілдедегі № 625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2008 ж., № 32, 332-құжат; № 42, 465-құжат; 2009 ж., № 27-28, 234-құжат; 2011 ж., № 50, 664-құжат; 2012 ж., № 36, 476-құжат; № 44, 589-құжат):</w:t>
      </w:r>
    </w:p>
    <w:bookmarkEnd w:id="35"/>
    <w:bookmarkStart w:name="z56" w:id="36"/>
    <w:p>
      <w:pPr>
        <w:spacing w:after="0"/>
        <w:ind w:left="0"/>
        <w:jc w:val="both"/>
      </w:pPr>
      <w:r>
        <w:rPr>
          <w:rFonts w:ascii="Times New Roman"/>
          <w:b w:val="false"/>
          <w:i w:val="false"/>
          <w:color w:val="000000"/>
          <w:sz w:val="28"/>
        </w:rPr>
        <w:t xml:space="preserve">
            жоғары аталған Жарлықпен бекітілген Қазақстан Республикасының Президентінің жанындағы Жастар саясаты жөніндегі кеңестің </w:t>
      </w:r>
      <w:r>
        <w:rPr>
          <w:rFonts w:ascii="Times New Roman"/>
          <w:b w:val="false"/>
          <w:i w:val="false"/>
          <w:color w:val="000000"/>
          <w:sz w:val="28"/>
        </w:rPr>
        <w:t>құрамы</w:t>
      </w:r>
      <w:r>
        <w:rPr>
          <w:rFonts w:ascii="Times New Roman"/>
          <w:b w:val="false"/>
          <w:i w:val="false"/>
          <w:color w:val="000000"/>
          <w:sz w:val="28"/>
        </w:rPr>
        <w:t xml:space="preserve"> осы өзгерістерге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6"/>
    <w:bookmarkStart w:name="z57"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Күші жойылды - ҚР Президентінің 03.02.2016 </w:t>
      </w:r>
      <w:r>
        <w:rPr>
          <w:rFonts w:ascii="Times New Roman"/>
          <w:b w:val="false"/>
          <w:i w:val="false"/>
          <w:color w:val="000000"/>
          <w:sz w:val="28"/>
        </w:rPr>
        <w:t>№ 188</w:t>
      </w:r>
      <w:r>
        <w:rPr>
          <w:rFonts w:ascii="Times New Roman"/>
          <w:b w:val="false"/>
          <w:i w:val="false"/>
          <w:color w:val="000000"/>
          <w:sz w:val="28"/>
        </w:rPr>
        <w:t xml:space="preserve"> Жарлығымен.</w:t>
      </w:r>
    </w:p>
    <w:bookmarkEnd w:id="37"/>
    <w:bookmarkStart w:name="z60" w:id="38"/>
    <w:p>
      <w:pPr>
        <w:spacing w:after="0"/>
        <w:ind w:left="0"/>
        <w:jc w:val="both"/>
      </w:pPr>
      <w:r>
        <w:rPr>
          <w:rFonts w:ascii="Times New Roman"/>
          <w:b w:val="false"/>
          <w:i w:val="false"/>
          <w:color w:val="000000"/>
          <w:sz w:val="28"/>
        </w:rPr>
        <w:t xml:space="preserve">
      15. "Қазақстан Республикасы Президентінің жанындағы Жаппай қырып-жою қаруын таратпау мәселелері жөніндегі комиссия туралы" Қазақстан Республикасы Президентінің 2010 жылғы 11 қаңтардағы № 915 қбп </w:t>
      </w:r>
      <w:r>
        <w:rPr>
          <w:rFonts w:ascii="Times New Roman"/>
          <w:b w:val="false"/>
          <w:i w:val="false"/>
          <w:color w:val="000000"/>
          <w:sz w:val="28"/>
        </w:rPr>
        <w:t>Жарлығына</w:t>
      </w:r>
      <w:r>
        <w:rPr>
          <w:rFonts w:ascii="Times New Roman"/>
          <w:b w:val="false"/>
          <w:i w:val="false"/>
          <w:color w:val="000000"/>
          <w:sz w:val="28"/>
        </w:rPr>
        <w:t>:</w:t>
      </w:r>
    </w:p>
    <w:bookmarkEnd w:id="38"/>
    <w:bookmarkStart w:name="z61" w:id="39"/>
    <w:p>
      <w:pPr>
        <w:spacing w:after="0"/>
        <w:ind w:left="0"/>
        <w:jc w:val="both"/>
      </w:pPr>
      <w:r>
        <w:rPr>
          <w:rFonts w:ascii="Times New Roman"/>
          <w:b w:val="false"/>
          <w:i w:val="false"/>
          <w:color w:val="000000"/>
          <w:sz w:val="28"/>
        </w:rPr>
        <w:t xml:space="preserve">
      жоғарыда көрсетілген Жарлықпен бекітілген Қазақстан Республикасының Президенті жанындағы Жаппай қырып-жою қаруын таратпау жөніндегі комиссияның құрамы осы өзгерістерге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Күші жойылды - ҚР Президентінің 18.12.2019 </w:t>
      </w:r>
      <w:r>
        <w:rPr>
          <w:rFonts w:ascii="Times New Roman"/>
          <w:b w:val="false"/>
          <w:i w:val="false"/>
          <w:color w:val="000000"/>
          <w:sz w:val="28"/>
        </w:rPr>
        <w:t>№ 220</w:t>
      </w:r>
      <w:r>
        <w:rPr>
          <w:rFonts w:ascii="Times New Roman"/>
          <w:b w:val="false"/>
          <w:i w:val="false"/>
          <w:color w:val="ff0000"/>
          <w:sz w:val="28"/>
        </w:rPr>
        <w:t xml:space="preserve"> Жарлығымен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17. Күші жойылды – ҚР Президентінің 29.01.2024 </w:t>
      </w:r>
      <w:r>
        <w:rPr>
          <w:rFonts w:ascii="Times New Roman"/>
          <w:b w:val="false"/>
          <w:i w:val="false"/>
          <w:color w:val="000000"/>
          <w:sz w:val="28"/>
        </w:rPr>
        <w:t>№ 442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9" w:id="40"/>
    <w:p>
      <w:pPr>
        <w:spacing w:after="0"/>
        <w:ind w:left="0"/>
        <w:jc w:val="both"/>
      </w:pPr>
      <w:r>
        <w:rPr>
          <w:rFonts w:ascii="Times New Roman"/>
          <w:b w:val="false"/>
          <w:i w:val="false"/>
          <w:color w:val="000000"/>
          <w:sz w:val="28"/>
        </w:rPr>
        <w:t>
            18. "Қазақстан Республикасы Президентінің жанындағы Мұнай-газ</w:t>
      </w:r>
    </w:p>
    <w:bookmarkEnd w:id="40"/>
    <w:p>
      <w:pPr>
        <w:spacing w:after="0"/>
        <w:ind w:left="0"/>
        <w:jc w:val="both"/>
      </w:pPr>
      <w:r>
        <w:rPr>
          <w:rFonts w:ascii="Times New Roman"/>
          <w:b w:val="false"/>
          <w:i w:val="false"/>
          <w:color w:val="000000"/>
          <w:sz w:val="28"/>
        </w:rPr>
        <w:t xml:space="preserve">
      кеңесі туралы" Қазақстан Республикасы Президентінің 2012 жылғы 14 наурыздағы № 285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2012 ж., № 36, 477-құжат):</w:t>
      </w:r>
    </w:p>
    <w:bookmarkStart w:name="z70" w:id="4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Мұнай-газ кеңесінің </w:t>
      </w:r>
      <w:r>
        <w:rPr>
          <w:rFonts w:ascii="Times New Roman"/>
          <w:b w:val="false"/>
          <w:i w:val="false"/>
          <w:color w:val="000000"/>
          <w:sz w:val="28"/>
        </w:rPr>
        <w:t>құрамында</w:t>
      </w:r>
      <w:r>
        <w:rPr>
          <w:rFonts w:ascii="Times New Roman"/>
          <w:b w:val="false"/>
          <w:i w:val="false"/>
          <w:color w:val="000000"/>
          <w:sz w:val="28"/>
        </w:rPr>
        <w:t>:</w:t>
      </w:r>
    </w:p>
    <w:bookmarkEnd w:id="41"/>
    <w:bookmarkStart w:name="z71" w:id="42"/>
    <w:p>
      <w:pPr>
        <w:spacing w:after="0"/>
        <w:ind w:left="0"/>
        <w:jc w:val="both"/>
      </w:pPr>
      <w:r>
        <w:rPr>
          <w:rFonts w:ascii="Times New Roman"/>
          <w:b w:val="false"/>
          <w:i w:val="false"/>
          <w:color w:val="000000"/>
          <w:sz w:val="28"/>
        </w:rPr>
        <w:t>
            "Қазақстан Республикасының Экономикалық даму және сауда министрі" деген жол мынадай редакцияда жазылсын:</w:t>
      </w:r>
    </w:p>
    <w:bookmarkEnd w:id="42"/>
    <w:bookmarkStart w:name="z72" w:id="43"/>
    <w:p>
      <w:pPr>
        <w:spacing w:after="0"/>
        <w:ind w:left="0"/>
        <w:jc w:val="both"/>
      </w:pPr>
      <w:r>
        <w:rPr>
          <w:rFonts w:ascii="Times New Roman"/>
          <w:b w:val="false"/>
          <w:i w:val="false"/>
          <w:color w:val="000000"/>
          <w:sz w:val="28"/>
        </w:rPr>
        <w:t>
            "Қазақстан Республикасының Экономика және бюджеттік жоспарлау министрі".</w:t>
      </w:r>
    </w:p>
    <w:bookmarkEnd w:id="43"/>
    <w:bookmarkStart w:name="z73" w:id="44"/>
    <w:p>
      <w:pPr>
        <w:spacing w:after="0"/>
        <w:ind w:left="0"/>
        <w:jc w:val="both"/>
      </w:pPr>
      <w:r>
        <w:rPr>
          <w:rFonts w:ascii="Times New Roman"/>
          <w:b w:val="false"/>
          <w:i w:val="false"/>
          <w:color w:val="000000"/>
          <w:sz w:val="28"/>
        </w:rPr>
        <w:t xml:space="preserve">
            19. "Қазақстан Республикасы Президентінің жанындағы Шетелдік инвесторлар кеңесінің дербес құрамы туралы" Қазақстан Республикасы Президентінің 1998 жылғы 16 қыркүйектегі № 4071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1999 ж., № 52, 507-құжат; 2001 ж., № 23, 283-құжат; 2006 ж., № 50, 530-құжат; 2008 ж., № 20, 182-құжат; № 30, 292-құжат; № 48, 543-құжат; 2009 ж., № 27-28, 234-құжат; № 29, 249-құжат; 2010 ж., № 40, 355-құжат; 2011 ж., № 37, 445-құжат; 2012 ж., № 31, 404-құжат):</w:t>
      </w:r>
    </w:p>
    <w:bookmarkEnd w:id="44"/>
    <w:bookmarkStart w:name="z74" w:id="45"/>
    <w:p>
      <w:pPr>
        <w:spacing w:after="0"/>
        <w:ind w:left="0"/>
        <w:jc w:val="both"/>
      </w:pPr>
      <w:r>
        <w:rPr>
          <w:rFonts w:ascii="Times New Roman"/>
          <w:b w:val="false"/>
          <w:i w:val="false"/>
          <w:color w:val="000000"/>
          <w:sz w:val="28"/>
        </w:rPr>
        <w:t xml:space="preserve">
            жоғарыда аталған өкіммен бекітілген Қазақстан Республикасы Президентінің жанындағы Шетелдік инвесторлар кеңесінің </w:t>
      </w:r>
      <w:r>
        <w:rPr>
          <w:rFonts w:ascii="Times New Roman"/>
          <w:b w:val="false"/>
          <w:i w:val="false"/>
          <w:color w:val="000000"/>
          <w:sz w:val="28"/>
        </w:rPr>
        <w:t>дербес құрамына</w:t>
      </w:r>
      <w:r>
        <w:rPr>
          <w:rFonts w:ascii="Times New Roman"/>
          <w:b w:val="false"/>
          <w:i w:val="false"/>
          <w:color w:val="000000"/>
          <w:sz w:val="28"/>
        </w:rPr>
        <w:t>:</w:t>
      </w:r>
    </w:p>
    <w:bookmarkEnd w:id="45"/>
    <w:p>
      <w:pPr>
        <w:spacing w:after="0"/>
        <w:ind w:left="0"/>
        <w:jc w:val="both"/>
      </w:pPr>
      <w:r>
        <w:rPr>
          <w:rFonts w:ascii="Times New Roman"/>
          <w:b w:val="false"/>
          <w:i w:val="false"/>
          <w:color w:val="000000"/>
          <w:sz w:val="28"/>
        </w:rPr>
        <w:t>
      Сағынтаев                - Қазақстан Республикасы Премьер-</w:t>
      </w:r>
    </w:p>
    <w:p>
      <w:pPr>
        <w:spacing w:after="0"/>
        <w:ind w:left="0"/>
        <w:jc w:val="both"/>
      </w:pPr>
      <w:r>
        <w:rPr>
          <w:rFonts w:ascii="Times New Roman"/>
          <w:b w:val="false"/>
          <w:i w:val="false"/>
          <w:color w:val="000000"/>
          <w:sz w:val="28"/>
        </w:rPr>
        <w:t>
      Бақытжан Әбдірұлы          Министрінің бірінші орынбасары -</w:t>
      </w:r>
    </w:p>
    <w:p>
      <w:pPr>
        <w:spacing w:after="0"/>
        <w:ind w:left="0"/>
        <w:jc w:val="both"/>
      </w:pPr>
      <w:r>
        <w:rPr>
          <w:rFonts w:ascii="Times New Roman"/>
          <w:b w:val="false"/>
          <w:i w:val="false"/>
          <w:color w:val="000000"/>
          <w:sz w:val="28"/>
        </w:rPr>
        <w:t>
                                 Қазақстан Республикасының Өңірлік даму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енгізілсін;</w:t>
      </w:r>
    </w:p>
    <w:bookmarkStart w:name="z75" w:id="46"/>
    <w:p>
      <w:pPr>
        <w:spacing w:after="0"/>
        <w:ind w:left="0"/>
        <w:jc w:val="both"/>
      </w:pPr>
      <w:r>
        <w:rPr>
          <w:rFonts w:ascii="Times New Roman"/>
          <w:b w:val="false"/>
          <w:i w:val="false"/>
          <w:color w:val="000000"/>
          <w:sz w:val="28"/>
        </w:rPr>
        <w:t>
            мына:</w:t>
      </w:r>
    </w:p>
    <w:bookmarkEnd w:id="46"/>
    <w:p>
      <w:pPr>
        <w:spacing w:after="0"/>
        <w:ind w:left="0"/>
        <w:jc w:val="both"/>
      </w:pPr>
      <w:r>
        <w:rPr>
          <w:rFonts w:ascii="Times New Roman"/>
          <w:b w:val="false"/>
          <w:i w:val="false"/>
          <w:color w:val="000000"/>
          <w:sz w:val="28"/>
        </w:rPr>
        <w:t>
      "Досаев                  - Қазақстан Республикасының</w:t>
      </w:r>
    </w:p>
    <w:p>
      <w:pPr>
        <w:spacing w:after="0"/>
        <w:ind w:left="0"/>
        <w:jc w:val="both"/>
      </w:pPr>
      <w:r>
        <w:rPr>
          <w:rFonts w:ascii="Times New Roman"/>
          <w:b w:val="false"/>
          <w:i w:val="false"/>
          <w:color w:val="000000"/>
          <w:sz w:val="28"/>
        </w:rPr>
        <w:t>
      Ерболат Асқарбекұлы        Экономикалық даму және сауда министрі"</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"Досаев                  - Қазақстан Республикасының Экономика және</w:t>
      </w:r>
    </w:p>
    <w:p>
      <w:pPr>
        <w:spacing w:after="0"/>
        <w:ind w:left="0"/>
        <w:jc w:val="both"/>
      </w:pPr>
      <w:r>
        <w:rPr>
          <w:rFonts w:ascii="Times New Roman"/>
          <w:b w:val="false"/>
          <w:i w:val="false"/>
          <w:color w:val="000000"/>
          <w:sz w:val="28"/>
        </w:rPr>
        <w:t>
      Ерболат Асқарбекұлы        бюджеттік жоспарлау министрі".</w:t>
      </w:r>
    </w:p>
    <w:bookmarkStart w:name="z76" w:id="47"/>
    <w:p>
      <w:pPr>
        <w:spacing w:after="0"/>
        <w:ind w:left="0"/>
        <w:jc w:val="both"/>
      </w:pPr>
      <w:r>
        <w:rPr>
          <w:rFonts w:ascii="Times New Roman"/>
          <w:b w:val="false"/>
          <w:i w:val="false"/>
          <w:color w:val="000000"/>
          <w:sz w:val="28"/>
        </w:rPr>
        <w:t xml:space="preserve">
            20. "Қазақстан Республикасы Қауіпсіздік Кеңесінің инспекциясы туралы Республикасы Президентінің 2000 жылғы 6 қазандағы № 169 қбп </w:t>
      </w:r>
      <w:r>
        <w:rPr>
          <w:rFonts w:ascii="Times New Roman"/>
          <w:b w:val="false"/>
          <w:i w:val="false"/>
          <w:color w:val="000000"/>
          <w:sz w:val="28"/>
        </w:rPr>
        <w:t>өкіміне</w:t>
      </w:r>
      <w:r>
        <w:rPr>
          <w:rFonts w:ascii="Times New Roman"/>
          <w:b w:val="false"/>
          <w:i w:val="false"/>
          <w:color w:val="000000"/>
          <w:sz w:val="28"/>
        </w:rPr>
        <w:t>:</w:t>
      </w:r>
    </w:p>
    <w:bookmarkEnd w:id="47"/>
    <w:bookmarkStart w:name="z77" w:id="48"/>
    <w:p>
      <w:pPr>
        <w:spacing w:after="0"/>
        <w:ind w:left="0"/>
        <w:jc w:val="both"/>
      </w:pPr>
      <w:r>
        <w:rPr>
          <w:rFonts w:ascii="Times New Roman"/>
          <w:b w:val="false"/>
          <w:i w:val="false"/>
          <w:color w:val="000000"/>
          <w:sz w:val="28"/>
        </w:rPr>
        <w:t>
            жоғарыда аталған өкіммен бекітілген Қауіпсіздік Кеңесінің инспекциясы лауазымдық құрамында:</w:t>
      </w:r>
    </w:p>
    <w:bookmarkEnd w:id="48"/>
    <w:bookmarkStart w:name="z78" w:id="49"/>
    <w:p>
      <w:pPr>
        <w:spacing w:after="0"/>
        <w:ind w:left="0"/>
        <w:jc w:val="both"/>
      </w:pPr>
      <w:r>
        <w:rPr>
          <w:rFonts w:ascii="Times New Roman"/>
          <w:b w:val="false"/>
          <w:i w:val="false"/>
          <w:color w:val="000000"/>
          <w:sz w:val="28"/>
        </w:rPr>
        <w:t>
            "Қазақстан Республикасы Ішкі істер министрлігінің Ішкі әскерлер Қолбасшысының бірінші орынбасары - Бас штабының бастығы" деген жол мынадай редакцияда жазылсын:</w:t>
      </w:r>
    </w:p>
    <w:bookmarkEnd w:id="49"/>
    <w:bookmarkStart w:name="z79" w:id="50"/>
    <w:p>
      <w:pPr>
        <w:spacing w:after="0"/>
        <w:ind w:left="0"/>
        <w:jc w:val="both"/>
      </w:pPr>
      <w:r>
        <w:rPr>
          <w:rFonts w:ascii="Times New Roman"/>
          <w:b w:val="false"/>
          <w:i w:val="false"/>
          <w:color w:val="000000"/>
          <w:sz w:val="28"/>
        </w:rPr>
        <w:t>
            "Қазақстан Республикасы Ішкі істер министрлігінің Ішкі әскерлер Бас қолбасшысының бірінші орынбасары - Бас штабының бастығы";</w:t>
      </w:r>
    </w:p>
    <w:bookmarkEnd w:id="50"/>
    <w:p>
      <w:pPr>
        <w:spacing w:after="0"/>
        <w:ind w:left="0"/>
        <w:jc w:val="both"/>
      </w:pPr>
      <w:r>
        <w:rPr>
          <w:rFonts w:ascii="Times New Roman"/>
          <w:b w:val="false"/>
          <w:i w:val="false"/>
          <w:color w:val="000000"/>
          <w:sz w:val="28"/>
        </w:rPr>
        <w:t>
            көрсетілген инспекцияның құрамынан Президент Әкімшілігінің Құқық қорғау жүйесі бөлімі меңгерушісінің орынбасары, Әділет вице-министрі, Көлік және коммуникациялар вице-министрі, Экономикалық даму және сауда вице-министрі, Қорғаныс министрлігінің бас инспекцияның бастығы шығарылсын.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Күші жойылды - ҚР Президентінің 05.05.2018 </w:t>
      </w:r>
      <w:r>
        <w:rPr>
          <w:rFonts w:ascii="Times New Roman"/>
          <w:b w:val="false"/>
          <w:i w:val="false"/>
          <w:color w:val="000000"/>
          <w:sz w:val="28"/>
        </w:rPr>
        <w:t>№ 681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3" w:id="51"/>
    <w:p>
      <w:pPr>
        <w:spacing w:after="0"/>
        <w:ind w:left="0"/>
        <w:jc w:val="both"/>
      </w:pPr>
      <w:r>
        <w:rPr>
          <w:rFonts w:ascii="Times New Roman"/>
          <w:b w:val="false"/>
          <w:i w:val="false"/>
          <w:color w:val="000000"/>
          <w:sz w:val="28"/>
        </w:rPr>
        <w:t>
            22. "Қазақстан Республикасы Қауіпсіздік Кеңесінің ведомствоаралық комиссиялары мен инспекциясының кейбір мәселелері туралы" Қазақстан Республикасы Президентінің  2009 жылғы 23 желтоқсандағы № 386 өкіміне (Қазақстан Республикасының ПҮАЖ-ы, 2009 ж., № 48, 646-құжат; 2012 ж., № 36, 476-құжат):</w:t>
      </w:r>
    </w:p>
    <w:bookmarkEnd w:id="51"/>
    <w:bookmarkStart w:name="z84" w:id="52"/>
    <w:p>
      <w:pPr>
        <w:spacing w:after="0"/>
        <w:ind w:left="0"/>
        <w:jc w:val="both"/>
      </w:pPr>
      <w:r>
        <w:rPr>
          <w:rFonts w:ascii="Times New Roman"/>
          <w:b w:val="false"/>
          <w:i w:val="false"/>
          <w:color w:val="000000"/>
          <w:sz w:val="28"/>
        </w:rPr>
        <w:t>
            жоғарыда аталған өкіммен бекітілген Қазақстан Республикасы Қауіпсіздік Кеңесі ұлттық қауіпсіздік стратегиясы мәселелері жөніндегі ведомствоаралық комиссиясының лауазымдық құрамында:</w:t>
      </w:r>
    </w:p>
    <w:bookmarkEnd w:id="52"/>
    <w:bookmarkStart w:name="z85" w:id="53"/>
    <w:p>
      <w:pPr>
        <w:spacing w:after="0"/>
        <w:ind w:left="0"/>
        <w:jc w:val="both"/>
      </w:pPr>
      <w:r>
        <w:rPr>
          <w:rFonts w:ascii="Times New Roman"/>
          <w:b w:val="false"/>
          <w:i w:val="false"/>
          <w:color w:val="000000"/>
          <w:sz w:val="28"/>
        </w:rPr>
        <w:t>
            "Қазақстан Республикасының Экономикалық даму және сауда министрі" деген жол мынадай редакцияда жазылсын:</w:t>
      </w:r>
    </w:p>
    <w:bookmarkEnd w:id="53"/>
    <w:bookmarkStart w:name="z86" w:id="54"/>
    <w:p>
      <w:pPr>
        <w:spacing w:after="0"/>
        <w:ind w:left="0"/>
        <w:jc w:val="both"/>
      </w:pPr>
      <w:r>
        <w:rPr>
          <w:rFonts w:ascii="Times New Roman"/>
          <w:b w:val="false"/>
          <w:i w:val="false"/>
          <w:color w:val="000000"/>
          <w:sz w:val="28"/>
        </w:rPr>
        <w:t>
            "Қазақстан Республикасының Экономика және бюджеттік жоспарлау министрі";</w:t>
      </w:r>
    </w:p>
    <w:bookmarkEnd w:id="54"/>
    <w:bookmarkStart w:name="z87" w:id="55"/>
    <w:p>
      <w:pPr>
        <w:spacing w:after="0"/>
        <w:ind w:left="0"/>
        <w:jc w:val="both"/>
      </w:pPr>
      <w:r>
        <w:rPr>
          <w:rFonts w:ascii="Times New Roman"/>
          <w:b w:val="false"/>
          <w:i w:val="false"/>
          <w:color w:val="000000"/>
          <w:sz w:val="28"/>
        </w:rPr>
        <w:t>
            көрсетілген комиссияның құрамынан Білім және ғылым министрі, Индустрия және жаңа технологиялар вице-министрі, Қаржы министрлігі Кеден бақылау комитетінің төрағасы, Қаржы министрлігі Қаржылық мониторинг комитетінің төрағасы шығарылсын;</w:t>
      </w:r>
    </w:p>
    <w:bookmarkEnd w:id="55"/>
    <w:bookmarkStart w:name="z88" w:id="56"/>
    <w:p>
      <w:pPr>
        <w:spacing w:after="0"/>
        <w:ind w:left="0"/>
        <w:jc w:val="both"/>
      </w:pPr>
      <w:r>
        <w:rPr>
          <w:rFonts w:ascii="Times New Roman"/>
          <w:b w:val="false"/>
          <w:i w:val="false"/>
          <w:color w:val="000000"/>
          <w:sz w:val="28"/>
        </w:rPr>
        <w:t>
            жоғарыда аталған өкіммен бекітілген Қазақстан Республикасы Қауіпсіздік Кеңесінің Қазақстан Республикасы Президентінің ақпараттық қамтамасыз ету жөніндегі ведомствоаралық комиссиясының лауазымдық құрамына:</w:t>
      </w:r>
    </w:p>
    <w:bookmarkEnd w:id="56"/>
    <w:bookmarkStart w:name="z89" w:id="57"/>
    <w:p>
      <w:pPr>
        <w:spacing w:after="0"/>
        <w:ind w:left="0"/>
        <w:jc w:val="both"/>
      </w:pPr>
      <w:r>
        <w:rPr>
          <w:rFonts w:ascii="Times New Roman"/>
          <w:b w:val="false"/>
          <w:i w:val="false"/>
          <w:color w:val="000000"/>
          <w:sz w:val="28"/>
        </w:rPr>
        <w:t>
            Қауіпсіздік Кеңесі хатшысының орынбасары - Қауіпсіздік Кеңесі хатшылығының меңгерушісі, комиссия төрағасы енгізілсін;</w:t>
      </w:r>
    </w:p>
    <w:bookmarkEnd w:id="57"/>
    <w:bookmarkStart w:name="z90" w:id="58"/>
    <w:p>
      <w:pPr>
        <w:spacing w:after="0"/>
        <w:ind w:left="0"/>
        <w:jc w:val="both"/>
      </w:pPr>
      <w:r>
        <w:rPr>
          <w:rFonts w:ascii="Times New Roman"/>
          <w:b w:val="false"/>
          <w:i w:val="false"/>
          <w:color w:val="000000"/>
          <w:sz w:val="28"/>
        </w:rPr>
        <w:t>
            көрсетілген комиссияның құрамынан Президент көмекшісі  - Қауіпсіздік Кеңесінің хатшысы, Көлік және коммуникациялар вице-министрі, Қаржы министрлігі Кеден бақылау комитетінің төрағасы, Қаржы министрлігі Қаржылық мониторинг комитетінің төрағасы шығарылсын;</w:t>
      </w:r>
    </w:p>
    <w:bookmarkEnd w:id="58"/>
    <w:bookmarkStart w:name="z91" w:id="59"/>
    <w:p>
      <w:pPr>
        <w:spacing w:after="0"/>
        <w:ind w:left="0"/>
        <w:jc w:val="both"/>
      </w:pPr>
      <w:r>
        <w:rPr>
          <w:rFonts w:ascii="Times New Roman"/>
          <w:b w:val="false"/>
          <w:i w:val="false"/>
          <w:color w:val="000000"/>
          <w:sz w:val="28"/>
        </w:rPr>
        <w:t>
            жоғарыда аталған өкіммен бекітілген Қазақстан Республикасы Қауіпсіздік Кеңесінің жедел ден қою мәселелері жөніндегі ведомствоаралық комиссиясының лауазымдық құрамына:</w:t>
      </w:r>
    </w:p>
    <w:bookmarkEnd w:id="59"/>
    <w:bookmarkStart w:name="z92" w:id="60"/>
    <w:p>
      <w:pPr>
        <w:spacing w:after="0"/>
        <w:ind w:left="0"/>
        <w:jc w:val="both"/>
      </w:pPr>
      <w:r>
        <w:rPr>
          <w:rFonts w:ascii="Times New Roman"/>
          <w:b w:val="false"/>
          <w:i w:val="false"/>
          <w:color w:val="000000"/>
          <w:sz w:val="28"/>
        </w:rPr>
        <w:t>
            Бас Прокурор;</w:t>
      </w:r>
    </w:p>
    <w:bookmarkEnd w:id="60"/>
    <w:bookmarkStart w:name="z93" w:id="61"/>
    <w:p>
      <w:pPr>
        <w:spacing w:after="0"/>
        <w:ind w:left="0"/>
        <w:jc w:val="both"/>
      </w:pPr>
      <w:r>
        <w:rPr>
          <w:rFonts w:ascii="Times New Roman"/>
          <w:b w:val="false"/>
          <w:i w:val="false"/>
          <w:color w:val="000000"/>
          <w:sz w:val="28"/>
        </w:rPr>
        <w:t>
            "Орталық коммуникациялар қызметі" директоры енгізілсін;</w:t>
      </w:r>
    </w:p>
    <w:bookmarkEnd w:id="61"/>
    <w:bookmarkStart w:name="z94" w:id="62"/>
    <w:p>
      <w:pPr>
        <w:spacing w:after="0"/>
        <w:ind w:left="0"/>
        <w:jc w:val="both"/>
      </w:pPr>
      <w:r>
        <w:rPr>
          <w:rFonts w:ascii="Times New Roman"/>
          <w:b w:val="false"/>
          <w:i w:val="false"/>
          <w:color w:val="000000"/>
          <w:sz w:val="28"/>
        </w:rPr>
        <w:t>
            көрсетілген комиссияның құрамынан Қазақстан Республикасы Президентінің Баспасөз хатшысы шығарылсын.</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27 наурыздағы</w:t>
            </w:r>
            <w:r>
              <w:br/>
            </w:r>
            <w:r>
              <w:rPr>
                <w:rFonts w:ascii="Times New Roman"/>
                <w:b w:val="false"/>
                <w:i w:val="false"/>
                <w:color w:val="000000"/>
                <w:sz w:val="20"/>
              </w:rPr>
              <w:t>№ 533 Жарлығымен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кейбір актілеріне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2001 жылғы 1 шілдедегі</w:t>
            </w:r>
            <w:r>
              <w:br/>
            </w:r>
            <w:r>
              <w:rPr>
                <w:rFonts w:ascii="Times New Roman"/>
                <w:b w:val="false"/>
                <w:i w:val="false"/>
                <w:color w:val="000000"/>
                <w:sz w:val="20"/>
              </w:rPr>
              <w:t>№ 625 Жарлығымен</w:t>
            </w:r>
            <w:r>
              <w:br/>
            </w:r>
            <w:r>
              <w:rPr>
                <w:rFonts w:ascii="Times New Roman"/>
                <w:b w:val="false"/>
                <w:i w:val="false"/>
                <w:color w:val="000000"/>
                <w:sz w:val="20"/>
              </w:rPr>
              <w:t>БЕКІТІЛГЕН</w:t>
            </w:r>
          </w:p>
        </w:tc>
      </w:tr>
    </w:tbl>
    <w:bookmarkStart w:name="z97" w:id="63"/>
    <w:p>
      <w:pPr>
        <w:spacing w:after="0"/>
        <w:ind w:left="0"/>
        <w:jc w:val="left"/>
      </w:pPr>
      <w:r>
        <w:rPr>
          <w:rFonts w:ascii="Times New Roman"/>
          <w:b/>
          <w:i w:val="false"/>
          <w:color w:val="000000"/>
        </w:rPr>
        <w:t xml:space="preserve"> Қазақстан Республикасы Президентінің жанындағы Жастар саясаты жөніндегі кеңестің</w:t>
      </w:r>
      <w:r>
        <w:br/>
      </w:r>
      <w:r>
        <w:rPr>
          <w:rFonts w:ascii="Times New Roman"/>
          <w:b/>
          <w:i w:val="false"/>
          <w:color w:val="000000"/>
        </w:rPr>
        <w:t>ҚҰРАМЫ</w:t>
      </w:r>
    </w:p>
    <w:bookmarkEnd w:id="63"/>
    <w:p>
      <w:pPr>
        <w:spacing w:after="0"/>
        <w:ind w:left="0"/>
        <w:jc w:val="both"/>
      </w:pPr>
      <w:r>
        <w:rPr>
          <w:rFonts w:ascii="Times New Roman"/>
          <w:b w:val="false"/>
          <w:i w:val="false"/>
          <w:color w:val="000000"/>
          <w:sz w:val="28"/>
        </w:rPr>
        <w:t>
      Әбдірахымов                - Қазақстан Республикасы Президенті</w:t>
      </w:r>
    </w:p>
    <w:p>
      <w:pPr>
        <w:spacing w:after="0"/>
        <w:ind w:left="0"/>
        <w:jc w:val="both"/>
      </w:pPr>
      <w:r>
        <w:rPr>
          <w:rFonts w:ascii="Times New Roman"/>
          <w:b w:val="false"/>
          <w:i w:val="false"/>
          <w:color w:val="000000"/>
          <w:sz w:val="28"/>
        </w:rPr>
        <w:t>
      Ғабидолла Рахматоллаұлы      Әкімшілігі Басшысының орынбасары,</w:t>
      </w:r>
    </w:p>
    <w:p>
      <w:pPr>
        <w:spacing w:after="0"/>
        <w:ind w:left="0"/>
        <w:jc w:val="both"/>
      </w:pPr>
      <w:r>
        <w:rPr>
          <w:rFonts w:ascii="Times New Roman"/>
          <w:b w:val="false"/>
          <w:i w:val="false"/>
          <w:color w:val="000000"/>
          <w:sz w:val="28"/>
        </w:rPr>
        <w:t>
                                   Кеңес төрағасы</w:t>
      </w:r>
    </w:p>
    <w:p>
      <w:pPr>
        <w:spacing w:after="0"/>
        <w:ind w:left="0"/>
        <w:jc w:val="both"/>
      </w:pPr>
      <w:r>
        <w:rPr>
          <w:rFonts w:ascii="Times New Roman"/>
          <w:b w:val="false"/>
          <w:i w:val="false"/>
          <w:color w:val="000000"/>
          <w:sz w:val="28"/>
        </w:rPr>
        <w:t>
      Абай                       - Қазақстан Республикасы Президенті</w:t>
      </w:r>
    </w:p>
    <w:p>
      <w:pPr>
        <w:spacing w:after="0"/>
        <w:ind w:left="0"/>
        <w:jc w:val="both"/>
      </w:pPr>
      <w:r>
        <w:rPr>
          <w:rFonts w:ascii="Times New Roman"/>
          <w:b w:val="false"/>
          <w:i w:val="false"/>
          <w:color w:val="000000"/>
          <w:sz w:val="28"/>
        </w:rPr>
        <w:t>
      Айдын Мұратұлы               Әкімшілігі ішкі саясат бөлімінің сектор</w:t>
      </w:r>
    </w:p>
    <w:p>
      <w:pPr>
        <w:spacing w:after="0"/>
        <w:ind w:left="0"/>
        <w:jc w:val="both"/>
      </w:pPr>
      <w:r>
        <w:rPr>
          <w:rFonts w:ascii="Times New Roman"/>
          <w:b w:val="false"/>
          <w:i w:val="false"/>
          <w:color w:val="000000"/>
          <w:sz w:val="28"/>
        </w:rPr>
        <w:t>
                                   меңгерушісі, Кеңес хатшысы</w:t>
      </w:r>
    </w:p>
    <w:p>
      <w:pPr>
        <w:spacing w:after="0"/>
        <w:ind w:left="0"/>
        <w:jc w:val="both"/>
      </w:pPr>
      <w:r>
        <w:rPr>
          <w:rFonts w:ascii="Times New Roman"/>
          <w:b w:val="false"/>
          <w:i w:val="false"/>
          <w:color w:val="000000"/>
          <w:sz w:val="28"/>
        </w:rPr>
        <w:t>
      Абдоллаев                  - "Қазақстан Студенттерінің альянсі"</w:t>
      </w:r>
    </w:p>
    <w:p>
      <w:pPr>
        <w:spacing w:after="0"/>
        <w:ind w:left="0"/>
        <w:jc w:val="both"/>
      </w:pPr>
      <w:r>
        <w:rPr>
          <w:rFonts w:ascii="Times New Roman"/>
          <w:b w:val="false"/>
          <w:i w:val="false"/>
          <w:color w:val="000000"/>
          <w:sz w:val="28"/>
        </w:rPr>
        <w:t>
      Арман Талғатұлы              Республикалық студенттік қозғалысының</w:t>
      </w:r>
    </w:p>
    <w:p>
      <w:pPr>
        <w:spacing w:after="0"/>
        <w:ind w:left="0"/>
        <w:jc w:val="both"/>
      </w:pPr>
      <w:r>
        <w:rPr>
          <w:rFonts w:ascii="Times New Roman"/>
          <w:b w:val="false"/>
          <w:i w:val="false"/>
          <w:color w:val="000000"/>
          <w:sz w:val="28"/>
        </w:rPr>
        <w:t>
                                   лидері (келісім бойынша)</w:t>
      </w:r>
    </w:p>
    <w:p>
      <w:pPr>
        <w:spacing w:after="0"/>
        <w:ind w:left="0"/>
        <w:jc w:val="both"/>
      </w:pPr>
      <w:r>
        <w:rPr>
          <w:rFonts w:ascii="Times New Roman"/>
          <w:b w:val="false"/>
          <w:i w:val="false"/>
          <w:color w:val="000000"/>
          <w:sz w:val="28"/>
        </w:rPr>
        <w:t>
      Аксютиц                    - "Хабар" агенттігі" АҚ "24 KZ" арнасының</w:t>
      </w:r>
    </w:p>
    <w:p>
      <w:pPr>
        <w:spacing w:after="0"/>
        <w:ind w:left="0"/>
        <w:jc w:val="both"/>
      </w:pPr>
      <w:r>
        <w:rPr>
          <w:rFonts w:ascii="Times New Roman"/>
          <w:b w:val="false"/>
          <w:i w:val="false"/>
          <w:color w:val="000000"/>
          <w:sz w:val="28"/>
        </w:rPr>
        <w:t>
      Александр Владимирович       директоры (келісім бойынша)</w:t>
      </w:r>
    </w:p>
    <w:p>
      <w:pPr>
        <w:spacing w:after="0"/>
        <w:ind w:left="0"/>
        <w:jc w:val="both"/>
      </w:pPr>
      <w:r>
        <w:rPr>
          <w:rFonts w:ascii="Times New Roman"/>
          <w:b w:val="false"/>
          <w:i w:val="false"/>
          <w:color w:val="000000"/>
          <w:sz w:val="28"/>
        </w:rPr>
        <w:t>
      Ақышев                     - "Қазақстан Республикасы жоғары оқу</w:t>
      </w:r>
    </w:p>
    <w:p>
      <w:pPr>
        <w:spacing w:after="0"/>
        <w:ind w:left="0"/>
        <w:jc w:val="both"/>
      </w:pPr>
      <w:r>
        <w:rPr>
          <w:rFonts w:ascii="Times New Roman"/>
          <w:b w:val="false"/>
          <w:i w:val="false"/>
          <w:color w:val="000000"/>
          <w:sz w:val="28"/>
        </w:rPr>
        <w:t>
      Серік Мұхамбедияұлы          орындарының қауымдастығы" ЗТБ</w:t>
      </w:r>
    </w:p>
    <w:p>
      <w:pPr>
        <w:spacing w:after="0"/>
        <w:ind w:left="0"/>
        <w:jc w:val="both"/>
      </w:pPr>
      <w:r>
        <w:rPr>
          <w:rFonts w:ascii="Times New Roman"/>
          <w:b w:val="false"/>
          <w:i w:val="false"/>
          <w:color w:val="000000"/>
          <w:sz w:val="28"/>
        </w:rPr>
        <w:t>
                                   вице-президенті (келісім бойынша)</w:t>
      </w:r>
    </w:p>
    <w:p>
      <w:pPr>
        <w:spacing w:after="0"/>
        <w:ind w:left="0"/>
        <w:jc w:val="both"/>
      </w:pPr>
      <w:r>
        <w:rPr>
          <w:rFonts w:ascii="Times New Roman"/>
          <w:b w:val="false"/>
          <w:i w:val="false"/>
          <w:color w:val="000000"/>
          <w:sz w:val="28"/>
        </w:rPr>
        <w:t>
      Ахметов                    - "Қазақстан Республикасы Президентінің</w:t>
      </w:r>
    </w:p>
    <w:p>
      <w:pPr>
        <w:spacing w:after="0"/>
        <w:ind w:left="0"/>
        <w:jc w:val="both"/>
      </w:pPr>
      <w:r>
        <w:rPr>
          <w:rFonts w:ascii="Times New Roman"/>
          <w:b w:val="false"/>
          <w:i w:val="false"/>
          <w:color w:val="000000"/>
          <w:sz w:val="28"/>
        </w:rPr>
        <w:t>
      Әмір Амантайұлы              Іс басқармасы Медициналық орталығының</w:t>
      </w:r>
    </w:p>
    <w:p>
      <w:pPr>
        <w:spacing w:after="0"/>
        <w:ind w:left="0"/>
        <w:jc w:val="both"/>
      </w:pPr>
      <w:r>
        <w:rPr>
          <w:rFonts w:ascii="Times New Roman"/>
          <w:b w:val="false"/>
          <w:i w:val="false"/>
          <w:color w:val="000000"/>
          <w:sz w:val="28"/>
        </w:rPr>
        <w:t>
                                   Орталық клиникалық ауруханасы" РМК бас</w:t>
      </w:r>
    </w:p>
    <w:p>
      <w:pPr>
        <w:spacing w:after="0"/>
        <w:ind w:left="0"/>
        <w:jc w:val="both"/>
      </w:pPr>
      <w:r>
        <w:rPr>
          <w:rFonts w:ascii="Times New Roman"/>
          <w:b w:val="false"/>
          <w:i w:val="false"/>
          <w:color w:val="000000"/>
          <w:sz w:val="28"/>
        </w:rPr>
        <w:t>
                                   дәрігері (келісім бойынша)</w:t>
      </w:r>
    </w:p>
    <w:p>
      <w:pPr>
        <w:spacing w:after="0"/>
        <w:ind w:left="0"/>
        <w:jc w:val="both"/>
      </w:pPr>
      <w:r>
        <w:rPr>
          <w:rFonts w:ascii="Times New Roman"/>
          <w:b w:val="false"/>
          <w:i w:val="false"/>
          <w:color w:val="000000"/>
          <w:sz w:val="28"/>
        </w:rPr>
        <w:t>
      Ахметов                    - Қазақстан Республикасы "Ахыска" түрік</w:t>
      </w:r>
    </w:p>
    <w:p>
      <w:pPr>
        <w:spacing w:after="0"/>
        <w:ind w:left="0"/>
        <w:jc w:val="both"/>
      </w:pPr>
      <w:r>
        <w:rPr>
          <w:rFonts w:ascii="Times New Roman"/>
          <w:b w:val="false"/>
          <w:i w:val="false"/>
          <w:color w:val="000000"/>
          <w:sz w:val="28"/>
        </w:rPr>
        <w:t>
      Расул Сурмалиевич            этно-мәдени орталығы Жастар істері</w:t>
      </w:r>
    </w:p>
    <w:p>
      <w:pPr>
        <w:spacing w:after="0"/>
        <w:ind w:left="0"/>
        <w:jc w:val="both"/>
      </w:pPr>
      <w:r>
        <w:rPr>
          <w:rFonts w:ascii="Times New Roman"/>
          <w:b w:val="false"/>
          <w:i w:val="false"/>
          <w:color w:val="000000"/>
          <w:sz w:val="28"/>
        </w:rPr>
        <w:t>
                                   жөніндегі комитетінің төрағасы,</w:t>
      </w:r>
    </w:p>
    <w:p>
      <w:pPr>
        <w:spacing w:after="0"/>
        <w:ind w:left="0"/>
        <w:jc w:val="both"/>
      </w:pPr>
      <w:r>
        <w:rPr>
          <w:rFonts w:ascii="Times New Roman"/>
          <w:b w:val="false"/>
          <w:i w:val="false"/>
          <w:color w:val="000000"/>
          <w:sz w:val="28"/>
        </w:rPr>
        <w:t>
                                   Қазақстан халқы Ассамблеясының мүшесі</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Әбдірасылов                - Қазақстан Республикасы Президентінің</w:t>
      </w:r>
    </w:p>
    <w:p>
      <w:pPr>
        <w:spacing w:after="0"/>
        <w:ind w:left="0"/>
        <w:jc w:val="both"/>
      </w:pPr>
      <w:r>
        <w:rPr>
          <w:rFonts w:ascii="Times New Roman"/>
          <w:b w:val="false"/>
          <w:i w:val="false"/>
          <w:color w:val="000000"/>
          <w:sz w:val="28"/>
        </w:rPr>
        <w:t>
      Болатбек Серікбайұлы         жанындағы Мемлекеттік басқару</w:t>
      </w:r>
    </w:p>
    <w:p>
      <w:pPr>
        <w:spacing w:after="0"/>
        <w:ind w:left="0"/>
        <w:jc w:val="both"/>
      </w:pPr>
      <w:r>
        <w:rPr>
          <w:rFonts w:ascii="Times New Roman"/>
          <w:b w:val="false"/>
          <w:i w:val="false"/>
          <w:color w:val="000000"/>
          <w:sz w:val="28"/>
        </w:rPr>
        <w:t>
                                   академиясының ректоры (келісім бойынша)</w:t>
      </w:r>
    </w:p>
    <w:p>
      <w:pPr>
        <w:spacing w:after="0"/>
        <w:ind w:left="0"/>
        <w:jc w:val="both"/>
      </w:pPr>
      <w:r>
        <w:rPr>
          <w:rFonts w:ascii="Times New Roman"/>
          <w:b w:val="false"/>
          <w:i w:val="false"/>
          <w:color w:val="000000"/>
          <w:sz w:val="28"/>
        </w:rPr>
        <w:t>
      Бегентаев                  - Қазақстан Республикасы Парламенті</w:t>
      </w:r>
    </w:p>
    <w:p>
      <w:pPr>
        <w:spacing w:after="0"/>
        <w:ind w:left="0"/>
        <w:jc w:val="both"/>
      </w:pPr>
      <w:r>
        <w:rPr>
          <w:rFonts w:ascii="Times New Roman"/>
          <w:b w:val="false"/>
          <w:i w:val="false"/>
          <w:color w:val="000000"/>
          <w:sz w:val="28"/>
        </w:rPr>
        <w:t>
      Мейрам Мұхаметрахымұлы       Мәжілісінің депутаты (келісім бойынша)</w:t>
      </w:r>
    </w:p>
    <w:p>
      <w:pPr>
        <w:spacing w:after="0"/>
        <w:ind w:left="0"/>
        <w:jc w:val="both"/>
      </w:pPr>
      <w:r>
        <w:rPr>
          <w:rFonts w:ascii="Times New Roman"/>
          <w:b w:val="false"/>
          <w:i w:val="false"/>
          <w:color w:val="000000"/>
          <w:sz w:val="28"/>
        </w:rPr>
        <w:t>
      Бекетаев                   - Қазақстан Республикасы Әділет</w:t>
      </w:r>
    </w:p>
    <w:p>
      <w:pPr>
        <w:spacing w:after="0"/>
        <w:ind w:left="0"/>
        <w:jc w:val="both"/>
      </w:pPr>
      <w:r>
        <w:rPr>
          <w:rFonts w:ascii="Times New Roman"/>
          <w:b w:val="false"/>
          <w:i w:val="false"/>
          <w:color w:val="000000"/>
          <w:sz w:val="28"/>
        </w:rPr>
        <w:t>
      Марат Бақытжанұлы            министрлігінің жауапты хатшысы</w:t>
      </w:r>
    </w:p>
    <w:p>
      <w:pPr>
        <w:spacing w:after="0"/>
        <w:ind w:left="0"/>
        <w:jc w:val="both"/>
      </w:pPr>
      <w:r>
        <w:rPr>
          <w:rFonts w:ascii="Times New Roman"/>
          <w:b w:val="false"/>
          <w:i w:val="false"/>
          <w:color w:val="000000"/>
          <w:sz w:val="28"/>
        </w:rPr>
        <w:t>
      Бескемпіров                - "Ұлттық еріктілер желісі" ЗТБ тең</w:t>
      </w:r>
    </w:p>
    <w:p>
      <w:pPr>
        <w:spacing w:after="0"/>
        <w:ind w:left="0"/>
        <w:jc w:val="both"/>
      </w:pPr>
      <w:r>
        <w:rPr>
          <w:rFonts w:ascii="Times New Roman"/>
          <w:b w:val="false"/>
          <w:i w:val="false"/>
          <w:color w:val="000000"/>
          <w:sz w:val="28"/>
        </w:rPr>
        <w:t>
      Шыңғыс Жұмағалиұлы           төрағасы (келісім бойынша)</w:t>
      </w:r>
    </w:p>
    <w:p>
      <w:pPr>
        <w:spacing w:after="0"/>
        <w:ind w:left="0"/>
        <w:jc w:val="both"/>
      </w:pPr>
      <w:r>
        <w:rPr>
          <w:rFonts w:ascii="Times New Roman"/>
          <w:b w:val="false"/>
          <w:i w:val="false"/>
          <w:color w:val="000000"/>
          <w:sz w:val="28"/>
        </w:rPr>
        <w:t>
      Бишімбаев                  - "Самұрық-Қазына" ұлттық әл-ауқат қоры"</w:t>
      </w:r>
    </w:p>
    <w:p>
      <w:pPr>
        <w:spacing w:after="0"/>
        <w:ind w:left="0"/>
        <w:jc w:val="both"/>
      </w:pPr>
      <w:r>
        <w:rPr>
          <w:rFonts w:ascii="Times New Roman"/>
          <w:b w:val="false"/>
          <w:i w:val="false"/>
          <w:color w:val="000000"/>
          <w:sz w:val="28"/>
        </w:rPr>
        <w:t>
      Қуандық Уәлиханұлы           АҚ басқарма төрағасының орынбасары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Боранбаев                  - "Жас Қыран" әскери-патриоттық</w:t>
      </w:r>
    </w:p>
    <w:p>
      <w:pPr>
        <w:spacing w:after="0"/>
        <w:ind w:left="0"/>
        <w:jc w:val="both"/>
      </w:pPr>
      <w:r>
        <w:rPr>
          <w:rFonts w:ascii="Times New Roman"/>
          <w:b w:val="false"/>
          <w:i w:val="false"/>
          <w:color w:val="000000"/>
          <w:sz w:val="28"/>
        </w:rPr>
        <w:t>
      Жақсыбай Ералыұлы            бірлестіктерін дамыту" республикалық</w:t>
      </w:r>
    </w:p>
    <w:p>
      <w:pPr>
        <w:spacing w:after="0"/>
        <w:ind w:left="0"/>
        <w:jc w:val="both"/>
      </w:pPr>
      <w:r>
        <w:rPr>
          <w:rFonts w:ascii="Times New Roman"/>
          <w:b w:val="false"/>
          <w:i w:val="false"/>
          <w:color w:val="000000"/>
          <w:sz w:val="28"/>
        </w:rPr>
        <w:t>
                                   орталығының төрағасы (келісім бойынша)</w:t>
      </w:r>
    </w:p>
    <w:p>
      <w:pPr>
        <w:spacing w:after="0"/>
        <w:ind w:left="0"/>
        <w:jc w:val="both"/>
      </w:pPr>
      <w:r>
        <w:rPr>
          <w:rFonts w:ascii="Times New Roman"/>
          <w:b w:val="false"/>
          <w:i w:val="false"/>
          <w:color w:val="000000"/>
          <w:sz w:val="28"/>
        </w:rPr>
        <w:t>
      Бөлтірікова                - "Жас Ұлан" бірыңғай балалар мен</w:t>
      </w:r>
    </w:p>
    <w:p>
      <w:pPr>
        <w:spacing w:after="0"/>
        <w:ind w:left="0"/>
        <w:jc w:val="both"/>
      </w:pPr>
      <w:r>
        <w:rPr>
          <w:rFonts w:ascii="Times New Roman"/>
          <w:b w:val="false"/>
          <w:i w:val="false"/>
          <w:color w:val="000000"/>
          <w:sz w:val="28"/>
        </w:rPr>
        <w:t>
      Назира Болатқызы             жасөспірімдер ұйымы" РҚБ төрағасы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Ғиззатов                   - "Жасыл ел" жастар еңбек жасақтарының</w:t>
      </w:r>
    </w:p>
    <w:p>
      <w:pPr>
        <w:spacing w:after="0"/>
        <w:ind w:left="0"/>
        <w:jc w:val="both"/>
      </w:pPr>
      <w:r>
        <w:rPr>
          <w:rFonts w:ascii="Times New Roman"/>
          <w:b w:val="false"/>
          <w:i w:val="false"/>
          <w:color w:val="000000"/>
          <w:sz w:val="28"/>
        </w:rPr>
        <w:t>
      Тақан Талғатұлы              республикалық штабының директоры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Досымова                   - "Қазақстанның ауыл жастары одағы" ҚБ</w:t>
      </w:r>
    </w:p>
    <w:p>
      <w:pPr>
        <w:spacing w:after="0"/>
        <w:ind w:left="0"/>
        <w:jc w:val="both"/>
      </w:pPr>
      <w:r>
        <w:rPr>
          <w:rFonts w:ascii="Times New Roman"/>
          <w:b w:val="false"/>
          <w:i w:val="false"/>
          <w:color w:val="000000"/>
          <w:sz w:val="28"/>
        </w:rPr>
        <w:t>
      Жанар Қайратқызы             атқарушы директоры (келісім бойынша)</w:t>
      </w:r>
    </w:p>
    <w:p>
      <w:pPr>
        <w:spacing w:after="0"/>
        <w:ind w:left="0"/>
        <w:jc w:val="both"/>
      </w:pPr>
      <w:r>
        <w:rPr>
          <w:rFonts w:ascii="Times New Roman"/>
          <w:b w:val="false"/>
          <w:i w:val="false"/>
          <w:color w:val="000000"/>
          <w:sz w:val="28"/>
        </w:rPr>
        <w:t>
      Ержанова                   - "Еnасtus (Sife) - Қазақстан" Жеке</w:t>
      </w:r>
    </w:p>
    <w:p>
      <w:pPr>
        <w:spacing w:after="0"/>
        <w:ind w:left="0"/>
        <w:jc w:val="both"/>
      </w:pPr>
      <w:r>
        <w:rPr>
          <w:rFonts w:ascii="Times New Roman"/>
          <w:b w:val="false"/>
          <w:i w:val="false"/>
          <w:color w:val="000000"/>
          <w:sz w:val="28"/>
        </w:rPr>
        <w:t>
      Альбина Мейірбекқызы         қорының президенті (келісім бойынша)</w:t>
      </w:r>
    </w:p>
    <w:p>
      <w:pPr>
        <w:spacing w:after="0"/>
        <w:ind w:left="0"/>
        <w:jc w:val="both"/>
      </w:pPr>
      <w:r>
        <w:rPr>
          <w:rFonts w:ascii="Times New Roman"/>
          <w:b w:val="false"/>
          <w:i w:val="false"/>
          <w:color w:val="000000"/>
          <w:sz w:val="28"/>
        </w:rPr>
        <w:t>
      Жанғозин                   - "Назарбаев зияткерлік мектебі" АҚ</w:t>
      </w:r>
    </w:p>
    <w:p>
      <w:pPr>
        <w:spacing w:after="0"/>
        <w:ind w:left="0"/>
        <w:jc w:val="both"/>
      </w:pPr>
      <w:r>
        <w:rPr>
          <w:rFonts w:ascii="Times New Roman"/>
          <w:b w:val="false"/>
          <w:i w:val="false"/>
          <w:color w:val="000000"/>
          <w:sz w:val="28"/>
        </w:rPr>
        <w:t>
      Әнуар Қанатұлы               "Астана қаласының Назарбаев зияткерлік</w:t>
      </w:r>
    </w:p>
    <w:p>
      <w:pPr>
        <w:spacing w:after="0"/>
        <w:ind w:left="0"/>
        <w:jc w:val="both"/>
      </w:pPr>
      <w:r>
        <w:rPr>
          <w:rFonts w:ascii="Times New Roman"/>
          <w:b w:val="false"/>
          <w:i w:val="false"/>
          <w:color w:val="000000"/>
          <w:sz w:val="28"/>
        </w:rPr>
        <w:t>
                                   мектептері" филиалының директоры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Жаппарова                  - "Білім" Бірінші қазақстандық білім</w:t>
      </w:r>
    </w:p>
    <w:p>
      <w:pPr>
        <w:spacing w:after="0"/>
        <w:ind w:left="0"/>
        <w:jc w:val="both"/>
      </w:pPr>
      <w:r>
        <w:rPr>
          <w:rFonts w:ascii="Times New Roman"/>
          <w:b w:val="false"/>
          <w:i w:val="false"/>
          <w:color w:val="000000"/>
          <w:sz w:val="28"/>
        </w:rPr>
        <w:t>
      Ғазиза Зинилабидиновна       арнасының директоры (келісім бойынша)</w:t>
      </w:r>
    </w:p>
    <w:p>
      <w:pPr>
        <w:spacing w:after="0"/>
        <w:ind w:left="0"/>
        <w:jc w:val="both"/>
      </w:pPr>
      <w:r>
        <w:rPr>
          <w:rFonts w:ascii="Times New Roman"/>
          <w:b w:val="false"/>
          <w:i w:val="false"/>
          <w:color w:val="000000"/>
          <w:sz w:val="28"/>
        </w:rPr>
        <w:t>
      Жұмағалиева                - Қазақстан Республикасы Кәсіподақтар</w:t>
      </w:r>
    </w:p>
    <w:p>
      <w:pPr>
        <w:spacing w:after="0"/>
        <w:ind w:left="0"/>
        <w:jc w:val="both"/>
      </w:pPr>
      <w:r>
        <w:rPr>
          <w:rFonts w:ascii="Times New Roman"/>
          <w:b w:val="false"/>
          <w:i w:val="false"/>
          <w:color w:val="000000"/>
          <w:sz w:val="28"/>
        </w:rPr>
        <w:t>
      Гүлнәр Амангелдіқызы         федерациясы төрағасының орынбасары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Жұмаділов                  - "Алаш айнасы" республикалық</w:t>
      </w:r>
    </w:p>
    <w:p>
      <w:pPr>
        <w:spacing w:after="0"/>
        <w:ind w:left="0"/>
        <w:jc w:val="both"/>
      </w:pPr>
      <w:r>
        <w:rPr>
          <w:rFonts w:ascii="Times New Roman"/>
          <w:b w:val="false"/>
          <w:i w:val="false"/>
          <w:color w:val="000000"/>
          <w:sz w:val="28"/>
        </w:rPr>
        <w:t>
      Жарқын Түсіпбекұлы           қоғамдық-саяси ақпараттық газетінің</w:t>
      </w:r>
    </w:p>
    <w:p>
      <w:pPr>
        <w:spacing w:after="0"/>
        <w:ind w:left="0"/>
        <w:jc w:val="both"/>
      </w:pPr>
      <w:r>
        <w:rPr>
          <w:rFonts w:ascii="Times New Roman"/>
          <w:b w:val="false"/>
          <w:i w:val="false"/>
          <w:color w:val="000000"/>
          <w:sz w:val="28"/>
        </w:rPr>
        <w:t>
                                   тілшісі (келісім бойынша)</w:t>
      </w:r>
    </w:p>
    <w:p>
      <w:pPr>
        <w:spacing w:after="0"/>
        <w:ind w:left="0"/>
        <w:jc w:val="both"/>
      </w:pPr>
      <w:r>
        <w:rPr>
          <w:rFonts w:ascii="Times New Roman"/>
          <w:b w:val="false"/>
          <w:i w:val="false"/>
          <w:color w:val="000000"/>
          <w:sz w:val="28"/>
        </w:rPr>
        <w:t>
      Жұмин                      - "Арех Соnsult" консалтингтік</w:t>
      </w:r>
    </w:p>
    <w:p>
      <w:pPr>
        <w:spacing w:after="0"/>
        <w:ind w:left="0"/>
        <w:jc w:val="both"/>
      </w:pPr>
      <w:r>
        <w:rPr>
          <w:rFonts w:ascii="Times New Roman"/>
          <w:b w:val="false"/>
          <w:i w:val="false"/>
          <w:color w:val="000000"/>
          <w:sz w:val="28"/>
        </w:rPr>
        <w:t>
      Данат Есболұлы               компанияның бас директоры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Құспан                     - "Қазақстан жастарының конгресі" ЗТБ</w:t>
      </w:r>
    </w:p>
    <w:p>
      <w:pPr>
        <w:spacing w:after="0"/>
        <w:ind w:left="0"/>
        <w:jc w:val="both"/>
      </w:pPr>
      <w:r>
        <w:rPr>
          <w:rFonts w:ascii="Times New Roman"/>
          <w:b w:val="false"/>
          <w:i w:val="false"/>
          <w:color w:val="000000"/>
          <w:sz w:val="28"/>
        </w:rPr>
        <w:t>
      Роллан Қабылұлы              атқарушы директоры (келісім бойынша)</w:t>
      </w:r>
    </w:p>
    <w:p>
      <w:pPr>
        <w:spacing w:after="0"/>
        <w:ind w:left="0"/>
        <w:jc w:val="both"/>
      </w:pPr>
      <w:r>
        <w:rPr>
          <w:rFonts w:ascii="Times New Roman"/>
          <w:b w:val="false"/>
          <w:i w:val="false"/>
          <w:color w:val="000000"/>
          <w:sz w:val="28"/>
        </w:rPr>
        <w:t>
      Қыдырова                   - "Қазконтент" АҚ Басқарма төрағасы</w:t>
      </w:r>
    </w:p>
    <w:p>
      <w:pPr>
        <w:spacing w:after="0"/>
        <w:ind w:left="0"/>
        <w:jc w:val="both"/>
      </w:pPr>
      <w:r>
        <w:rPr>
          <w:rFonts w:ascii="Times New Roman"/>
          <w:b w:val="false"/>
          <w:i w:val="false"/>
          <w:color w:val="000000"/>
          <w:sz w:val="28"/>
        </w:rPr>
        <w:t>
      Айдос Арғынбайұлы             (келісім бойынша)</w:t>
      </w:r>
    </w:p>
    <w:p>
      <w:pPr>
        <w:spacing w:after="0"/>
        <w:ind w:left="0"/>
        <w:jc w:val="both"/>
      </w:pPr>
      <w:r>
        <w:rPr>
          <w:rFonts w:ascii="Times New Roman"/>
          <w:b w:val="false"/>
          <w:i w:val="false"/>
          <w:color w:val="000000"/>
          <w:sz w:val="28"/>
        </w:rPr>
        <w:t>
      Нұрахметов                 - Әскери басқару және қылмыстық қудалау</w:t>
      </w:r>
    </w:p>
    <w:p>
      <w:pPr>
        <w:spacing w:after="0"/>
        <w:ind w:left="0"/>
        <w:jc w:val="both"/>
      </w:pPr>
      <w:r>
        <w:rPr>
          <w:rFonts w:ascii="Times New Roman"/>
          <w:b w:val="false"/>
          <w:i w:val="false"/>
          <w:color w:val="000000"/>
          <w:sz w:val="28"/>
        </w:rPr>
        <w:t>
      Нұржан Малкенарұлы           органдары үйлестіру кеңесінің</w:t>
      </w:r>
    </w:p>
    <w:p>
      <w:pPr>
        <w:spacing w:after="0"/>
        <w:ind w:left="0"/>
        <w:jc w:val="both"/>
      </w:pPr>
      <w:r>
        <w:rPr>
          <w:rFonts w:ascii="Times New Roman"/>
          <w:b w:val="false"/>
          <w:i w:val="false"/>
          <w:color w:val="000000"/>
          <w:sz w:val="28"/>
        </w:rPr>
        <w:t>
                                   жанындағы жасәскерилер бірлестіктері</w:t>
      </w:r>
    </w:p>
    <w:p>
      <w:pPr>
        <w:spacing w:after="0"/>
        <w:ind w:left="0"/>
        <w:jc w:val="both"/>
      </w:pPr>
      <w:r>
        <w:rPr>
          <w:rFonts w:ascii="Times New Roman"/>
          <w:b w:val="false"/>
          <w:i w:val="false"/>
          <w:color w:val="000000"/>
          <w:sz w:val="28"/>
        </w:rPr>
        <w:t>
                                   республикалық штабының төрағасы, Бас</w:t>
      </w:r>
    </w:p>
    <w:p>
      <w:pPr>
        <w:spacing w:after="0"/>
        <w:ind w:left="0"/>
        <w:jc w:val="both"/>
      </w:pPr>
      <w:r>
        <w:rPr>
          <w:rFonts w:ascii="Times New Roman"/>
          <w:b w:val="false"/>
          <w:i w:val="false"/>
          <w:color w:val="000000"/>
          <w:sz w:val="28"/>
        </w:rPr>
        <w:t>
                                   әскери прокуратура штабының бастығы</w:t>
      </w:r>
    </w:p>
    <w:p>
      <w:pPr>
        <w:spacing w:after="0"/>
        <w:ind w:left="0"/>
        <w:jc w:val="both"/>
      </w:pPr>
      <w:r>
        <w:rPr>
          <w:rFonts w:ascii="Times New Roman"/>
          <w:b w:val="false"/>
          <w:i w:val="false"/>
          <w:color w:val="000000"/>
          <w:sz w:val="28"/>
        </w:rPr>
        <w:t>
      Нұртай                     - "Азаматтық қоғамды зерттеу мен дамыту</w:t>
      </w:r>
    </w:p>
    <w:p>
      <w:pPr>
        <w:spacing w:after="0"/>
        <w:ind w:left="0"/>
        <w:jc w:val="both"/>
      </w:pPr>
      <w:r>
        <w:rPr>
          <w:rFonts w:ascii="Times New Roman"/>
          <w:b w:val="false"/>
          <w:i w:val="false"/>
          <w:color w:val="000000"/>
          <w:sz w:val="28"/>
        </w:rPr>
        <w:t>
      Айнұр Нұрбайқызы             орталығы" ҚҚ атқарушы директоры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Ошақбаев                   - "Атамекен" Одағы" ҚҰЭП Басқарма</w:t>
      </w:r>
    </w:p>
    <w:p>
      <w:pPr>
        <w:spacing w:after="0"/>
        <w:ind w:left="0"/>
        <w:jc w:val="both"/>
      </w:pPr>
      <w:r>
        <w:rPr>
          <w:rFonts w:ascii="Times New Roman"/>
          <w:b w:val="false"/>
          <w:i w:val="false"/>
          <w:color w:val="000000"/>
          <w:sz w:val="28"/>
        </w:rPr>
        <w:t>
      Рахым Сәкенұлы               бастығының бірінші орынбасары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Өрсариев                   - Павлодар облысы әкімінің орынбасары</w:t>
      </w:r>
    </w:p>
    <w:p>
      <w:pPr>
        <w:spacing w:after="0"/>
        <w:ind w:left="0"/>
        <w:jc w:val="both"/>
      </w:pPr>
      <w:r>
        <w:rPr>
          <w:rFonts w:ascii="Times New Roman"/>
          <w:b w:val="false"/>
          <w:i w:val="false"/>
          <w:color w:val="000000"/>
          <w:sz w:val="28"/>
        </w:rPr>
        <w:t>
      Арын Амангелдіұлы</w:t>
      </w:r>
    </w:p>
    <w:p>
      <w:pPr>
        <w:spacing w:after="0"/>
        <w:ind w:left="0"/>
        <w:jc w:val="both"/>
      </w:pPr>
      <w:r>
        <w:rPr>
          <w:rFonts w:ascii="Times New Roman"/>
          <w:b w:val="false"/>
          <w:i w:val="false"/>
          <w:color w:val="000000"/>
          <w:sz w:val="28"/>
        </w:rPr>
        <w:t>
      Палаев                     - "Полюс-СТ-Евразия" ЖШС директоры</w:t>
      </w:r>
    </w:p>
    <w:p>
      <w:pPr>
        <w:spacing w:after="0"/>
        <w:ind w:left="0"/>
        <w:jc w:val="both"/>
      </w:pPr>
      <w:r>
        <w:rPr>
          <w:rFonts w:ascii="Times New Roman"/>
          <w:b w:val="false"/>
          <w:i w:val="false"/>
          <w:color w:val="000000"/>
          <w:sz w:val="28"/>
        </w:rPr>
        <w:t>
      Василий Владимирович          (келісім бойынша)</w:t>
      </w:r>
    </w:p>
    <w:p>
      <w:pPr>
        <w:spacing w:after="0"/>
        <w:ind w:left="0"/>
        <w:jc w:val="both"/>
      </w:pPr>
      <w:r>
        <w:rPr>
          <w:rFonts w:ascii="Times New Roman"/>
          <w:b w:val="false"/>
          <w:i w:val="false"/>
          <w:color w:val="000000"/>
          <w:sz w:val="28"/>
        </w:rPr>
        <w:t>
      Рақышев                    - "SАТ &amp; Соmраnу" АҚ Басқарма төрағасы,</w:t>
      </w:r>
    </w:p>
    <w:p>
      <w:pPr>
        <w:spacing w:after="0"/>
        <w:ind w:left="0"/>
        <w:jc w:val="both"/>
      </w:pPr>
      <w:r>
        <w:rPr>
          <w:rFonts w:ascii="Times New Roman"/>
          <w:b w:val="false"/>
          <w:i w:val="false"/>
          <w:color w:val="000000"/>
          <w:sz w:val="28"/>
        </w:rPr>
        <w:t>
      Кеңес Хамитұлы               Қазақстан Дзюдо федерациясының</w:t>
      </w:r>
    </w:p>
    <w:p>
      <w:pPr>
        <w:spacing w:after="0"/>
        <w:ind w:left="0"/>
        <w:jc w:val="both"/>
      </w:pPr>
      <w:r>
        <w:rPr>
          <w:rFonts w:ascii="Times New Roman"/>
          <w:b w:val="false"/>
          <w:i w:val="false"/>
          <w:color w:val="000000"/>
          <w:sz w:val="28"/>
        </w:rPr>
        <w:t>
                                   президенті (келісім бойынша)</w:t>
      </w:r>
    </w:p>
    <w:p>
      <w:pPr>
        <w:spacing w:after="0"/>
        <w:ind w:left="0"/>
        <w:jc w:val="both"/>
      </w:pPr>
      <w:r>
        <w:rPr>
          <w:rFonts w:ascii="Times New Roman"/>
          <w:b w:val="false"/>
          <w:i w:val="false"/>
          <w:color w:val="000000"/>
          <w:sz w:val="28"/>
        </w:rPr>
        <w:t>
      Саясат Нұрбек              - Қазақстан Республикасы Білім және ғылым</w:t>
      </w:r>
    </w:p>
    <w:p>
      <w:pPr>
        <w:spacing w:after="0"/>
        <w:ind w:left="0"/>
        <w:jc w:val="both"/>
      </w:pPr>
      <w:r>
        <w:rPr>
          <w:rFonts w:ascii="Times New Roman"/>
          <w:b w:val="false"/>
          <w:i w:val="false"/>
          <w:color w:val="000000"/>
          <w:sz w:val="28"/>
        </w:rPr>
        <w:t>
                                   министрлігінің "Халықаралық</w:t>
      </w:r>
    </w:p>
    <w:p>
      <w:pPr>
        <w:spacing w:after="0"/>
        <w:ind w:left="0"/>
        <w:jc w:val="both"/>
      </w:pPr>
      <w:r>
        <w:rPr>
          <w:rFonts w:ascii="Times New Roman"/>
          <w:b w:val="false"/>
          <w:i w:val="false"/>
          <w:color w:val="000000"/>
          <w:sz w:val="28"/>
        </w:rPr>
        <w:t>
                                   бағдарламалар орталығы" АҚ президенті</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Сәдуақасов                 - халықаралық гроссмейстер, Қазақстан</w:t>
      </w:r>
    </w:p>
    <w:p>
      <w:pPr>
        <w:spacing w:after="0"/>
        <w:ind w:left="0"/>
        <w:jc w:val="both"/>
      </w:pPr>
      <w:r>
        <w:rPr>
          <w:rFonts w:ascii="Times New Roman"/>
          <w:b w:val="false"/>
          <w:i w:val="false"/>
          <w:color w:val="000000"/>
          <w:sz w:val="28"/>
        </w:rPr>
        <w:t>
      Дәрмен Қанатұлы              Республикасы Мемлекеттік қызмет істері</w:t>
      </w:r>
    </w:p>
    <w:p>
      <w:pPr>
        <w:spacing w:after="0"/>
        <w:ind w:left="0"/>
        <w:jc w:val="both"/>
      </w:pPr>
      <w:r>
        <w:rPr>
          <w:rFonts w:ascii="Times New Roman"/>
          <w:b w:val="false"/>
          <w:i w:val="false"/>
          <w:color w:val="000000"/>
          <w:sz w:val="28"/>
        </w:rPr>
        <w:t>
                                   агенттігі Жоспарлау және сыртқы</w:t>
      </w:r>
    </w:p>
    <w:p>
      <w:pPr>
        <w:spacing w:after="0"/>
        <w:ind w:left="0"/>
        <w:jc w:val="both"/>
      </w:pPr>
      <w:r>
        <w:rPr>
          <w:rFonts w:ascii="Times New Roman"/>
          <w:b w:val="false"/>
          <w:i w:val="false"/>
          <w:color w:val="000000"/>
          <w:sz w:val="28"/>
        </w:rPr>
        <w:t>
                                   байланыстар бөлімінің меңгерушісі</w:t>
      </w:r>
    </w:p>
    <w:p>
      <w:pPr>
        <w:spacing w:after="0"/>
        <w:ind w:left="0"/>
        <w:jc w:val="both"/>
      </w:pPr>
      <w:r>
        <w:rPr>
          <w:rFonts w:ascii="Times New Roman"/>
          <w:b w:val="false"/>
          <w:i w:val="false"/>
          <w:color w:val="000000"/>
          <w:sz w:val="28"/>
        </w:rPr>
        <w:t>
      Сәпиев                     - Қазақстан бокс федерациясының спорт</w:t>
      </w:r>
    </w:p>
    <w:p>
      <w:pPr>
        <w:spacing w:after="0"/>
        <w:ind w:left="0"/>
        <w:jc w:val="both"/>
      </w:pPr>
      <w:r>
        <w:rPr>
          <w:rFonts w:ascii="Times New Roman"/>
          <w:b w:val="false"/>
          <w:i w:val="false"/>
          <w:color w:val="000000"/>
          <w:sz w:val="28"/>
        </w:rPr>
        <w:t>
      Серік Жұманғалиұлы           директоры (келісім бойынша)</w:t>
      </w:r>
    </w:p>
    <w:p>
      <w:pPr>
        <w:spacing w:after="0"/>
        <w:ind w:left="0"/>
        <w:jc w:val="both"/>
      </w:pPr>
      <w:r>
        <w:rPr>
          <w:rFonts w:ascii="Times New Roman"/>
          <w:b w:val="false"/>
          <w:i w:val="false"/>
          <w:color w:val="000000"/>
          <w:sz w:val="28"/>
        </w:rPr>
        <w:t>
      Сыдықов                    - "Нұр Отан" Халықтық Демократиялық</w:t>
      </w:r>
    </w:p>
    <w:p>
      <w:pPr>
        <w:spacing w:after="0"/>
        <w:ind w:left="0"/>
        <w:jc w:val="both"/>
      </w:pPr>
      <w:r>
        <w:rPr>
          <w:rFonts w:ascii="Times New Roman"/>
          <w:b w:val="false"/>
          <w:i w:val="false"/>
          <w:color w:val="000000"/>
          <w:sz w:val="28"/>
        </w:rPr>
        <w:t>
      Нұрлан Ерболатұлы            партиясы жанындағы "Жас Отан" жастар</w:t>
      </w:r>
    </w:p>
    <w:p>
      <w:pPr>
        <w:spacing w:after="0"/>
        <w:ind w:left="0"/>
        <w:jc w:val="both"/>
      </w:pPr>
      <w:r>
        <w:rPr>
          <w:rFonts w:ascii="Times New Roman"/>
          <w:b w:val="false"/>
          <w:i w:val="false"/>
          <w:color w:val="000000"/>
          <w:sz w:val="28"/>
        </w:rPr>
        <w:t>
                                   қанатының атқарушы хатшысы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Сыздықова                  - "Назарбаев орталығы" көп функциялық</w:t>
      </w:r>
    </w:p>
    <w:p>
      <w:pPr>
        <w:spacing w:after="0"/>
        <w:ind w:left="0"/>
        <w:jc w:val="both"/>
      </w:pPr>
      <w:r>
        <w:rPr>
          <w:rFonts w:ascii="Times New Roman"/>
          <w:b w:val="false"/>
          <w:i w:val="false"/>
          <w:color w:val="000000"/>
          <w:sz w:val="28"/>
        </w:rPr>
        <w:t>
      Бақыт Ахметқызы              ғылыми-талдамалық және</w:t>
      </w:r>
    </w:p>
    <w:p>
      <w:pPr>
        <w:spacing w:after="0"/>
        <w:ind w:left="0"/>
        <w:jc w:val="both"/>
      </w:pPr>
      <w:r>
        <w:rPr>
          <w:rFonts w:ascii="Times New Roman"/>
          <w:b w:val="false"/>
          <w:i w:val="false"/>
          <w:color w:val="000000"/>
          <w:sz w:val="28"/>
        </w:rPr>
        <w:t>
                                   гуманитарлық-ағартушылық мемлекеттік</w:t>
      </w:r>
    </w:p>
    <w:p>
      <w:pPr>
        <w:spacing w:after="0"/>
        <w:ind w:left="0"/>
        <w:jc w:val="both"/>
      </w:pPr>
      <w:r>
        <w:rPr>
          <w:rFonts w:ascii="Times New Roman"/>
          <w:b w:val="false"/>
          <w:i w:val="false"/>
          <w:color w:val="000000"/>
          <w:sz w:val="28"/>
        </w:rPr>
        <w:t>
                                   мекемесі Ұлттық және халықаралық</w:t>
      </w:r>
    </w:p>
    <w:p>
      <w:pPr>
        <w:spacing w:after="0"/>
        <w:ind w:left="0"/>
        <w:jc w:val="both"/>
      </w:pPr>
      <w:r>
        <w:rPr>
          <w:rFonts w:ascii="Times New Roman"/>
          <w:b w:val="false"/>
          <w:i w:val="false"/>
          <w:color w:val="000000"/>
          <w:sz w:val="28"/>
        </w:rPr>
        <w:t>
                                   бағдарламалар қызметінің жетекшісі</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Толкайлов                  - "Қазақстанның жас депутаттары</w:t>
      </w:r>
    </w:p>
    <w:p>
      <w:pPr>
        <w:spacing w:after="0"/>
        <w:ind w:left="0"/>
        <w:jc w:val="both"/>
      </w:pPr>
      <w:r>
        <w:rPr>
          <w:rFonts w:ascii="Times New Roman"/>
          <w:b w:val="false"/>
          <w:i w:val="false"/>
          <w:color w:val="000000"/>
          <w:sz w:val="28"/>
        </w:rPr>
        <w:t xml:space="preserve">
      Олег Вячеславович            қауымдастығы" РҚБ төрағасы           </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Тулегенова                 - "Қазақстан Республикасы Президентінің</w:t>
      </w:r>
    </w:p>
    <w:p>
      <w:pPr>
        <w:spacing w:after="0"/>
        <w:ind w:left="0"/>
        <w:jc w:val="both"/>
      </w:pPr>
      <w:r>
        <w:rPr>
          <w:rFonts w:ascii="Times New Roman"/>
          <w:b w:val="false"/>
          <w:i w:val="false"/>
          <w:color w:val="000000"/>
          <w:sz w:val="28"/>
        </w:rPr>
        <w:t>
      Жанна Викторовна             "Болашақ" халықаралық стипендиясы</w:t>
      </w:r>
    </w:p>
    <w:p>
      <w:pPr>
        <w:spacing w:after="0"/>
        <w:ind w:left="0"/>
        <w:jc w:val="both"/>
      </w:pPr>
      <w:r>
        <w:rPr>
          <w:rFonts w:ascii="Times New Roman"/>
          <w:b w:val="false"/>
          <w:i w:val="false"/>
          <w:color w:val="000000"/>
          <w:sz w:val="28"/>
        </w:rPr>
        <w:t>
                                   стипендиаттарының қауымдастығы" ҚБ</w:t>
      </w:r>
    </w:p>
    <w:p>
      <w:pPr>
        <w:spacing w:after="0"/>
        <w:ind w:left="0"/>
        <w:jc w:val="both"/>
      </w:pPr>
      <w:r>
        <w:rPr>
          <w:rFonts w:ascii="Times New Roman"/>
          <w:b w:val="false"/>
          <w:i w:val="false"/>
          <w:color w:val="000000"/>
          <w:sz w:val="28"/>
        </w:rPr>
        <w:t>
                                   атқарушы директоры (келісім бойынша)</w:t>
      </w:r>
    </w:p>
    <w:p>
      <w:pPr>
        <w:spacing w:after="0"/>
        <w:ind w:left="0"/>
        <w:jc w:val="both"/>
      </w:pPr>
      <w:r>
        <w:rPr>
          <w:rFonts w:ascii="Times New Roman"/>
          <w:b w:val="false"/>
          <w:i w:val="false"/>
          <w:color w:val="000000"/>
          <w:sz w:val="28"/>
        </w:rPr>
        <w:t>
      Хаматдинова                - "Отбасыны кешенді қолдау орталығы" ҚҚ</w:t>
      </w:r>
    </w:p>
    <w:p>
      <w:pPr>
        <w:spacing w:after="0"/>
        <w:ind w:left="0"/>
        <w:jc w:val="both"/>
      </w:pPr>
      <w:r>
        <w:rPr>
          <w:rFonts w:ascii="Times New Roman"/>
          <w:b w:val="false"/>
          <w:i w:val="false"/>
          <w:color w:val="000000"/>
          <w:sz w:val="28"/>
        </w:rPr>
        <w:t>
      Алина Наильевна              қамқоршылар кеңесінің мүшесі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Ыбыраев                    - ақын, Қазақстан Жазушылар одағының</w:t>
      </w:r>
    </w:p>
    <w:p>
      <w:pPr>
        <w:spacing w:after="0"/>
        <w:ind w:left="0"/>
        <w:jc w:val="both"/>
      </w:pPr>
      <w:r>
        <w:rPr>
          <w:rFonts w:ascii="Times New Roman"/>
          <w:b w:val="false"/>
          <w:i w:val="false"/>
          <w:color w:val="000000"/>
          <w:sz w:val="28"/>
        </w:rPr>
        <w:t>
      Маралтай Райымбекұлы         мүшесі</w:t>
      </w:r>
    </w:p>
    <w:p>
      <w:pPr>
        <w:spacing w:after="0"/>
        <w:ind w:left="0"/>
        <w:jc w:val="both"/>
      </w:pPr>
      <w:r>
        <w:rPr>
          <w:rFonts w:ascii="Times New Roman"/>
          <w:b w:val="false"/>
          <w:i w:val="false"/>
          <w:color w:val="000000"/>
          <w:sz w:val="28"/>
        </w:rPr>
        <w:t>
      кеңес құрамына лауазымы бойынша Ауыл шаруашылығы, Білім және ғылым, Денсаулық сақтау, Еңбек және халықты әлеуметтік қорғау, Индустрия және жаңа технологиялар, Мәдениет және ақпарат, Өңірлік даму, Экономика және бюджеттік жоспарлау вице-министрлері, Қазақстан Республикасының Білім және ғылым министрлігі Жастар істері жөніндегі комитетінің төрағасы, Л.Н. Гумилев атындағы Еуразия Ұлттық университетінің "Жастар" ғылыми-зерттеу орталығы ЖШС директоры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27 наурыздағы</w:t>
            </w:r>
            <w:r>
              <w:br/>
            </w:r>
            <w:r>
              <w:rPr>
                <w:rFonts w:ascii="Times New Roman"/>
                <w:b w:val="false"/>
                <w:i w:val="false"/>
                <w:color w:val="000000"/>
                <w:sz w:val="20"/>
              </w:rPr>
              <w:t>№ 533 Жарлығымен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кейбір актілеріне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11 қаңтардағы</w:t>
            </w:r>
            <w:r>
              <w:br/>
            </w:r>
            <w:r>
              <w:rPr>
                <w:rFonts w:ascii="Times New Roman"/>
                <w:b w:val="false"/>
                <w:i w:val="false"/>
                <w:color w:val="000000"/>
                <w:sz w:val="20"/>
              </w:rPr>
              <w:t>№ 915 қбп Жарлығымен</w:t>
            </w:r>
            <w:r>
              <w:br/>
            </w:r>
            <w:r>
              <w:rPr>
                <w:rFonts w:ascii="Times New Roman"/>
                <w:b w:val="false"/>
                <w:i w:val="false"/>
                <w:color w:val="000000"/>
                <w:sz w:val="20"/>
              </w:rPr>
              <w:t xml:space="preserve">БЕКІТІЛГЕН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"ҚБП" грифімен берілген құжаттар "Заң" деректер базасына енгізілмейді.</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