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4c72" w14:textId="8e74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құқық қорғау органдарындағы кадр саясатының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3 сәуірдегі № 537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мен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актілерінің жинағында жариялануға тиіс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жанындағы Қазақстан Республикасының құқық қорғау органдарындағы кадр саясаты мәселелері жөніндегі комиссия (бұдан әрі -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Қазақстан Республикасының құқық қорғау органдарындағы кадр саясаты мәселелері жөніндегі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(бұдан әрі - Комиссия) құқықтық мәртебесін және өкілеттіктерін айқындайды.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қызметінде Қазақстан Республикасының Конституциясын, заңнамалық актілерін, Қазақстан Республикасы Президентінің актілері мен осы Ережені басшылыққа алады.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Комиссияның негізгі міндеттері: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құқық қорғау органындағы лауазымдарға орналасуға үміткер адамдарды тағайындау туралы ұсынымдарды қарау және Қазақстан Республикасының Президентіне немесе мемлекеттік органдардың (ведомстволардың) бірінші басшыларына ұсыныстар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 қорғау органдары басшыларының президенттік резервін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жасақтау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Тізбеде* көзделген құқық қорғау органдарындағы лауазымдарға орналасуға үміткер адамдарды тағайындау туралы мәселелерді қарайды.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Тізбе – "Мемлекеттік билік органдары жүйесіндегі кадр саясатының кейбір мәселелері туралы" Қазақстан Республикасы Президентінің 2023 жылғы 31 шілдедегі № 290 Жарлығымен бекітілген Қазақстан Республикасының Президенті тағайындайтын және босататын және (немесе) онымен келісу бойынша тағайындалатын және босатылатын, Қазақстан Республикасы Президентінің ұсынуы бойынша сайланатын, сондай-ақ Қазақстан Республикасы Президентінің Әкімшілігімен келісу бойынша тағайындалатын және босатылатын мемлекеттік саяси қызметшілер, лауазымды және өзге де адамдар лауазымдарының тізбесі.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Лауазымдарға орналасуға үміткер адамдарды тағайындауды келісу рәсімін өткізу, сондай-ақ Құқық қорғау органдары басшыларының президенттік резервіне қосу үшін Комиссияның жұмыс органына мынадай материалдар жіберіледі: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кандидаттың іскерлік және жеке қабілеттері көрсетілген тиісті мемлекеттік органның (ведомствоның) бірінші басшысының ұсынымы: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кандидаттың фотосуреті бар анықтама парағы (қызметтік тізім);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міндетті арнайы тексерістен өткені туралы мәліметтер.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Өзінің негізгі міндеттерін шешу мақсатында Комиссия: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Комиссияның құзыретіне жататын мәселелер бойынша мемлекеттік органдар мен ұйымдардан қажетті ақпарат пен материалдарды белгіленген тәртіппен сұратуға және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Комиссияның құзыретіне жататын мәселелер бойынша мемлекеттік органдар мен өзге де ұйымдардың өкілдерін шақыруға және тыңдауға;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Президентінің тапсырмасы бойынша өзге де функцияларды жүзеге асыруға құқылы.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құрамына Комиссияның төрағасы, Комиссия хатшысы және мүшелері кіреді.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төрағасы: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қызметіне жалпы басшылықты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отырыстарын өткізу орнын, уақытын және форматын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отырыстарында төрағалық етеді;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алып тасталды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Комиссияның мүшелеріне орындау үшін міндетті тапсырмалар 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мүшелері оның жұмыс кестесі мен отырысының күн тәртібі бойынша Комиссия төрағасына ұсыныстар енгізуге құқылы.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Егер Комиссияның тізімдік құрамының кемінде үштен екі бөлігі қатысса, оның отырысы заңды деп саналады.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отырыстары қажеттігіне қарай тікелей, сырттай қатысу форматында немесе ойлайн-форматта өткізіледі.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Ереженің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адамдарға қатысты кадр мәселелерін Комиссия, әдетте, олардың жеке қатысуынсыз қарайды.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шешімдері отырысқа қатысқан Комиссия мүшелерінің жалпы санының қарапайым көпшілік дауысымен қабылданады. Дауыстар тең болған жағдайда Комиссия төрағасының дауысы шешуші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шешімін сырттай дауыс беру тәртібінде қабылдауға Комиссия төрағасының келісімімен жол 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 енгізілді - ҚР Президентінің 09.10.2019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шешімдері әрбір адамға қатысты жеке қабылданады.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Лауазымға тағайындауға арналған ұсынымдарды қарау туралы отырыстың нәтижелері бойынша Комиссия мына шешімдердің бірін қабылдайды: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ұсынылған лауазымға тағайындауға ұсынылсын;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лауазымға тағайындауға ұсыным беруден бас тартылсын.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Құқық қорғау органдары басшыларының президенттік резервіне алуға арналған ұсынуларды қарау туралы отырыстың нәтижелері бойынша Комиссия мынадай шешімдердің бірін қабылдайды: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Президенттік резервке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Президенттік резервке алудан бас тартылсын.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Комиссияның шешімдері оның төрағасы қол қоятын хаттамамен ресімделеді.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Құқық қорғау органдары басшыларының президенттік резервін жасақтаудың осы Ережеде реттелмеген мәселелері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актілерімен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Президенті Әкімшілігінің Құқық қорғау жүйесі бөлімі Комиссияның жұмыс органы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Кеңсесінің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құқықтық мәселелер жөніндегі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қызметтің)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Қаржылық мониторинг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 жанындағы Қоғамдық кеңестің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қызметтің) жанындағы Қоғамдық кеңестің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Құқық қорғау жүйесі бөлімінің меңгерушісі,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