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d010" w14:textId="9bbd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28 наурыздағы Психикалық бұзылушылықтардан зардап шегетін адамдарды мәжбүрлеп емдеу жүргізу үшін беру туралы конвенцияны іске асыру мәселелері бойынша Қазақстан Республикасының құзыретті органын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17 сәуірдегі № 549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1997 жылғы 28 наурыздағы Психикалық бұзылушылықтардан зардап шегетін адамдарды мәжбүрлеп емдеу жүргізу үшін беру туралы конвенцияның 6-бабын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1997 жылғы 28 наурыздағы Психикалық бұзылушылықтардан зардап шегетін адамдарды мәжбүрлеп емдеу жүргізу үшін беру туралы конвенцияны іске асыру мәселелері бойынша Қазақстан Республикасының құзыретті органы болып Қазақстан Республикасының Бас прокуратурасы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қабылданған шешім туралы Тәуелсіз Мемлекеттер Достастығының Атқарушы комитетін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