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aad4a" w14:textId="e6aad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өткізудің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2013 жылғы 24 сәуірдегі № 555 Жарлығы. Күші жойылды - Қазақстан Республикасы Президентінің 2017 жылғы 10 қазандағы № 559 Жарлығымен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xml:space="preserve">
      Ескерту. Күші жойылды - ҚР Президентінің 10.10.2017 </w:t>
      </w:r>
      <w:r>
        <w:rPr>
          <w:rFonts w:ascii="Times New Roman"/>
          <w:b w:val="false"/>
          <w:i w:val="false"/>
          <w:color w:val="ff0000"/>
          <w:sz w:val="28"/>
        </w:rPr>
        <w:t>№ 559</w:t>
      </w:r>
      <w:r>
        <w:rPr>
          <w:rFonts w:ascii="Times New Roman"/>
          <w:b w:val="false"/>
          <w:i w:val="false"/>
          <w:color w:val="ff0000"/>
          <w:sz w:val="28"/>
        </w:rPr>
        <w:t xml:space="preserve"> Жарлығымен (алғашқы ресми жарияланған күнінен бастап қолданысқа енгізіледі).</w:t>
      </w:r>
    </w:p>
    <w:bookmarkStart w:name="z82" w:id="0"/>
    <w:p>
      <w:pPr>
        <w:spacing w:after="0"/>
        <w:ind w:left="0"/>
        <w:jc w:val="both"/>
      </w:pPr>
      <w:r>
        <w:rPr>
          <w:rFonts w:ascii="Times New Roman"/>
          <w:b w:val="false"/>
          <w:i w:val="false"/>
          <w:color w:val="000000"/>
          <w:sz w:val="28"/>
        </w:rPr>
        <w:t xml:space="preserve">
      Қазақстан Республикасы Конституциясының 87-бабы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36-баптарына</w:t>
      </w:r>
      <w:r>
        <w:rPr>
          <w:rFonts w:ascii="Times New Roman"/>
          <w:b w:val="false"/>
          <w:i w:val="false"/>
          <w:color w:val="000000"/>
          <w:sz w:val="28"/>
        </w:rPr>
        <w:t xml:space="preserve">, "Қазақстан Республикасындағы жергілікті өзін-өзі басқаруды дамыту тұжырымдамасын бекіту туралы" Қазақстан Республикасы Президентінің 2012 жылғы 28 қарашадағы № 438 </w:t>
      </w:r>
      <w:r>
        <w:rPr>
          <w:rFonts w:ascii="Times New Roman"/>
          <w:b w:val="false"/>
          <w:i w:val="false"/>
          <w:color w:val="000000"/>
          <w:sz w:val="28"/>
        </w:rPr>
        <w:t>Жарлығына</w:t>
      </w:r>
      <w:r>
        <w:rPr>
          <w:rFonts w:ascii="Times New Roman"/>
          <w:b w:val="false"/>
          <w:i w:val="false"/>
          <w:color w:val="000000"/>
          <w:sz w:val="28"/>
        </w:rPr>
        <w:t xml:space="preserve"> сәйкес </w:t>
      </w:r>
      <w:r>
        <w:rPr>
          <w:rFonts w:ascii="Times New Roman"/>
          <w:b/>
          <w:i w:val="false"/>
          <w:color w:val="000000"/>
          <w:sz w:val="28"/>
        </w:rPr>
        <w:t>қаулы етемін:</w:t>
      </w:r>
    </w:p>
    <w:bookmarkEnd w:id="0"/>
    <w:bookmarkStart w:name="z1" w:id="1"/>
    <w:p>
      <w:pPr>
        <w:spacing w:after="0"/>
        <w:ind w:left="0"/>
        <w:jc w:val="both"/>
      </w:pPr>
      <w:r>
        <w:rPr>
          <w:rFonts w:ascii="Times New Roman"/>
          <w:b w:val="false"/>
          <w:i w:val="false"/>
          <w:color w:val="000000"/>
          <w:sz w:val="28"/>
        </w:rPr>
        <w:t xml:space="preserve">
      1. Қоса беріліп отырған Қазақстан Республикасының аудандық маңызы бар қалалары, ауылдық округтері, ауылдық округтің құрамына кірмейтін кенттері мен ауылдары әкімдерін қызметке сайлау, өкілеттігін тоқтату және қызметтен босату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Қазақстан Республикасының аудандық маңызы бар қалалары, ауылдық округтері, ауылдық округтің құрамына кірмейтін кенттері мен ауылдары әкімдері қоса беріліп отырған </w:t>
      </w:r>
      <w:r>
        <w:rPr>
          <w:rFonts w:ascii="Times New Roman"/>
          <w:b w:val="false"/>
          <w:i w:val="false"/>
          <w:color w:val="000000"/>
          <w:sz w:val="28"/>
        </w:rPr>
        <w:t>Қағидаларда</w:t>
      </w:r>
      <w:r>
        <w:rPr>
          <w:rFonts w:ascii="Times New Roman"/>
          <w:b w:val="false"/>
          <w:i w:val="false"/>
          <w:color w:val="000000"/>
          <w:sz w:val="28"/>
        </w:rPr>
        <w:t xml:space="preserve"> белгіленген тәртіппен қызметке сайланады, өкілеттігін тоқтатады және қызметінен босатылады деп белгіленсін.</w:t>
      </w:r>
    </w:p>
    <w:bookmarkEnd w:id="2"/>
    <w:bookmarkStart w:name="z3" w:id="3"/>
    <w:p>
      <w:pPr>
        <w:spacing w:after="0"/>
        <w:ind w:left="0"/>
        <w:jc w:val="both"/>
      </w:pPr>
      <w:r>
        <w:rPr>
          <w:rFonts w:ascii="Times New Roman"/>
          <w:b w:val="false"/>
          <w:i w:val="false"/>
          <w:color w:val="000000"/>
          <w:sz w:val="28"/>
        </w:rPr>
        <w:t>
      3. Қазақстан Республикасы Орталық сайлау комиссиясы:</w:t>
      </w:r>
    </w:p>
    <w:bookmarkEnd w:id="3"/>
    <w:bookmarkStart w:name="z83" w:id="4"/>
    <w:p>
      <w:pPr>
        <w:spacing w:after="0"/>
        <w:ind w:left="0"/>
        <w:jc w:val="both"/>
      </w:pPr>
      <w:r>
        <w:rPr>
          <w:rFonts w:ascii="Times New Roman"/>
          <w:b w:val="false"/>
          <w:i w:val="false"/>
          <w:color w:val="000000"/>
          <w:sz w:val="28"/>
        </w:rPr>
        <w:t>
      1) облыс әкімдерімен бірлесіп, осы Жарлықта көзделген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 өткізілетін әкімшілік-аумақтық бірліктердің саны мен тізбесін айқындасын;</w:t>
      </w:r>
    </w:p>
    <w:bookmarkEnd w:id="4"/>
    <w:bookmarkStart w:name="z84" w:id="5"/>
    <w:p>
      <w:pPr>
        <w:spacing w:after="0"/>
        <w:ind w:left="0"/>
        <w:jc w:val="both"/>
      </w:pPr>
      <w:r>
        <w:rPr>
          <w:rFonts w:ascii="Times New Roman"/>
          <w:b w:val="false"/>
          <w:i w:val="false"/>
          <w:color w:val="000000"/>
          <w:sz w:val="28"/>
        </w:rPr>
        <w:t>
      2)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ұйымдастыру мен өткізуді қамтамасыз етсін.</w:t>
      </w:r>
    </w:p>
    <w:bookmarkEnd w:id="5"/>
    <w:bookmarkStart w:name="z4" w:id="6"/>
    <w:p>
      <w:pPr>
        <w:spacing w:after="0"/>
        <w:ind w:left="0"/>
        <w:jc w:val="both"/>
      </w:pPr>
      <w:r>
        <w:rPr>
          <w:rFonts w:ascii="Times New Roman"/>
          <w:b w:val="false"/>
          <w:i w:val="false"/>
          <w:color w:val="000000"/>
          <w:sz w:val="28"/>
        </w:rPr>
        <w:t>
      4. Қазақстан Республикасының Үкіметі, облыс әкімдері аталған сайлауды ұйымдастырушылық, материалдық-техникалық және қаржылық қамтамасыз ету бойынша қажетті шараларды қабылдасын.</w:t>
      </w:r>
    </w:p>
    <w:bookmarkEnd w:id="6"/>
    <w:bookmarkStart w:name="z5" w:id="7"/>
    <w:p>
      <w:pPr>
        <w:spacing w:after="0"/>
        <w:ind w:left="0"/>
        <w:jc w:val="both"/>
      </w:pPr>
      <w:r>
        <w:rPr>
          <w:rFonts w:ascii="Times New Roman"/>
          <w:b w:val="false"/>
          <w:i w:val="false"/>
          <w:color w:val="000000"/>
          <w:sz w:val="28"/>
        </w:rPr>
        <w:t xml:space="preserve">
      5. "Облыстық, аудандық маңызы бар қалалар мен облыстар аудандарының, облыстық маңызы бар қалалардағы аудандардың, республикалық маңызы бар қала мен астанадағы аудандардың, кенттердің, ауылдардың (селолардың), ауылдық (селолық) округтердің әкімдерін қызметке тағайындау, олардың өкілеттігін тоқтату және қызметтен босату тәртібі туралы" Қазақстан Республикасы Президентінің 2011 жылғы 19 мамырдағы № 86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2011 ж., № 39, 472-құжат) мынадай өзгерістер енгізілсін:</w:t>
      </w:r>
    </w:p>
    <w:bookmarkEnd w:id="7"/>
    <w:bookmarkStart w:name="z85" w:id="8"/>
    <w:p>
      <w:pPr>
        <w:spacing w:after="0"/>
        <w:ind w:left="0"/>
        <w:jc w:val="both"/>
      </w:pPr>
      <w:r>
        <w:rPr>
          <w:rFonts w:ascii="Times New Roman"/>
          <w:b w:val="false"/>
          <w:i w:val="false"/>
          <w:color w:val="000000"/>
          <w:sz w:val="28"/>
        </w:rPr>
        <w:t>
      тақырыбы мынадай редакцияда жазылсын:</w:t>
      </w:r>
    </w:p>
    <w:bookmarkEnd w:id="8"/>
    <w:bookmarkStart w:name="z86" w:id="9"/>
    <w:p>
      <w:pPr>
        <w:spacing w:after="0"/>
        <w:ind w:left="0"/>
        <w:jc w:val="both"/>
      </w:pPr>
      <w:r>
        <w:rPr>
          <w:rFonts w:ascii="Times New Roman"/>
          <w:b w:val="false"/>
          <w:i w:val="false"/>
          <w:color w:val="000000"/>
          <w:sz w:val="28"/>
        </w:rPr>
        <w:t>
      "Облыстық маңызы бар қалалар мен облыстар аудандарының, облыстық маңызы бар қалалардағы аудандардың, республикалық маңызы бар қала мен астанадағы аудандардың әкімдерін қызметке тағайындау, өкілеттігін тоқтату және қызметтен босату тәртібі туралы";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4)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6" w:id="10"/>
    <w:p>
      <w:pPr>
        <w:spacing w:after="0"/>
        <w:ind w:left="0"/>
        <w:jc w:val="both"/>
      </w:pPr>
      <w:r>
        <w:rPr>
          <w:rFonts w:ascii="Times New Roman"/>
          <w:b w:val="false"/>
          <w:i w:val="false"/>
          <w:color w:val="000000"/>
          <w:sz w:val="28"/>
        </w:rPr>
        <w:t xml:space="preserve">
      "2. Осы Жарлықтың </w:t>
      </w:r>
      <w:r>
        <w:rPr>
          <w:rFonts w:ascii="Times New Roman"/>
          <w:b w:val="false"/>
          <w:i w:val="false"/>
          <w:color w:val="000000"/>
          <w:sz w:val="28"/>
        </w:rPr>
        <w:t>1-тармағында</w:t>
      </w:r>
      <w:r>
        <w:rPr>
          <w:rFonts w:ascii="Times New Roman"/>
          <w:b w:val="false"/>
          <w:i w:val="false"/>
          <w:color w:val="000000"/>
          <w:sz w:val="28"/>
        </w:rPr>
        <w:t xml:space="preserve"> көзделген өкілеттігін тоқтату және қызметтен босату тәртібінен басқа, облыстық маңызы бар қалалар мен облыстар аудандарының, облыстық маңызы бар қалалардағы аудандардың, республикалық маңызы бар қала мен астанадағы аудандардың әкімдерін Қазақстан Республикасының Президенті өз ұйғаруы бойынша қызметінен босатуы мүмкін.".</w:t>
      </w:r>
    </w:p>
    <w:bookmarkEnd w:id="10"/>
    <w:bookmarkStart w:name="z7" w:id="11"/>
    <w:p>
      <w:pPr>
        <w:spacing w:after="0"/>
        <w:ind w:left="0"/>
        <w:jc w:val="both"/>
      </w:pPr>
      <w:r>
        <w:rPr>
          <w:rFonts w:ascii="Times New Roman"/>
          <w:b w:val="false"/>
          <w:i w:val="false"/>
          <w:color w:val="000000"/>
          <w:sz w:val="28"/>
        </w:rPr>
        <w:t>
      6. Осы Жарлық алғашқы ресми жарияланған күнінен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4342"/>
        <w:gridCol w:w="7958"/>
      </w:tblGrid>
      <w:tr>
        <w:trPr>
          <w:trHeight w:val="30" w:hRule="atLeast"/>
        </w:trPr>
        <w:tc>
          <w:tcPr>
            <w:tcW w:w="43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9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9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Президентiнiң</w:t>
            </w:r>
            <w:r>
              <w:br/>
            </w:r>
            <w:r>
              <w:rPr>
                <w:rFonts w:ascii="Times New Roman"/>
                <w:b w:val="false"/>
                <w:i w:val="false"/>
                <w:color w:val="000000"/>
                <w:sz w:val="20"/>
              </w:rPr>
              <w:t>2013 жылғы 24 сәуірдегі</w:t>
            </w:r>
            <w:r>
              <w:br/>
            </w:r>
            <w:r>
              <w:rPr>
                <w:rFonts w:ascii="Times New Roman"/>
                <w:b w:val="false"/>
                <w:i w:val="false"/>
                <w:color w:val="000000"/>
                <w:sz w:val="20"/>
              </w:rPr>
              <w:t>№ 555 Жарлығымен</w:t>
            </w:r>
            <w:r>
              <w:br/>
            </w:r>
            <w:r>
              <w:rPr>
                <w:rFonts w:ascii="Times New Roman"/>
                <w:b w:val="false"/>
                <w:i w:val="false"/>
                <w:color w:val="000000"/>
                <w:sz w:val="20"/>
              </w:rPr>
              <w:t>БЕКІТІЛГЕН</w:t>
            </w:r>
          </w:p>
        </w:tc>
      </w:tr>
    </w:tbl>
    <w:bookmarkStart w:name="z9" w:id="12"/>
    <w:p>
      <w:pPr>
        <w:spacing w:after="0"/>
        <w:ind w:left="0"/>
        <w:jc w:val="left"/>
      </w:pPr>
      <w:r>
        <w:rPr>
          <w:rFonts w:ascii="Times New Roman"/>
          <w:b/>
          <w:i w:val="false"/>
          <w:color w:val="000000"/>
        </w:rPr>
        <w:t xml:space="preserve"> Қазақстан Республикасының аудандық маңызы бар қалалары, ауылдық округтері, ауылдық округтің құрамына кірмейтін кенттері мен ауылдары әкімдерін қызметке сайлау, өкілеттігін тоқтату және қызметтен босату</w:t>
      </w:r>
      <w:r>
        <w:br/>
      </w:r>
      <w:r>
        <w:rPr>
          <w:rFonts w:ascii="Times New Roman"/>
          <w:b/>
          <w:i w:val="false"/>
          <w:color w:val="000000"/>
        </w:rPr>
        <w:t>ҚАҒИДАЛАРЫ</w:t>
      </w:r>
    </w:p>
    <w:bookmarkEnd w:id="12"/>
    <w:bookmarkStart w:name="z10" w:id="13"/>
    <w:p>
      <w:pPr>
        <w:spacing w:after="0"/>
        <w:ind w:left="0"/>
        <w:jc w:val="both"/>
      </w:pPr>
      <w:r>
        <w:rPr>
          <w:rFonts w:ascii="Times New Roman"/>
          <w:b w:val="false"/>
          <w:i w:val="false"/>
          <w:color w:val="000000"/>
          <w:sz w:val="28"/>
        </w:rPr>
        <w:t xml:space="preserve">
      1. Қазақстан Республикасының аудандық маңызы бар қалалары, ауылдық округтері, ауылдық округтің құрамына кірмейтін кенттері мен ауылдары әкімдерін қызметке сайлау, өкілеттігін тоқтату және қызметтен босатудың осы қағидалары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ұйымдастыру және өткізу, олардың өкілеттігін тоқтату және қызметтен босату тәртібін айқындайды.</w:t>
      </w:r>
    </w:p>
    <w:bookmarkEnd w:id="13"/>
    <w:bookmarkStart w:name="z11" w:id="14"/>
    <w:p>
      <w:pPr>
        <w:spacing w:after="0"/>
        <w:ind w:left="0"/>
        <w:jc w:val="left"/>
      </w:pPr>
      <w:r>
        <w:rPr>
          <w:rFonts w:ascii="Times New Roman"/>
          <w:b/>
          <w:i w:val="false"/>
          <w:color w:val="000000"/>
        </w:rPr>
        <w:t xml:space="preserve"> 1. Жалпы ережелер</w:t>
      </w:r>
    </w:p>
    <w:bookmarkEnd w:id="14"/>
    <w:bookmarkStart w:name="z12" w:id="15"/>
    <w:p>
      <w:pPr>
        <w:spacing w:after="0"/>
        <w:ind w:left="0"/>
        <w:jc w:val="both"/>
      </w:pPr>
      <w:r>
        <w:rPr>
          <w:rFonts w:ascii="Times New Roman"/>
          <w:b w:val="false"/>
          <w:i w:val="false"/>
          <w:color w:val="000000"/>
          <w:sz w:val="28"/>
        </w:rPr>
        <w:t>
      2.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 тиісті әкімшілік-аумақтық бірліктерде жанама сайлау құқығы негiзiнде жасырын дауыс беру арқылы өткiзiледi.</w:t>
      </w:r>
    </w:p>
    <w:bookmarkEnd w:id="15"/>
    <w:bookmarkStart w:name="z13" w:id="16"/>
    <w:p>
      <w:pPr>
        <w:spacing w:after="0"/>
        <w:ind w:left="0"/>
        <w:jc w:val="both"/>
      </w:pPr>
      <w:r>
        <w:rPr>
          <w:rFonts w:ascii="Times New Roman"/>
          <w:b w:val="false"/>
          <w:i w:val="false"/>
          <w:color w:val="000000"/>
          <w:sz w:val="28"/>
        </w:rPr>
        <w:t>
      3. Жанама сайлау құқығы аталған әкімдерді тиісті аудан (қала) мәслихаттарының депутаттары болып табылатын Қазақстан Республикасының азаматтары-таңдаушылар сайлайтынын білдіреді.</w:t>
      </w:r>
    </w:p>
    <w:bookmarkEnd w:id="16"/>
    <w:bookmarkStart w:name="z14" w:id="17"/>
    <w:p>
      <w:pPr>
        <w:spacing w:after="0"/>
        <w:ind w:left="0"/>
        <w:jc w:val="both"/>
      </w:pPr>
      <w:r>
        <w:rPr>
          <w:rFonts w:ascii="Times New Roman"/>
          <w:b w:val="false"/>
          <w:i w:val="false"/>
          <w:color w:val="000000"/>
          <w:sz w:val="28"/>
        </w:rPr>
        <w:t>
      4. Сайлауды өткізу кезінде дауыс беру таңдаушылардың ерік білдіруін қандай да болмасын бақылау мүмкіндігін болдырмайтын, жасырын болып табылады.</w:t>
      </w:r>
    </w:p>
    <w:bookmarkEnd w:id="17"/>
    <w:bookmarkStart w:name="z15" w:id="18"/>
    <w:p>
      <w:pPr>
        <w:spacing w:after="0"/>
        <w:ind w:left="0"/>
        <w:jc w:val="both"/>
      </w:pPr>
      <w:r>
        <w:rPr>
          <w:rFonts w:ascii="Times New Roman"/>
          <w:b w:val="false"/>
          <w:i w:val="false"/>
          <w:color w:val="000000"/>
          <w:sz w:val="28"/>
        </w:rPr>
        <w:t>
      5. Кандидаттардың осы Қағидаларда белгіленген шекте сайлауға қатысуға тең құқықтары бар.</w:t>
      </w:r>
    </w:p>
    <w:bookmarkEnd w:id="18"/>
    <w:bookmarkStart w:name="z16" w:id="19"/>
    <w:p>
      <w:pPr>
        <w:spacing w:after="0"/>
        <w:ind w:left="0"/>
        <w:jc w:val="both"/>
      </w:pPr>
      <w:r>
        <w:rPr>
          <w:rFonts w:ascii="Times New Roman"/>
          <w:b w:val="false"/>
          <w:i w:val="false"/>
          <w:color w:val="000000"/>
          <w:sz w:val="28"/>
        </w:rPr>
        <w:t>
      6. Қазақстан Республикасының аудандық маңызы бар қалаларының, ауылдық округтерінің, ауылдық округтің құрамына кірмейтін кенттері мен ауылдарының әкімдері төрт жыл мерзімге сайланады.</w:t>
      </w:r>
    </w:p>
    <w:bookmarkEnd w:id="19"/>
    <w:bookmarkStart w:name="z17" w:id="20"/>
    <w:p>
      <w:pPr>
        <w:spacing w:after="0"/>
        <w:ind w:left="0"/>
        <w:jc w:val="left"/>
      </w:pPr>
      <w:r>
        <w:rPr>
          <w:rFonts w:ascii="Times New Roman"/>
          <w:b/>
          <w:i w:val="false"/>
          <w:color w:val="000000"/>
        </w:rPr>
        <w:t xml:space="preserve"> 2. Сайлау жүйесі</w:t>
      </w:r>
    </w:p>
    <w:bookmarkEnd w:id="20"/>
    <w:bookmarkStart w:name="z18" w:id="21"/>
    <w:p>
      <w:pPr>
        <w:spacing w:after="0"/>
        <w:ind w:left="0"/>
        <w:jc w:val="both"/>
      </w:pPr>
      <w:r>
        <w:rPr>
          <w:rFonts w:ascii="Times New Roman"/>
          <w:b w:val="false"/>
          <w:i w:val="false"/>
          <w:color w:val="000000"/>
          <w:sz w:val="28"/>
        </w:rPr>
        <w:t>
      7.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 кезінде дауыс беруге қатысқан таңдаушылар дауыстарының көпшілік санын алған кандидат сайланған болып есептеледі.</w:t>
      </w:r>
    </w:p>
    <w:bookmarkEnd w:id="21"/>
    <w:bookmarkStart w:name="z19" w:id="22"/>
    <w:p>
      <w:pPr>
        <w:spacing w:after="0"/>
        <w:ind w:left="0"/>
        <w:jc w:val="both"/>
      </w:pPr>
      <w:r>
        <w:rPr>
          <w:rFonts w:ascii="Times New Roman"/>
          <w:b w:val="false"/>
          <w:i w:val="false"/>
          <w:color w:val="000000"/>
          <w:sz w:val="28"/>
        </w:rPr>
        <w:t>
      8. Әкімдердің сайлауына әзірлікті және оны өткізуді ұйымдастыратын сайлау органдары облыстық, аудандық (қалалық) сайлау комиссиялары болып табылады.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Президентінің 09.04.2014 </w:t>
      </w:r>
      <w:r>
        <w:rPr>
          <w:rFonts w:ascii="Times New Roman"/>
          <w:b w:val="false"/>
          <w:i w:val="false"/>
          <w:color w:val="ff0000"/>
          <w:sz w:val="28"/>
        </w:rPr>
        <w:t>№ 792</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89" w:id="23"/>
    <w:p>
      <w:pPr>
        <w:spacing w:after="0"/>
        <w:ind w:left="0"/>
        <w:jc w:val="both"/>
      </w:pPr>
      <w:r>
        <w:rPr>
          <w:rFonts w:ascii="Times New Roman"/>
          <w:b w:val="false"/>
          <w:i w:val="false"/>
          <w:color w:val="000000"/>
          <w:sz w:val="28"/>
        </w:rPr>
        <w:t>
       8-1. Облыстық сайлау комиссиясы:</w:t>
      </w:r>
    </w:p>
    <w:bookmarkEnd w:id="23"/>
    <w:p>
      <w:pPr>
        <w:spacing w:after="0"/>
        <w:ind w:left="0"/>
        <w:jc w:val="both"/>
      </w:pPr>
      <w:r>
        <w:rPr>
          <w:rFonts w:ascii="Times New Roman"/>
          <w:b w:val="false"/>
          <w:i w:val="false"/>
          <w:color w:val="000000"/>
          <w:sz w:val="28"/>
        </w:rPr>
        <w:t>
      1) әкімшілік-аумақтық бірлік аумағында сайлау туралы заңнаманың орындалуын бақылауды жүзеге асырады;</w:t>
      </w:r>
    </w:p>
    <w:p>
      <w:pPr>
        <w:spacing w:after="0"/>
        <w:ind w:left="0"/>
        <w:jc w:val="both"/>
      </w:pPr>
      <w:r>
        <w:rPr>
          <w:rFonts w:ascii="Times New Roman"/>
          <w:b w:val="false"/>
          <w:i w:val="false"/>
          <w:color w:val="000000"/>
          <w:sz w:val="28"/>
        </w:rPr>
        <w:t>
      2) төменгі тұрған аумақтық сайлау комиссияларының қызметіне басшылық етеді; олардың шешімдерінің күшін жояды және тоқтата тұрады; сайлау науқанын өткізу үшін бөлінген мемлекеттік бюджет қаражатын олардың арасында бөледі; төменгі тұрған аумақтық сайлау комиссияларының қызметіне қажетті материалдық-техникалық жағдайлардың жасалуын бақылайды; төменгі тұрған аумақтық сайлау комиссияларының шешімдері мен іс-әрекеттеріне (әрекетсіздігіне) арыздар мен шағымдарды қарайды; тиісті әкімшілік-аумақтық бірліктің шегінде құрылған төменгі тұрған аумақтық сайлау комиссияларының Орталық сайлау комиссиясының шешімдерін орындауын ұйымдастырады;</w:t>
      </w:r>
    </w:p>
    <w:p>
      <w:pPr>
        <w:spacing w:after="0"/>
        <w:ind w:left="0"/>
        <w:jc w:val="both"/>
      </w:pPr>
      <w:r>
        <w:rPr>
          <w:rFonts w:ascii="Times New Roman"/>
          <w:b w:val="false"/>
          <w:i w:val="false"/>
          <w:color w:val="000000"/>
          <w:sz w:val="28"/>
        </w:rPr>
        <w:t>
      3) сайлауға әзірлікке және оны өткізуге байланысты мәселелер бойынша сайлау комиссияларының, мемлекеттік органдар мен ұйымдардың есептерін, сондай-ақ сайлау туралы заңнаманың сақталуы мәселелері бойынша қоғамдық бірлестіктер органдарының ақпаратын тыңдауға құқылы;</w:t>
      </w:r>
    </w:p>
    <w:p>
      <w:pPr>
        <w:spacing w:after="0"/>
        <w:ind w:left="0"/>
        <w:jc w:val="both"/>
      </w:pPr>
      <w:r>
        <w:rPr>
          <w:rFonts w:ascii="Times New Roman"/>
          <w:b w:val="false"/>
          <w:i w:val="false"/>
          <w:color w:val="000000"/>
          <w:sz w:val="28"/>
        </w:rPr>
        <w:t xml:space="preserve">
      4) "Қазақстан Республикасындағы сайлау туралы" 1995 жылғы 28 қыркүйектегі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сәйкес басқа да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Жарлық 8-1-тармақпен толықтырылды - ҚР Президентінің 09.04.2014 </w:t>
      </w:r>
      <w:r>
        <w:rPr>
          <w:rFonts w:ascii="Times New Roman"/>
          <w:b w:val="false"/>
          <w:i w:val="false"/>
          <w:color w:val="ff0000"/>
          <w:sz w:val="28"/>
        </w:rPr>
        <w:t>№ 792</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0" w:id="24"/>
    <w:p>
      <w:pPr>
        <w:spacing w:after="0"/>
        <w:ind w:left="0"/>
        <w:jc w:val="both"/>
      </w:pPr>
      <w:r>
        <w:rPr>
          <w:rFonts w:ascii="Times New Roman"/>
          <w:b w:val="false"/>
          <w:i w:val="false"/>
          <w:color w:val="000000"/>
          <w:sz w:val="28"/>
        </w:rPr>
        <w:t>
       9. Аудандық (қалалық) сайлау комиссиясы:</w:t>
      </w:r>
    </w:p>
    <w:bookmarkEnd w:id="24"/>
    <w:p>
      <w:pPr>
        <w:spacing w:after="0"/>
        <w:ind w:left="0"/>
        <w:jc w:val="both"/>
      </w:pPr>
      <w:r>
        <w:rPr>
          <w:rFonts w:ascii="Times New Roman"/>
          <w:b w:val="false"/>
          <w:i w:val="false"/>
          <w:color w:val="000000"/>
          <w:sz w:val="28"/>
        </w:rPr>
        <w:t>
      1) әкімдердің сайлауын тағайындайды және оның өткізілуін қамтамасыз етеді;</w:t>
      </w:r>
    </w:p>
    <w:p>
      <w:pPr>
        <w:spacing w:after="0"/>
        <w:ind w:left="0"/>
        <w:jc w:val="both"/>
      </w:pPr>
      <w:r>
        <w:rPr>
          <w:rFonts w:ascii="Times New Roman"/>
          <w:b w:val="false"/>
          <w:i w:val="false"/>
          <w:color w:val="000000"/>
          <w:sz w:val="28"/>
        </w:rPr>
        <w:t>
      2) әкімдікке ұсынылған кандидаттарды, олардың сенім білдірген адамдарын тіркейді, оларға тиісті куәліктер береді, осы Қағидаларда көзделген жағдайларда оларды тіркеу туралы шешімнің күшін жояды;</w:t>
      </w:r>
    </w:p>
    <w:p>
      <w:pPr>
        <w:spacing w:after="0"/>
        <w:ind w:left="0"/>
        <w:jc w:val="both"/>
      </w:pPr>
      <w:r>
        <w:rPr>
          <w:rFonts w:ascii="Times New Roman"/>
          <w:b w:val="false"/>
          <w:i w:val="false"/>
          <w:color w:val="000000"/>
          <w:sz w:val="28"/>
        </w:rPr>
        <w:t>
      3) дауыс беруге арналған бюллетеньдердің мәтіндерін бекітеді және олардың дайындалуын ұйымдастырады;</w:t>
      </w:r>
    </w:p>
    <w:p>
      <w:pPr>
        <w:spacing w:after="0"/>
        <w:ind w:left="0"/>
        <w:jc w:val="both"/>
      </w:pPr>
      <w:r>
        <w:rPr>
          <w:rFonts w:ascii="Times New Roman"/>
          <w:b w:val="false"/>
          <w:i w:val="false"/>
          <w:color w:val="000000"/>
          <w:sz w:val="28"/>
        </w:rPr>
        <w:t>
      4) дауыс беру пунктін дайындайды, дауыс беруге арналған кабиналар мен жәшіктердің жасалуын қамтамасыз етеді;</w:t>
      </w:r>
    </w:p>
    <w:p>
      <w:pPr>
        <w:spacing w:after="0"/>
        <w:ind w:left="0"/>
        <w:jc w:val="both"/>
      </w:pPr>
      <w:r>
        <w:rPr>
          <w:rFonts w:ascii="Times New Roman"/>
          <w:b w:val="false"/>
          <w:i w:val="false"/>
          <w:color w:val="000000"/>
          <w:sz w:val="28"/>
        </w:rPr>
        <w:t>
      5) әкімнің сайлауындағы дауыс беру нәтижелерін анықтайды, сайланған әкімді тіркейді, сайлау нәтижелері туралы хаттаманы аудан (қала) әкіміне жібереді;</w:t>
      </w:r>
    </w:p>
    <w:p>
      <w:pPr>
        <w:spacing w:after="0"/>
        <w:ind w:left="0"/>
        <w:jc w:val="both"/>
      </w:pPr>
      <w:r>
        <w:rPr>
          <w:rFonts w:ascii="Times New Roman"/>
          <w:b w:val="false"/>
          <w:i w:val="false"/>
          <w:color w:val="000000"/>
          <w:sz w:val="28"/>
        </w:rPr>
        <w:t>
      6) қайта сайлау өткізеді;</w:t>
      </w:r>
    </w:p>
    <w:p>
      <w:pPr>
        <w:spacing w:after="0"/>
        <w:ind w:left="0"/>
        <w:jc w:val="both"/>
      </w:pPr>
      <w:r>
        <w:rPr>
          <w:rFonts w:ascii="Times New Roman"/>
          <w:b w:val="false"/>
          <w:i w:val="false"/>
          <w:color w:val="000000"/>
          <w:sz w:val="28"/>
        </w:rPr>
        <w:t xml:space="preserve">
      7) "Қазақстан Республикасындағы сайлау туралы" 1995 жылғы 28 қыркүйектегі Қазақстан Республикасының Конституциялық </w:t>
      </w:r>
      <w:r>
        <w:rPr>
          <w:rFonts w:ascii="Times New Roman"/>
          <w:b w:val="false"/>
          <w:i w:val="false"/>
          <w:color w:val="000000"/>
          <w:sz w:val="28"/>
        </w:rPr>
        <w:t>заңына</w:t>
      </w:r>
      <w:r>
        <w:rPr>
          <w:rFonts w:ascii="Times New Roman"/>
          <w:b w:val="false"/>
          <w:i w:val="false"/>
          <w:color w:val="000000"/>
          <w:sz w:val="28"/>
        </w:rPr>
        <w:t xml:space="preserve"> және осы Қағидаларға сәйкес басқа да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Президентінің 09.04.2014 </w:t>
      </w:r>
      <w:r>
        <w:rPr>
          <w:rFonts w:ascii="Times New Roman"/>
          <w:b w:val="false"/>
          <w:i w:val="false"/>
          <w:color w:val="ff0000"/>
          <w:sz w:val="28"/>
        </w:rPr>
        <w:t>№ 792</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1" w:id="25"/>
    <w:p>
      <w:pPr>
        <w:spacing w:after="0"/>
        <w:ind w:left="0"/>
        <w:jc w:val="both"/>
      </w:pPr>
      <w:r>
        <w:rPr>
          <w:rFonts w:ascii="Times New Roman"/>
          <w:b w:val="false"/>
          <w:i w:val="false"/>
          <w:color w:val="000000"/>
          <w:sz w:val="28"/>
        </w:rPr>
        <w:t>
       10. Аудандық (қалалық) сайлау комиссиясының шешімдері мен іс-әрекеттеріне (әрекетсіздігіне) Қазақстан Республикасының заңнамасында белгіленген тәртіппен жоғары тұрған сайлау комиссиясына немесе сотқа шағым жасалады.</w:t>
      </w:r>
    </w:p>
    <w:bookmarkEnd w:id="25"/>
    <w:bookmarkStart w:name="z22" w:id="26"/>
    <w:p>
      <w:pPr>
        <w:spacing w:after="0"/>
        <w:ind w:left="0"/>
        <w:jc w:val="left"/>
      </w:pPr>
      <w:r>
        <w:rPr>
          <w:rFonts w:ascii="Times New Roman"/>
          <w:b/>
          <w:i w:val="false"/>
          <w:color w:val="000000"/>
        </w:rPr>
        <w:t xml:space="preserve"> 3. Әкімдікке кандидаттарды ұсыну және тіркеу</w:t>
      </w:r>
    </w:p>
    <w:bookmarkEnd w:id="26"/>
    <w:bookmarkStart w:name="z23" w:id="27"/>
    <w:p>
      <w:pPr>
        <w:spacing w:after="0"/>
        <w:ind w:left="0"/>
        <w:jc w:val="both"/>
      </w:pPr>
      <w:r>
        <w:rPr>
          <w:rFonts w:ascii="Times New Roman"/>
          <w:b w:val="false"/>
          <w:i w:val="false"/>
          <w:color w:val="000000"/>
          <w:sz w:val="28"/>
        </w:rPr>
        <w:t>
      11. Сайлау күні туралы хабарды аудандық (қалалық) сайлау комиссиясы жергілікті бұқаралық ақпарат құралдары арқылы тиісті әкімшілік-аумақтық бірлік тұрғындарының назарына жеткізеді.</w:t>
      </w:r>
    </w:p>
    <w:bookmarkEnd w:id="27"/>
    <w:bookmarkStart w:name="z24" w:id="28"/>
    <w:p>
      <w:pPr>
        <w:spacing w:after="0"/>
        <w:ind w:left="0"/>
        <w:jc w:val="both"/>
      </w:pPr>
      <w:r>
        <w:rPr>
          <w:rFonts w:ascii="Times New Roman"/>
          <w:b w:val="false"/>
          <w:i w:val="false"/>
          <w:color w:val="000000"/>
          <w:sz w:val="28"/>
        </w:rPr>
        <w:t xml:space="preserve">
      12. 25 жасқа толған, Қазақстан Республикасы Конституциясының </w:t>
      </w:r>
      <w:r>
        <w:rPr>
          <w:rFonts w:ascii="Times New Roman"/>
          <w:b w:val="false"/>
          <w:i w:val="false"/>
          <w:color w:val="000000"/>
          <w:sz w:val="28"/>
        </w:rPr>
        <w:t>33-бабына</w:t>
      </w:r>
      <w:r>
        <w:rPr>
          <w:rFonts w:ascii="Times New Roman"/>
          <w:b w:val="false"/>
          <w:i w:val="false"/>
          <w:color w:val="000000"/>
          <w:sz w:val="28"/>
        </w:rPr>
        <w:t xml:space="preserve"> сәйкес белсенді сайлау құқығына ие, "Мемлекеттік қызмет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қойылатын талаптарға сәйкес келетін, жоғары білімі бар және тиісті облыстың аумағында тұратын Қазақстан Республикасының азаматтары әкімдікке кандидаттар бола алады.</w:t>
      </w:r>
    </w:p>
    <w:bookmarkEnd w:id="28"/>
    <w:bookmarkStart w:name="z25" w:id="29"/>
    <w:p>
      <w:pPr>
        <w:spacing w:after="0"/>
        <w:ind w:left="0"/>
        <w:jc w:val="both"/>
      </w:pPr>
      <w:r>
        <w:rPr>
          <w:rFonts w:ascii="Times New Roman"/>
          <w:b w:val="false"/>
          <w:i w:val="false"/>
          <w:color w:val="000000"/>
          <w:sz w:val="28"/>
        </w:rPr>
        <w:t>
      13. Әкімдікке кандидаттар ұсынуды аудан (қала) әкімі жергілікті қоғамдастық жиналысымен келіскеннен кейін балама негізде (яғни әкім лауазымына кемінде екі кандидат) жүзеге асырады.</w:t>
      </w:r>
    </w:p>
    <w:bookmarkEnd w:id="29"/>
    <w:p>
      <w:pPr>
        <w:spacing w:after="0"/>
        <w:ind w:left="0"/>
        <w:jc w:val="both"/>
      </w:pPr>
      <w:r>
        <w:rPr>
          <w:rFonts w:ascii="Times New Roman"/>
          <w:b w:val="false"/>
          <w:i w:val="false"/>
          <w:color w:val="000000"/>
          <w:sz w:val="28"/>
        </w:rPr>
        <w:t>
      Жергілікті қоғамдастық жиналысымен келісу тиісті аудандық (қалалық) сайлау комиссиясы сайлауды тағайындаған сәттен бастап жүргізілуі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Президентінің 11.01.2016 </w:t>
      </w:r>
      <w:r>
        <w:rPr>
          <w:rFonts w:ascii="Times New Roman"/>
          <w:b w:val="false"/>
          <w:i w:val="false"/>
          <w:color w:val="ff0000"/>
          <w:sz w:val="28"/>
        </w:rPr>
        <w:t>№ 164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26" w:id="30"/>
    <w:p>
      <w:pPr>
        <w:spacing w:after="0"/>
        <w:ind w:left="0"/>
        <w:jc w:val="both"/>
      </w:pPr>
      <w:r>
        <w:rPr>
          <w:rFonts w:ascii="Times New Roman"/>
          <w:b w:val="false"/>
          <w:i w:val="false"/>
          <w:color w:val="000000"/>
          <w:sz w:val="28"/>
        </w:rPr>
        <w:t>
       14. Әкімдікке кандидаттарды ұсыну аудандық (қалалық) сайлау комиссиясына аудан (қала) әкімінің ұсынымын және кандидаттардың тиісті әкімшілік-аумақтық бірліктің аумағында әкімдікке кандидат ретінде дауысқа түсуге келісімі туралы өтініштерін беру арқылы жүргізіледі.</w:t>
      </w:r>
    </w:p>
    <w:bookmarkEnd w:id="30"/>
    <w:bookmarkStart w:name="z90" w:id="31"/>
    <w:p>
      <w:pPr>
        <w:spacing w:after="0"/>
        <w:ind w:left="0"/>
        <w:jc w:val="both"/>
      </w:pPr>
      <w:r>
        <w:rPr>
          <w:rFonts w:ascii="Times New Roman"/>
          <w:b w:val="false"/>
          <w:i w:val="false"/>
          <w:color w:val="000000"/>
          <w:sz w:val="28"/>
        </w:rPr>
        <w:t>
      14-1. Аудан (қала) әкімі әкімдікке кандидаттарды ұсыну туралы ұсынымын аудандық (қалалық) сайлау комиссиясынан дауыс беруге кемінде екі күн қалғанда кері қайтарып ала алады.</w:t>
      </w:r>
    </w:p>
    <w:bookmarkEnd w:id="31"/>
    <w:p>
      <w:pPr>
        <w:spacing w:after="0"/>
        <w:ind w:left="0"/>
        <w:jc w:val="both"/>
      </w:pPr>
      <w:r>
        <w:rPr>
          <w:rFonts w:ascii="Times New Roman"/>
          <w:b w:val="false"/>
          <w:i w:val="false"/>
          <w:color w:val="000000"/>
          <w:sz w:val="28"/>
        </w:rPr>
        <w:t>
      Бұл жағдайларда тиісті аудандық (қалалық) сайлау комиссиясы кандидатты тіркемейді не кандидатты тіркеу туралы шешімнің күшін жояды және қабылданған шешім туралы аудан (қала) әкіміне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Жарлық 14-1-тармақпен толықтырылды - ҚР Президентінің 09.04.2014 </w:t>
      </w:r>
      <w:r>
        <w:rPr>
          <w:rFonts w:ascii="Times New Roman"/>
          <w:b w:val="false"/>
          <w:i w:val="false"/>
          <w:color w:val="ff0000"/>
          <w:sz w:val="28"/>
        </w:rPr>
        <w:t>№ 792</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7" w:id="32"/>
    <w:p>
      <w:pPr>
        <w:spacing w:after="0"/>
        <w:ind w:left="0"/>
        <w:jc w:val="both"/>
      </w:pPr>
      <w:r>
        <w:rPr>
          <w:rFonts w:ascii="Times New Roman"/>
          <w:b w:val="false"/>
          <w:i w:val="false"/>
          <w:color w:val="000000"/>
          <w:sz w:val="28"/>
        </w:rPr>
        <w:t>
       15. Кандидаттарды ұсыну сайлау күніне отыз күн қалғанда басталады және жиырма бес күн қалғанда аяқталады.</w:t>
      </w:r>
    </w:p>
    <w:bookmarkEnd w:id="32"/>
    <w:bookmarkStart w:name="z28" w:id="33"/>
    <w:p>
      <w:pPr>
        <w:spacing w:after="0"/>
        <w:ind w:left="0"/>
        <w:jc w:val="both"/>
      </w:pPr>
      <w:r>
        <w:rPr>
          <w:rFonts w:ascii="Times New Roman"/>
          <w:b w:val="false"/>
          <w:i w:val="false"/>
          <w:color w:val="000000"/>
          <w:sz w:val="28"/>
        </w:rPr>
        <w:t>
      16. Егер кандидаттардың барлығы тіркелгенге дейін өз кандидатураларын алып тастаған немесе кандидаттарды тіркеу мерзімі аяқталатын күнге әкімдікке екі кандидаттан кем тіркелген жағдайда, аудандық (қалалық) сайлау комиссиясы кандидаттарды ұсыну мен тіркеу мерзімін ұзартады, бірақ ол он күннен аспауға тиіс.</w:t>
      </w:r>
    </w:p>
    <w:bookmarkEnd w:id="33"/>
    <w:bookmarkStart w:name="z29" w:id="34"/>
    <w:p>
      <w:pPr>
        <w:spacing w:after="0"/>
        <w:ind w:left="0"/>
        <w:jc w:val="both"/>
      </w:pPr>
      <w:r>
        <w:rPr>
          <w:rFonts w:ascii="Times New Roman"/>
          <w:b w:val="false"/>
          <w:i w:val="false"/>
          <w:color w:val="000000"/>
          <w:sz w:val="28"/>
        </w:rPr>
        <w:t>
      17. Аудандық (қалалық) сайлау комиссиясы кандидаттың қойылатын талаптарға сәйкестігін анықтайды, ол туралы тиісті хаттама жасайды.</w:t>
      </w:r>
    </w:p>
    <w:bookmarkEnd w:id="34"/>
    <w:bookmarkStart w:name="z30" w:id="35"/>
    <w:p>
      <w:pPr>
        <w:spacing w:after="0"/>
        <w:ind w:left="0"/>
        <w:jc w:val="both"/>
      </w:pPr>
      <w:r>
        <w:rPr>
          <w:rFonts w:ascii="Times New Roman"/>
          <w:b w:val="false"/>
          <w:i w:val="false"/>
          <w:color w:val="000000"/>
          <w:sz w:val="28"/>
        </w:rPr>
        <w:t>
      18. Кандидат пен оның зайыбы (жұбайы) тіркеуге дейін, тұрғылықты жерi бойынша салық органдарына ұсыну мерзімі басталатын айдың бiрiнші күніне табысы мен мүлкі туралы декларацияларды тапсырады.</w:t>
      </w:r>
    </w:p>
    <w:bookmarkEnd w:id="35"/>
    <w:bookmarkStart w:name="z31" w:id="36"/>
    <w:p>
      <w:pPr>
        <w:spacing w:after="0"/>
        <w:ind w:left="0"/>
        <w:jc w:val="both"/>
      </w:pPr>
      <w:r>
        <w:rPr>
          <w:rFonts w:ascii="Times New Roman"/>
          <w:b w:val="false"/>
          <w:i w:val="false"/>
          <w:color w:val="000000"/>
          <w:sz w:val="28"/>
        </w:rPr>
        <w:t>
      19. Кандидат пен оның зайыбы (жұбайы) жариялаған табысы мен мүлкі туралы мәліметтердің дұрыстығын салық қызметі органдары декларацияларды алған күннен бастап жеті күннің ішінде тексереді.</w:t>
      </w:r>
    </w:p>
    <w:bookmarkEnd w:id="36"/>
    <w:p>
      <w:pPr>
        <w:spacing w:after="0"/>
        <w:ind w:left="0"/>
        <w:jc w:val="both"/>
      </w:pPr>
      <w:r>
        <w:rPr>
          <w:rFonts w:ascii="Times New Roman"/>
          <w:b w:val="false"/>
          <w:i w:val="false"/>
          <w:color w:val="000000"/>
          <w:sz w:val="28"/>
        </w:rPr>
        <w:t>
      Бұл ретте кандидат пен оның зайыбының (жұбайының) табысы мен мүлкі туралы мәліметтерді ұсыну туралы салық қызметі органдарының талабын алған ұйымдар оны алған күннен бастап төрт күннің ішінде сұратылып отырған ақпаратты ұсынады.</w:t>
      </w:r>
    </w:p>
    <w:p>
      <w:pPr>
        <w:spacing w:after="0"/>
        <w:ind w:left="0"/>
        <w:jc w:val="both"/>
      </w:pPr>
      <w:r>
        <w:rPr>
          <w:rFonts w:ascii="Times New Roman"/>
          <w:b w:val="false"/>
          <w:i w:val="false"/>
          <w:color w:val="000000"/>
          <w:sz w:val="28"/>
        </w:rPr>
        <w:t>
      Аудандық (қалалық) сайлау комиссиясының кандидаттар туралы мәліметтерді ұсыну туралы талабын алған өзге мемлекеттік органдар оны алған күннен бастап екі күннің ішінде сұратылып отырған ақпаратты ұсынады.</w:t>
      </w:r>
    </w:p>
    <w:bookmarkStart w:name="z32" w:id="37"/>
    <w:p>
      <w:pPr>
        <w:spacing w:after="0"/>
        <w:ind w:left="0"/>
        <w:jc w:val="both"/>
      </w:pPr>
      <w:r>
        <w:rPr>
          <w:rFonts w:ascii="Times New Roman"/>
          <w:b w:val="false"/>
          <w:i w:val="false"/>
          <w:color w:val="000000"/>
          <w:sz w:val="28"/>
        </w:rPr>
        <w:t>
      20. Кандидаттарды тіркеу мынадай құжаттар болған кезде жүзеге асырылады:</w:t>
      </w:r>
    </w:p>
    <w:bookmarkEnd w:id="37"/>
    <w:p>
      <w:pPr>
        <w:spacing w:after="0"/>
        <w:ind w:left="0"/>
        <w:jc w:val="both"/>
      </w:pPr>
      <w:r>
        <w:rPr>
          <w:rFonts w:ascii="Times New Roman"/>
          <w:b w:val="false"/>
          <w:i w:val="false"/>
          <w:color w:val="000000"/>
          <w:sz w:val="28"/>
        </w:rPr>
        <w:t>
      1) аудан (қала) әкімінің Қазақстан Республикасының аудандық маңызы бар қаласы, ауылдық округі, ауылдық округтің құрамына кірмейтін кенттері мен ауылдары әкімі лауазымына тиісті кандидаттарды ұсыну туралы ұсынымы;</w:t>
      </w:r>
    </w:p>
    <w:p>
      <w:pPr>
        <w:spacing w:after="0"/>
        <w:ind w:left="0"/>
        <w:jc w:val="both"/>
      </w:pPr>
      <w:r>
        <w:rPr>
          <w:rFonts w:ascii="Times New Roman"/>
          <w:b w:val="false"/>
          <w:i w:val="false"/>
          <w:color w:val="000000"/>
          <w:sz w:val="28"/>
        </w:rPr>
        <w:t>
      2) әкімдікке кандидат ретінде дауысқа түсуге келісетіні туралы өтініші;</w:t>
      </w:r>
    </w:p>
    <w:p>
      <w:pPr>
        <w:spacing w:after="0"/>
        <w:ind w:left="0"/>
        <w:jc w:val="both"/>
      </w:pPr>
      <w:r>
        <w:rPr>
          <w:rFonts w:ascii="Times New Roman"/>
          <w:b w:val="false"/>
          <w:i w:val="false"/>
          <w:color w:val="000000"/>
          <w:sz w:val="28"/>
        </w:rPr>
        <w:t>
      3) әкімдікке кандидат туралы өмірбаяндық деректер;</w:t>
      </w:r>
    </w:p>
    <w:p>
      <w:pPr>
        <w:spacing w:after="0"/>
        <w:ind w:left="0"/>
        <w:jc w:val="both"/>
      </w:pPr>
      <w:r>
        <w:rPr>
          <w:rFonts w:ascii="Times New Roman"/>
          <w:b w:val="false"/>
          <w:i w:val="false"/>
          <w:color w:val="000000"/>
          <w:sz w:val="28"/>
        </w:rPr>
        <w:t>
      4) кандидаттың жеке басын куәландыратын құжаттың көшірмесі;</w:t>
      </w:r>
    </w:p>
    <w:p>
      <w:pPr>
        <w:spacing w:after="0"/>
        <w:ind w:left="0"/>
        <w:jc w:val="both"/>
      </w:pPr>
      <w:r>
        <w:rPr>
          <w:rFonts w:ascii="Times New Roman"/>
          <w:b w:val="false"/>
          <w:i w:val="false"/>
          <w:color w:val="000000"/>
          <w:sz w:val="28"/>
        </w:rPr>
        <w:t>
      5) кандидат пен оның зайыбының (жұбайының) табысы мен мүлкі туралы декларацияларды тапсырғаны туралы салық органының анықтамасы.</w:t>
      </w:r>
    </w:p>
    <w:bookmarkStart w:name="z33" w:id="38"/>
    <w:p>
      <w:pPr>
        <w:spacing w:after="0"/>
        <w:ind w:left="0"/>
        <w:jc w:val="both"/>
      </w:pPr>
      <w:r>
        <w:rPr>
          <w:rFonts w:ascii="Times New Roman"/>
          <w:b w:val="false"/>
          <w:i w:val="false"/>
          <w:color w:val="000000"/>
          <w:sz w:val="28"/>
        </w:rPr>
        <w:t>
      21. Кандидаттарды тіркеу туралы аудандық (қалалық) сайлау комиссиясы хаттама жасайды.</w:t>
      </w:r>
    </w:p>
    <w:bookmarkEnd w:id="38"/>
    <w:bookmarkStart w:name="z34" w:id="39"/>
    <w:p>
      <w:pPr>
        <w:spacing w:after="0"/>
        <w:ind w:left="0"/>
        <w:jc w:val="both"/>
      </w:pPr>
      <w:r>
        <w:rPr>
          <w:rFonts w:ascii="Times New Roman"/>
          <w:b w:val="false"/>
          <w:i w:val="false"/>
          <w:color w:val="000000"/>
          <w:sz w:val="28"/>
        </w:rPr>
        <w:t>
      22. Аудандық (қалалық) сайлау комиссиясы:</w:t>
      </w:r>
    </w:p>
    <w:bookmarkEnd w:id="39"/>
    <w:p>
      <w:pPr>
        <w:spacing w:after="0"/>
        <w:ind w:left="0"/>
        <w:jc w:val="both"/>
      </w:pPr>
      <w:r>
        <w:rPr>
          <w:rFonts w:ascii="Times New Roman"/>
          <w:b w:val="false"/>
          <w:i w:val="false"/>
          <w:color w:val="000000"/>
          <w:sz w:val="28"/>
        </w:rPr>
        <w:t>
      1) кандидаттарды тiркеу аяқталғаннан кейiн жетінші күннен кешiктiрмей, жергілікті бұқаралық ақпарат құралдары арқылы немесе өзге тәсілмен, әрбiр кандидаттың тегiн, атын, әкесiнiң атын, туған жылын, атқаратын лауазымын, жұмыс (кәсібінің) орны мен тұрғылықты жерiн, кандидаттың қалауына қарай оның саяси партияға қатыстылығы мен қай ұлтқа жататыны туралы мәлiметтердi көрсете отырып, олардың тіркелгені туралы хабарлайды;</w:t>
      </w:r>
    </w:p>
    <w:p>
      <w:pPr>
        <w:spacing w:after="0"/>
        <w:ind w:left="0"/>
        <w:jc w:val="both"/>
      </w:pPr>
      <w:r>
        <w:rPr>
          <w:rFonts w:ascii="Times New Roman"/>
          <w:b w:val="false"/>
          <w:i w:val="false"/>
          <w:color w:val="000000"/>
          <w:sz w:val="28"/>
        </w:rPr>
        <w:t>
      2) тiркеу кезінде кандидаттарға тиiстi куәлiк бередi;</w:t>
      </w:r>
    </w:p>
    <w:p>
      <w:pPr>
        <w:spacing w:after="0"/>
        <w:ind w:left="0"/>
        <w:jc w:val="both"/>
      </w:pPr>
      <w:r>
        <w:rPr>
          <w:rFonts w:ascii="Times New Roman"/>
          <w:b w:val="false"/>
          <w:i w:val="false"/>
          <w:color w:val="000000"/>
          <w:sz w:val="28"/>
        </w:rPr>
        <w:t>
      3) мынадай жағдайларда:</w:t>
      </w:r>
    </w:p>
    <w:p>
      <w:pPr>
        <w:spacing w:after="0"/>
        <w:ind w:left="0"/>
        <w:jc w:val="both"/>
      </w:pPr>
      <w:r>
        <w:rPr>
          <w:rFonts w:ascii="Times New Roman"/>
          <w:b w:val="false"/>
          <w:i w:val="false"/>
          <w:color w:val="000000"/>
          <w:sz w:val="28"/>
        </w:rPr>
        <w:t>
      кандидатты ұсыну қағидалары бұзылған;</w:t>
      </w:r>
    </w:p>
    <w:p>
      <w:pPr>
        <w:spacing w:after="0"/>
        <w:ind w:left="0"/>
        <w:jc w:val="both"/>
      </w:pPr>
      <w:r>
        <w:rPr>
          <w:rFonts w:ascii="Times New Roman"/>
          <w:b w:val="false"/>
          <w:i w:val="false"/>
          <w:color w:val="000000"/>
          <w:sz w:val="28"/>
        </w:rPr>
        <w:t>
      кандидат лауазымдық немесе қызмет жағдайының артықшылықтарын пайдаланған;</w:t>
      </w:r>
    </w:p>
    <w:p>
      <w:pPr>
        <w:spacing w:after="0"/>
        <w:ind w:left="0"/>
        <w:jc w:val="both"/>
      </w:pPr>
      <w:r>
        <w:rPr>
          <w:rFonts w:ascii="Times New Roman"/>
          <w:b w:val="false"/>
          <w:i w:val="false"/>
          <w:color w:val="000000"/>
          <w:sz w:val="28"/>
        </w:rPr>
        <w:t>
      кандидаттың сайлау алдындағы үгіт жүргізу басталғанға дейін сайлау алдындағы үгiтті жүргiзу фактілері анықталған;</w:t>
      </w:r>
    </w:p>
    <w:p>
      <w:pPr>
        <w:spacing w:after="0"/>
        <w:ind w:left="0"/>
        <w:jc w:val="both"/>
      </w:pPr>
      <w:r>
        <w:rPr>
          <w:rFonts w:ascii="Times New Roman"/>
          <w:b w:val="false"/>
          <w:i w:val="false"/>
          <w:color w:val="000000"/>
          <w:sz w:val="28"/>
        </w:rPr>
        <w:t>
      сот таңдаушыларды сатып алу фактiлерiн анықтаған;</w:t>
      </w:r>
    </w:p>
    <w:p>
      <w:pPr>
        <w:spacing w:after="0"/>
        <w:ind w:left="0"/>
        <w:jc w:val="both"/>
      </w:pPr>
      <w:r>
        <w:rPr>
          <w:rFonts w:ascii="Times New Roman"/>
          <w:b w:val="false"/>
          <w:i w:val="false"/>
          <w:color w:val="000000"/>
          <w:sz w:val="28"/>
        </w:rPr>
        <w:t xml:space="preserve">
      Қазақстан Республикасының сыбайлас жемқорлыққа қарсы күрес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кандидаттың және оның зайыбының (жұбайының) декларацияны тапсыру кезіне декларацияда көрсеткен табысы мен мүлкі туралы мәлiметтердiң дұрыс еместiгi анықталған;</w:t>
      </w:r>
    </w:p>
    <w:p>
      <w:pPr>
        <w:spacing w:after="0"/>
        <w:ind w:left="0"/>
        <w:jc w:val="both"/>
      </w:pPr>
      <w:r>
        <w:rPr>
          <w:rFonts w:ascii="Times New Roman"/>
          <w:b w:val="false"/>
          <w:i w:val="false"/>
          <w:color w:val="000000"/>
          <w:sz w:val="28"/>
        </w:rPr>
        <w:t>
      осы Қағидаларда көзделген өзге де талаптар сақталмаған жағдайда, кандидатты тiркеуден бас тартады немесе тiркеу туралы шешiмнің күшiн жояды.</w:t>
      </w:r>
    </w:p>
    <w:bookmarkStart w:name="z35" w:id="40"/>
    <w:p>
      <w:pPr>
        <w:spacing w:after="0"/>
        <w:ind w:left="0"/>
        <w:jc w:val="both"/>
      </w:pPr>
      <w:r>
        <w:rPr>
          <w:rFonts w:ascii="Times New Roman"/>
          <w:b w:val="false"/>
          <w:i w:val="false"/>
          <w:color w:val="000000"/>
          <w:sz w:val="28"/>
        </w:rPr>
        <w:t>
      23. Кандидатты тіркеуден бас тартуға немесе оны тiркеудiң күшін жоюға қатысты кандидат үш күн мерзімде жоғары тұрған аумақтық сайлау комиссиясына немесе сотқа шағым жасай алады.</w:t>
      </w:r>
    </w:p>
    <w:bookmarkEnd w:id="40"/>
    <w:bookmarkStart w:name="z36" w:id="41"/>
    <w:p>
      <w:pPr>
        <w:spacing w:after="0"/>
        <w:ind w:left="0"/>
        <w:jc w:val="both"/>
      </w:pPr>
      <w:r>
        <w:rPr>
          <w:rFonts w:ascii="Times New Roman"/>
          <w:b w:val="false"/>
          <w:i w:val="false"/>
          <w:color w:val="000000"/>
          <w:sz w:val="28"/>
        </w:rPr>
        <w:t>
      24. Кандидаттарды тіркеу дауыс беру күніне он бес күн қалғанда аяқталады.</w:t>
      </w:r>
    </w:p>
    <w:bookmarkEnd w:id="41"/>
    <w:bookmarkStart w:name="z37" w:id="42"/>
    <w:p>
      <w:pPr>
        <w:spacing w:after="0"/>
        <w:ind w:left="0"/>
        <w:jc w:val="both"/>
      </w:pPr>
      <w:r>
        <w:rPr>
          <w:rFonts w:ascii="Times New Roman"/>
          <w:b w:val="false"/>
          <w:i w:val="false"/>
          <w:color w:val="000000"/>
          <w:sz w:val="28"/>
        </w:rPr>
        <w:t>
      25. Кандидат тіркелгенге дейінгі кезеңде және дауыс беруге екі күн қалғанда аудандық (қалалық) сайлау комиссиясына бұл туралы жазбаша өтiнiш бере отырып, өз кандидатурасын алып тастай алады.</w:t>
      </w:r>
    </w:p>
    <w:bookmarkEnd w:id="42"/>
    <w:p>
      <w:pPr>
        <w:spacing w:after="0"/>
        <w:ind w:left="0"/>
        <w:jc w:val="both"/>
      </w:pPr>
      <w:r>
        <w:rPr>
          <w:rFonts w:ascii="Times New Roman"/>
          <w:b w:val="false"/>
          <w:i w:val="false"/>
          <w:color w:val="000000"/>
          <w:sz w:val="28"/>
        </w:rPr>
        <w:t>
      Бұл жағдайларда тиісті аудандық (қалалық) сайлау комиссиясы кандидатты тiркемейдi не кандидатты тiркеу туралы шешiмнiң күшiн жояды және қабылданған шешім туралы аудан (қала) әкіміне хабарлайды.</w:t>
      </w:r>
    </w:p>
    <w:bookmarkStart w:name="z38" w:id="43"/>
    <w:p>
      <w:pPr>
        <w:spacing w:after="0"/>
        <w:ind w:left="0"/>
        <w:jc w:val="both"/>
      </w:pPr>
      <w:r>
        <w:rPr>
          <w:rFonts w:ascii="Times New Roman"/>
          <w:b w:val="false"/>
          <w:i w:val="false"/>
          <w:color w:val="000000"/>
          <w:sz w:val="28"/>
        </w:rPr>
        <w:t>
      26. Тіркеу мерзімі аяқталғаннан кейін кандидаттардың барлығы шығып қалған жағдайда, сайлау мерзімін ұзарту туралы мәселені аудандық (қалалық) сайлау комиссиясы шешеді.</w:t>
      </w:r>
    </w:p>
    <w:bookmarkEnd w:id="43"/>
    <w:bookmarkStart w:name="z39" w:id="44"/>
    <w:p>
      <w:pPr>
        <w:spacing w:after="0"/>
        <w:ind w:left="0"/>
        <w:jc w:val="both"/>
      </w:pPr>
      <w:r>
        <w:rPr>
          <w:rFonts w:ascii="Times New Roman"/>
          <w:b w:val="false"/>
          <w:i w:val="false"/>
          <w:color w:val="000000"/>
          <w:sz w:val="28"/>
        </w:rPr>
        <w:t>
      27. Дауыс беретiн күнге екі күн қалғанда кандидатты тiркеу туралы шешiмнiң күшін жоюға немесе бұған дейiн тiркеуден шығарылған кандидатты қалпына келтіруге жол берілмейдi.</w:t>
      </w:r>
    </w:p>
    <w:bookmarkEnd w:id="44"/>
    <w:bookmarkStart w:name="z40" w:id="45"/>
    <w:p>
      <w:pPr>
        <w:spacing w:after="0"/>
        <w:ind w:left="0"/>
        <w:jc w:val="left"/>
      </w:pPr>
      <w:r>
        <w:rPr>
          <w:rFonts w:ascii="Times New Roman"/>
          <w:b/>
          <w:i w:val="false"/>
          <w:color w:val="000000"/>
        </w:rPr>
        <w:t xml:space="preserve"> 4. Сайлау алдындағы үгіт және сайлауды қаржыландыру</w:t>
      </w:r>
    </w:p>
    <w:bookmarkEnd w:id="45"/>
    <w:bookmarkStart w:name="z41" w:id="46"/>
    <w:p>
      <w:pPr>
        <w:spacing w:after="0"/>
        <w:ind w:left="0"/>
        <w:jc w:val="both"/>
      </w:pPr>
      <w:r>
        <w:rPr>
          <w:rFonts w:ascii="Times New Roman"/>
          <w:b w:val="false"/>
          <w:i w:val="false"/>
          <w:color w:val="000000"/>
          <w:sz w:val="28"/>
        </w:rPr>
        <w:t xml:space="preserve">
      28. Сайлау алдындағы үгiт осы Қағидалардың </w:t>
      </w:r>
      <w:r>
        <w:rPr>
          <w:rFonts w:ascii="Times New Roman"/>
          <w:b w:val="false"/>
          <w:i w:val="false"/>
          <w:color w:val="000000"/>
          <w:sz w:val="28"/>
        </w:rPr>
        <w:t>24-тармағына</w:t>
      </w:r>
      <w:r>
        <w:rPr>
          <w:rFonts w:ascii="Times New Roman"/>
          <w:b w:val="false"/>
          <w:i w:val="false"/>
          <w:color w:val="000000"/>
          <w:sz w:val="28"/>
        </w:rPr>
        <w:t xml:space="preserve"> сәйкес тiркеу аяқталған күннен басталады және сайлау болатын күннің алдындағы күнгi жергілiктi уақыт бойынша нөл сағатта аяқталады.</w:t>
      </w:r>
    </w:p>
    <w:bookmarkEnd w:id="46"/>
    <w:bookmarkStart w:name="z42" w:id="47"/>
    <w:p>
      <w:pPr>
        <w:spacing w:after="0"/>
        <w:ind w:left="0"/>
        <w:jc w:val="both"/>
      </w:pPr>
      <w:r>
        <w:rPr>
          <w:rFonts w:ascii="Times New Roman"/>
          <w:b w:val="false"/>
          <w:i w:val="false"/>
          <w:color w:val="000000"/>
          <w:sz w:val="28"/>
        </w:rPr>
        <w:t>
      29. Сайлау алдындағы үгiт:</w:t>
      </w:r>
    </w:p>
    <w:bookmarkEnd w:id="47"/>
    <w:p>
      <w:pPr>
        <w:spacing w:after="0"/>
        <w:ind w:left="0"/>
        <w:jc w:val="both"/>
      </w:pPr>
      <w:r>
        <w:rPr>
          <w:rFonts w:ascii="Times New Roman"/>
          <w:b w:val="false"/>
          <w:i w:val="false"/>
          <w:color w:val="000000"/>
          <w:sz w:val="28"/>
        </w:rPr>
        <w:t>
      1) Қазақстан Республикасының заңнамасына сәйкес сайлау алдындағы жария iс-шараларды (сайлау алдындағы жиналыстарды және таңдаушылармен кездесулердi) өткiзу жолымен;</w:t>
      </w:r>
    </w:p>
    <w:p>
      <w:pPr>
        <w:spacing w:after="0"/>
        <w:ind w:left="0"/>
        <w:jc w:val="both"/>
      </w:pPr>
      <w:r>
        <w:rPr>
          <w:rFonts w:ascii="Times New Roman"/>
          <w:b w:val="false"/>
          <w:i w:val="false"/>
          <w:color w:val="000000"/>
          <w:sz w:val="28"/>
        </w:rPr>
        <w:t>
      2) баспа және өзге де үгiт материалдарын шығару және (немесе) тарату жолымен жүзеге асырылады.</w:t>
      </w:r>
    </w:p>
    <w:bookmarkStart w:name="z43" w:id="48"/>
    <w:p>
      <w:pPr>
        <w:spacing w:after="0"/>
        <w:ind w:left="0"/>
        <w:jc w:val="both"/>
      </w:pPr>
      <w:r>
        <w:rPr>
          <w:rFonts w:ascii="Times New Roman"/>
          <w:b w:val="false"/>
          <w:i w:val="false"/>
          <w:color w:val="000000"/>
          <w:sz w:val="28"/>
        </w:rPr>
        <w:t>
      30. Мемлекеттiк органдарға, сондай-ақ қызметтік мiндеттерiн орындау кезінде олардың лауазымды адамдарына, сайлау комиссияларының мүшелеріне, діни бірлестіктерге сайлау алдындағы үгітті жүргізуге, кез келген сайлау алдындағы үгiт материалдарын таратуға тыйым салынады.</w:t>
      </w:r>
    </w:p>
    <w:bookmarkEnd w:id="48"/>
    <w:p>
      <w:pPr>
        <w:spacing w:after="0"/>
        <w:ind w:left="0"/>
        <w:jc w:val="both"/>
      </w:pPr>
      <w:r>
        <w:rPr>
          <w:rFonts w:ascii="Times New Roman"/>
          <w:b w:val="false"/>
          <w:i w:val="false"/>
          <w:color w:val="000000"/>
          <w:sz w:val="28"/>
        </w:rPr>
        <w:t>
      Сайлау науқаны үшiн арнайы әзiрленген баспа материалдарын, оның iшiнде безендiрiлген материалдарды, сондай-ақ омырауға тағатын белгiлердi, жалаулар мен жалаушаларды тегiн таратуды қоспағанда, таңдаушыларға тегiн тауарлар, бағалы қағаздар беріп, қызметтер көрсету, сондай-ақ ақша төлеу арқылы сайлау алдындағы үгiттi жүргiзуге тыйым салынады.</w:t>
      </w:r>
    </w:p>
    <w:bookmarkStart w:name="z44" w:id="49"/>
    <w:p>
      <w:pPr>
        <w:spacing w:after="0"/>
        <w:ind w:left="0"/>
        <w:jc w:val="both"/>
      </w:pPr>
      <w:r>
        <w:rPr>
          <w:rFonts w:ascii="Times New Roman"/>
          <w:b w:val="false"/>
          <w:i w:val="false"/>
          <w:color w:val="000000"/>
          <w:sz w:val="28"/>
        </w:rPr>
        <w:t>
      31. Кандидаттар үгіт жүргізуге және өзінің сайлау алдындағы бағдарламасын насихаттауға құқылы.</w:t>
      </w:r>
    </w:p>
    <w:bookmarkEnd w:id="49"/>
    <w:bookmarkStart w:name="z45" w:id="50"/>
    <w:p>
      <w:pPr>
        <w:spacing w:after="0"/>
        <w:ind w:left="0"/>
        <w:jc w:val="both"/>
      </w:pPr>
      <w:r>
        <w:rPr>
          <w:rFonts w:ascii="Times New Roman"/>
          <w:b w:val="false"/>
          <w:i w:val="false"/>
          <w:color w:val="000000"/>
          <w:sz w:val="28"/>
        </w:rPr>
        <w:t>
      32. Кандидаттардың өздерiне сайлау науқанын жүргiзуге көмектесетiн, сайлау алдындағы үгiттi жүргізетін, мемлекеттік органдармен және басқа да ұйымдармен, қоғамдық бірлестіктермен, сайлау комиссияларымен қарым-қатынаста кандидаттардың мүдделерiн білдіретін, саны бесеуден аспайтын сенiм бiлдiрген адамдары болуына құқылы.</w:t>
      </w:r>
    </w:p>
    <w:bookmarkEnd w:id="50"/>
    <w:bookmarkStart w:name="z46" w:id="51"/>
    <w:p>
      <w:pPr>
        <w:spacing w:after="0"/>
        <w:ind w:left="0"/>
        <w:jc w:val="both"/>
      </w:pPr>
      <w:r>
        <w:rPr>
          <w:rFonts w:ascii="Times New Roman"/>
          <w:b w:val="false"/>
          <w:i w:val="false"/>
          <w:color w:val="000000"/>
          <w:sz w:val="28"/>
        </w:rPr>
        <w:t>
      33. Кандидаттар сенiм бiлдiрген адамдарын өз қалауы бойынша айқындайды және тiркеу үшiн аудандық (қалалық) сайлау комиссиясына олар туралы хабарлайды.</w:t>
      </w:r>
    </w:p>
    <w:bookmarkEnd w:id="51"/>
    <w:bookmarkStart w:name="z47" w:id="52"/>
    <w:p>
      <w:pPr>
        <w:spacing w:after="0"/>
        <w:ind w:left="0"/>
        <w:jc w:val="both"/>
      </w:pPr>
      <w:r>
        <w:rPr>
          <w:rFonts w:ascii="Times New Roman"/>
          <w:b w:val="false"/>
          <w:i w:val="false"/>
          <w:color w:val="000000"/>
          <w:sz w:val="28"/>
        </w:rPr>
        <w:t>
      34. Аудандық (қалалық) сайлау комиссиясы сенім білдірген адамдарды тіркегеннен кейін оларға тиісті куәліктер береді.</w:t>
      </w:r>
    </w:p>
    <w:bookmarkEnd w:id="52"/>
    <w:bookmarkStart w:name="z48" w:id="53"/>
    <w:p>
      <w:pPr>
        <w:spacing w:after="0"/>
        <w:ind w:left="0"/>
        <w:jc w:val="both"/>
      </w:pPr>
      <w:r>
        <w:rPr>
          <w:rFonts w:ascii="Times New Roman"/>
          <w:b w:val="false"/>
          <w:i w:val="false"/>
          <w:color w:val="000000"/>
          <w:sz w:val="28"/>
        </w:rPr>
        <w:t>
      35. Сенiм білдiрген адам Қазақстан Республикасының азаматы болуға тиiс, ол мәслихат депутаты, қандай да бiр сайлау комиссиясының мүшесi, мемлекеттiк саяси қызметшi лауазымындағы адам болмауға тиiс.</w:t>
      </w:r>
    </w:p>
    <w:bookmarkEnd w:id="53"/>
    <w:bookmarkStart w:name="z49" w:id="54"/>
    <w:p>
      <w:pPr>
        <w:spacing w:after="0"/>
        <w:ind w:left="0"/>
        <w:jc w:val="both"/>
      </w:pPr>
      <w:r>
        <w:rPr>
          <w:rFonts w:ascii="Times New Roman"/>
          <w:b w:val="false"/>
          <w:i w:val="false"/>
          <w:color w:val="000000"/>
          <w:sz w:val="28"/>
        </w:rPr>
        <w:t>
      36. Сенiм білдiрген адамдар өздеріне кандидат берген өкілеттіктер шегінде әрекет етеді.</w:t>
      </w:r>
    </w:p>
    <w:bookmarkEnd w:id="54"/>
    <w:bookmarkStart w:name="z50" w:id="55"/>
    <w:p>
      <w:pPr>
        <w:spacing w:after="0"/>
        <w:ind w:left="0"/>
        <w:jc w:val="both"/>
      </w:pPr>
      <w:r>
        <w:rPr>
          <w:rFonts w:ascii="Times New Roman"/>
          <w:b w:val="false"/>
          <w:i w:val="false"/>
          <w:color w:val="000000"/>
          <w:sz w:val="28"/>
        </w:rPr>
        <w:t>
      37. Сенім білдiрген адамдар сайлау науқаны аяқталғаннан кейiн немесе өз ұйғарымымен не кандидаттың шешiмiмен өз мәртебесiнен айырылады.</w:t>
      </w:r>
    </w:p>
    <w:bookmarkEnd w:id="55"/>
    <w:bookmarkStart w:name="z51" w:id="56"/>
    <w:p>
      <w:pPr>
        <w:spacing w:after="0"/>
        <w:ind w:left="0"/>
        <w:jc w:val="both"/>
      </w:pPr>
      <w:r>
        <w:rPr>
          <w:rFonts w:ascii="Times New Roman"/>
          <w:b w:val="false"/>
          <w:i w:val="false"/>
          <w:color w:val="000000"/>
          <w:sz w:val="28"/>
        </w:rPr>
        <w:t>
      38. Сайлау болатын күнi және оның қарсаңындағы күнi кез келген сайлау алдындағы үгiтке тыйым салынады.</w:t>
      </w:r>
    </w:p>
    <w:bookmarkEnd w:id="56"/>
    <w:bookmarkStart w:name="z52" w:id="57"/>
    <w:p>
      <w:pPr>
        <w:spacing w:after="0"/>
        <w:ind w:left="0"/>
        <w:jc w:val="both"/>
      </w:pPr>
      <w:r>
        <w:rPr>
          <w:rFonts w:ascii="Times New Roman"/>
          <w:b w:val="false"/>
          <w:i w:val="false"/>
          <w:color w:val="000000"/>
          <w:sz w:val="28"/>
        </w:rPr>
        <w:t>
      39. Дауыс беру пункттерінен тыс жерлерде бұрыннан ілулi тұрған баспа үгiт материалдарын сол орындарында қалдыруға болады.</w:t>
      </w:r>
    </w:p>
    <w:bookmarkEnd w:id="57"/>
    <w:bookmarkStart w:name="z53" w:id="58"/>
    <w:p>
      <w:pPr>
        <w:spacing w:after="0"/>
        <w:ind w:left="0"/>
        <w:jc w:val="both"/>
      </w:pPr>
      <w:r>
        <w:rPr>
          <w:rFonts w:ascii="Times New Roman"/>
          <w:b w:val="false"/>
          <w:i w:val="false"/>
          <w:color w:val="000000"/>
          <w:sz w:val="28"/>
        </w:rPr>
        <w:t>
      40.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 Қазақстан Республикасының заңнамасына сәйкес қаржыландырылады. Бюджет қаражатын жұмсауды аумақтық сайлау комиссиялары жүзеге асырады.</w:t>
      </w:r>
    </w:p>
    <w:bookmarkEnd w:id="58"/>
    <w:p>
      <w:pPr>
        <w:spacing w:after="0"/>
        <w:ind w:left="0"/>
        <w:jc w:val="both"/>
      </w:pPr>
      <w:r>
        <w:rPr>
          <w:rFonts w:ascii="Times New Roman"/>
          <w:b w:val="false"/>
          <w:i w:val="false"/>
          <w:color w:val="000000"/>
          <w:sz w:val="28"/>
        </w:rPr>
        <w:t>
      Мемлекеттік бюджет қаражатынан Қазақстан Республикасының заңнамасында белгіленген тәртіппен:</w:t>
      </w:r>
    </w:p>
    <w:p>
      <w:pPr>
        <w:spacing w:after="0"/>
        <w:ind w:left="0"/>
        <w:jc w:val="both"/>
      </w:pPr>
      <w:r>
        <w:rPr>
          <w:rFonts w:ascii="Times New Roman"/>
          <w:b w:val="false"/>
          <w:i w:val="false"/>
          <w:color w:val="000000"/>
          <w:sz w:val="28"/>
        </w:rPr>
        <w:t>
      1) сайлау комиссияларын ұйымдастыруға және қызметіне:</w:t>
      </w:r>
    </w:p>
    <w:p>
      <w:pPr>
        <w:spacing w:after="0"/>
        <w:ind w:left="0"/>
        <w:jc w:val="both"/>
      </w:pPr>
      <w:r>
        <w:rPr>
          <w:rFonts w:ascii="Times New Roman"/>
          <w:b w:val="false"/>
          <w:i w:val="false"/>
          <w:color w:val="000000"/>
          <w:sz w:val="28"/>
        </w:rPr>
        <w:t>
      сайлау комиссиялары мүшелерінің жалақысы;</w:t>
      </w:r>
    </w:p>
    <w:p>
      <w:pPr>
        <w:spacing w:after="0"/>
        <w:ind w:left="0"/>
        <w:jc w:val="both"/>
      </w:pPr>
      <w:r>
        <w:rPr>
          <w:rFonts w:ascii="Times New Roman"/>
          <w:b w:val="false"/>
          <w:i w:val="false"/>
          <w:color w:val="000000"/>
          <w:sz w:val="28"/>
        </w:rPr>
        <w:t>
      жалақыға үстемеақы;</w:t>
      </w:r>
    </w:p>
    <w:p>
      <w:pPr>
        <w:spacing w:after="0"/>
        <w:ind w:left="0"/>
        <w:jc w:val="both"/>
      </w:pPr>
      <w:r>
        <w:rPr>
          <w:rFonts w:ascii="Times New Roman"/>
          <w:b w:val="false"/>
          <w:i w:val="false"/>
          <w:color w:val="000000"/>
          <w:sz w:val="28"/>
        </w:rPr>
        <w:t>
      техникалық қамтамасыз ету (компьютерлер, ұйымдастыру техникасын сатып алу, жабдықтарды жалға алу және жабдықтарға техникалық қызмет көрсету, сондай-ақ дауыс беруге арналған кұрал-жабдықтарды сатып алу және жасау);</w:t>
      </w:r>
    </w:p>
    <w:p>
      <w:pPr>
        <w:spacing w:after="0"/>
        <w:ind w:left="0"/>
        <w:jc w:val="both"/>
      </w:pPr>
      <w:r>
        <w:rPr>
          <w:rFonts w:ascii="Times New Roman"/>
          <w:b w:val="false"/>
          <w:i w:val="false"/>
          <w:color w:val="000000"/>
          <w:sz w:val="28"/>
        </w:rPr>
        <w:t>
      көлік шығыстары;</w:t>
      </w:r>
    </w:p>
    <w:p>
      <w:pPr>
        <w:spacing w:after="0"/>
        <w:ind w:left="0"/>
        <w:jc w:val="both"/>
      </w:pPr>
      <w:r>
        <w:rPr>
          <w:rFonts w:ascii="Times New Roman"/>
          <w:b w:val="false"/>
          <w:i w:val="false"/>
          <w:color w:val="000000"/>
          <w:sz w:val="28"/>
        </w:rPr>
        <w:t>
      бұқаралық ақпарат құралдарында жариялау;</w:t>
      </w:r>
    </w:p>
    <w:p>
      <w:pPr>
        <w:spacing w:after="0"/>
        <w:ind w:left="0"/>
        <w:jc w:val="both"/>
      </w:pPr>
      <w:r>
        <w:rPr>
          <w:rFonts w:ascii="Times New Roman"/>
          <w:b w:val="false"/>
          <w:i w:val="false"/>
          <w:color w:val="000000"/>
          <w:sz w:val="28"/>
        </w:rPr>
        <w:t>
      байланыс қызметтері, почта-телеграф шығыстары;</w:t>
      </w:r>
    </w:p>
    <w:p>
      <w:pPr>
        <w:spacing w:after="0"/>
        <w:ind w:left="0"/>
        <w:jc w:val="both"/>
      </w:pPr>
      <w:r>
        <w:rPr>
          <w:rFonts w:ascii="Times New Roman"/>
          <w:b w:val="false"/>
          <w:i w:val="false"/>
          <w:color w:val="000000"/>
          <w:sz w:val="28"/>
        </w:rPr>
        <w:t>
      полиграфиялық шығыстар;</w:t>
      </w:r>
    </w:p>
    <w:p>
      <w:pPr>
        <w:spacing w:after="0"/>
        <w:ind w:left="0"/>
        <w:jc w:val="both"/>
      </w:pPr>
      <w:r>
        <w:rPr>
          <w:rFonts w:ascii="Times New Roman"/>
          <w:b w:val="false"/>
          <w:i w:val="false"/>
          <w:color w:val="000000"/>
          <w:sz w:val="28"/>
        </w:rPr>
        <w:t>
      кеңсе және шаруашылық тауарларын, ұрандар, плакаттар, мемлекеттік рәміздер үшін материалдар сатып алу;</w:t>
      </w:r>
    </w:p>
    <w:p>
      <w:pPr>
        <w:spacing w:after="0"/>
        <w:ind w:left="0"/>
        <w:jc w:val="both"/>
      </w:pPr>
      <w:r>
        <w:rPr>
          <w:rFonts w:ascii="Times New Roman"/>
          <w:b w:val="false"/>
          <w:i w:val="false"/>
          <w:color w:val="000000"/>
          <w:sz w:val="28"/>
        </w:rPr>
        <w:t>
      2) үй-жайларды жалға алуға;</w:t>
      </w:r>
    </w:p>
    <w:p>
      <w:pPr>
        <w:spacing w:after="0"/>
        <w:ind w:left="0"/>
        <w:jc w:val="both"/>
      </w:pPr>
      <w:r>
        <w:rPr>
          <w:rFonts w:ascii="Times New Roman"/>
          <w:b w:val="false"/>
          <w:i w:val="false"/>
          <w:color w:val="000000"/>
          <w:sz w:val="28"/>
        </w:rPr>
        <w:t>
      3) iссапар шығыстарына;</w:t>
      </w:r>
    </w:p>
    <w:p>
      <w:pPr>
        <w:spacing w:after="0"/>
        <w:ind w:left="0"/>
        <w:jc w:val="both"/>
      </w:pPr>
      <w:r>
        <w:rPr>
          <w:rFonts w:ascii="Times New Roman"/>
          <w:b w:val="false"/>
          <w:i w:val="false"/>
          <w:color w:val="000000"/>
          <w:sz w:val="28"/>
        </w:rPr>
        <w:t>
      4) кандидаттардың сайлау алдындағы жария іс-шараларын өткiзуге және кандидаттардың үгiт баспа материалдарын шығаруға;</w:t>
      </w:r>
    </w:p>
    <w:p>
      <w:pPr>
        <w:spacing w:after="0"/>
        <w:ind w:left="0"/>
        <w:jc w:val="both"/>
      </w:pPr>
      <w:r>
        <w:rPr>
          <w:rFonts w:ascii="Times New Roman"/>
          <w:b w:val="false"/>
          <w:i w:val="false"/>
          <w:color w:val="000000"/>
          <w:sz w:val="28"/>
        </w:rPr>
        <w:t>
      5) кандидаттардың көлік шығыстарына;</w:t>
      </w:r>
    </w:p>
    <w:p>
      <w:pPr>
        <w:spacing w:after="0"/>
        <w:ind w:left="0"/>
        <w:jc w:val="both"/>
      </w:pPr>
      <w:r>
        <w:rPr>
          <w:rFonts w:ascii="Times New Roman"/>
          <w:b w:val="false"/>
          <w:i w:val="false"/>
          <w:color w:val="000000"/>
          <w:sz w:val="28"/>
        </w:rPr>
        <w:t>
      6) сайлау комиссиясының үй-жайы мен дауыс беру пунктінде орналастырылатын әкімдікке кандидаттар туралы ақпараттық плакаттарды дайындауға арналған шығыстары жабылады.</w:t>
      </w:r>
    </w:p>
    <w:p>
      <w:pPr>
        <w:spacing w:after="0"/>
        <w:ind w:left="0"/>
        <w:jc w:val="both"/>
      </w:pPr>
      <w:r>
        <w:rPr>
          <w:rFonts w:ascii="Times New Roman"/>
          <w:b w:val="false"/>
          <w:i w:val="false"/>
          <w:color w:val="000000"/>
          <w:sz w:val="28"/>
        </w:rPr>
        <w:t>
      Қазақстан Республикасының аудандық маңызы бар қалалары, ауылдық округтері, ауылдық округтің құрамына кірмейтін кенттері мен ауылдары әкімдігіне кандидаттарға сайлауды ұйымдастыру мен өткізуге бөлінетін қаражат мөлшерін тиісті облыстық сайлау комиссиясы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40-тармаққа өзгеріс енгізілді - ҚР Президентінің 09.04.2014 </w:t>
      </w:r>
      <w:r>
        <w:rPr>
          <w:rFonts w:ascii="Times New Roman"/>
          <w:b w:val="false"/>
          <w:i w:val="false"/>
          <w:color w:val="ff0000"/>
          <w:sz w:val="28"/>
        </w:rPr>
        <w:t>№ 792</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54" w:id="59"/>
    <w:p>
      <w:pPr>
        <w:spacing w:after="0"/>
        <w:ind w:left="0"/>
        <w:jc w:val="both"/>
      </w:pPr>
      <w:r>
        <w:rPr>
          <w:rFonts w:ascii="Times New Roman"/>
          <w:b w:val="false"/>
          <w:i w:val="false"/>
          <w:color w:val="000000"/>
          <w:sz w:val="28"/>
        </w:rPr>
        <w:t>
       41. Әкімдердің сайлауында кандидаттардың сайлау алдындағы үгіті осы Қағидаларда белгіленген тәртіппен құрылатын сайлау қорларының қаражатынан қаржыландырылуы мүмкін.</w:t>
      </w:r>
    </w:p>
    <w:bookmarkEnd w:id="59"/>
    <w:bookmarkStart w:name="z55" w:id="60"/>
    <w:p>
      <w:pPr>
        <w:spacing w:after="0"/>
        <w:ind w:left="0"/>
        <w:jc w:val="both"/>
      </w:pPr>
      <w:r>
        <w:rPr>
          <w:rFonts w:ascii="Times New Roman"/>
          <w:b w:val="false"/>
          <w:i w:val="false"/>
          <w:color w:val="000000"/>
          <w:sz w:val="28"/>
        </w:rPr>
        <w:t>
      42. Әкімдікке кандидаттың сайлау қоры:</w:t>
      </w:r>
    </w:p>
    <w:bookmarkEnd w:id="60"/>
    <w:p>
      <w:pPr>
        <w:spacing w:after="0"/>
        <w:ind w:left="0"/>
        <w:jc w:val="both"/>
      </w:pPr>
      <w:r>
        <w:rPr>
          <w:rFonts w:ascii="Times New Roman"/>
          <w:b w:val="false"/>
          <w:i w:val="false"/>
          <w:color w:val="000000"/>
          <w:sz w:val="28"/>
        </w:rPr>
        <w:t>
      1) жалпы сомасы заңнамамен белгіленген ең төменгi жалақының жиырма бес есе мөлшерiнен аспауға тиiс кандидаттың жеке қаражатынан;</w:t>
      </w:r>
    </w:p>
    <w:p>
      <w:pPr>
        <w:spacing w:after="0"/>
        <w:ind w:left="0"/>
        <w:jc w:val="both"/>
      </w:pPr>
      <w:r>
        <w:rPr>
          <w:rFonts w:ascii="Times New Roman"/>
          <w:b w:val="false"/>
          <w:i w:val="false"/>
          <w:color w:val="000000"/>
          <w:sz w:val="28"/>
        </w:rPr>
        <w:t>
      2) жалпы сомасы заңнамамен белгіленген ең төменгі жалақының елу есе мөлшерiнен аспауға тиiс Қазақстан Республикасы азаматтары мен ұйымдарының ерiктi қайырмалдықтарынан құралады.</w:t>
      </w:r>
    </w:p>
    <w:bookmarkStart w:name="z56" w:id="61"/>
    <w:p>
      <w:pPr>
        <w:spacing w:after="0"/>
        <w:ind w:left="0"/>
        <w:jc w:val="both"/>
      </w:pPr>
      <w:r>
        <w:rPr>
          <w:rFonts w:ascii="Times New Roman"/>
          <w:b w:val="false"/>
          <w:i w:val="false"/>
          <w:color w:val="000000"/>
          <w:sz w:val="28"/>
        </w:rPr>
        <w:t>
      43. Сайлау қорын құрайтын ақша қаражаты тиісті аудандық (қалалық) сайлау комиссиясы банк мекемелерiнде ашатын арнаулы уақытша шотқа түсiрiледi. Аталған шот бойынша кiрiс есептелмейдi және төленбейдi. Сайлау қорының қаражатына иелiк ету құқығы тек кандидатқа ғана тиесілі.</w:t>
      </w:r>
    </w:p>
    <w:bookmarkEnd w:id="61"/>
    <w:bookmarkStart w:name="z57" w:id="62"/>
    <w:p>
      <w:pPr>
        <w:spacing w:after="0"/>
        <w:ind w:left="0"/>
        <w:jc w:val="both"/>
      </w:pPr>
      <w:r>
        <w:rPr>
          <w:rFonts w:ascii="Times New Roman"/>
          <w:b w:val="false"/>
          <w:i w:val="false"/>
          <w:color w:val="000000"/>
          <w:sz w:val="28"/>
        </w:rPr>
        <w:t>
      44. Сайлау қорытындылары анықталғаннан кейін бес күннен кешіктірмей, кандидат өзінің сайлау қорының қаражатын пайдаланғаны туралы аудандық (қалалық) сайлау комиссиясына есеп ұсынуға міндетті.</w:t>
      </w:r>
    </w:p>
    <w:bookmarkEnd w:id="62"/>
    <w:bookmarkStart w:name="z58" w:id="63"/>
    <w:p>
      <w:pPr>
        <w:spacing w:after="0"/>
        <w:ind w:left="0"/>
        <w:jc w:val="left"/>
      </w:pPr>
      <w:r>
        <w:rPr>
          <w:rFonts w:ascii="Times New Roman"/>
          <w:b/>
          <w:i w:val="false"/>
          <w:color w:val="000000"/>
        </w:rPr>
        <w:t xml:space="preserve"> 5. Әкімдерді сайлау</w:t>
      </w:r>
    </w:p>
    <w:bookmarkEnd w:id="63"/>
    <w:bookmarkStart w:name="z59" w:id="64"/>
    <w:p>
      <w:pPr>
        <w:spacing w:after="0"/>
        <w:ind w:left="0"/>
        <w:jc w:val="both"/>
      </w:pPr>
      <w:r>
        <w:rPr>
          <w:rFonts w:ascii="Times New Roman"/>
          <w:b w:val="false"/>
          <w:i w:val="false"/>
          <w:color w:val="000000"/>
          <w:sz w:val="28"/>
        </w:rPr>
        <w:t>
      45. Қазақстан Республикасының аудандық маңызы бар қалалары, ауылдық округтері, ауылдық округтің құрамына кірмейтін кенттері мен ауылдары әкімінің сайлауын Қазақстан Республикасының тиісті аудандық (қалалық) сайлау комиссиясы әкімнің өкілеттік мерзімінің аяқталуына кемінде қырық бес күн қалғанда тағайындайды. Әкімнің өкілеттігі мерзімінен бұрын тоқтатылған жағдайда, өкілеттігі мерзімінен бұрын тоқтатылған күннен бастап үш ай ішінде сайлау өткізіледі.</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Президентінің 09.04.2014 </w:t>
      </w:r>
      <w:r>
        <w:rPr>
          <w:rFonts w:ascii="Times New Roman"/>
          <w:b w:val="false"/>
          <w:i w:val="false"/>
          <w:color w:val="ff0000"/>
          <w:sz w:val="28"/>
        </w:rPr>
        <w:t>№ 792</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60" w:id="65"/>
    <w:p>
      <w:pPr>
        <w:spacing w:after="0"/>
        <w:ind w:left="0"/>
        <w:jc w:val="both"/>
      </w:pPr>
      <w:r>
        <w:rPr>
          <w:rFonts w:ascii="Times New Roman"/>
          <w:b w:val="false"/>
          <w:i w:val="false"/>
          <w:color w:val="000000"/>
          <w:sz w:val="28"/>
        </w:rPr>
        <w:t xml:space="preserve">
       46. Әкімдердің сайлауында дауыс беру және сайлау қорытындыларын анықтау "Қазақстан Республикасындағы сайлау туралы" 1995 жылғы 28 қыркүйектегі Қазақстан Республикасының </w:t>
      </w:r>
      <w:r>
        <w:rPr>
          <w:rFonts w:ascii="Times New Roman"/>
          <w:b w:val="false"/>
          <w:i w:val="false"/>
          <w:color w:val="000000"/>
          <w:sz w:val="28"/>
        </w:rPr>
        <w:t>Конституциялық заңында</w:t>
      </w:r>
      <w:r>
        <w:rPr>
          <w:rFonts w:ascii="Times New Roman"/>
          <w:b w:val="false"/>
          <w:i w:val="false"/>
          <w:color w:val="000000"/>
          <w:sz w:val="28"/>
        </w:rPr>
        <w:t xml:space="preserve"> белгіленген сайлау рәсімдеріне сәйкес, осы Қағидалардың 46-1-тармағында белгіленген ерекшеліктерді ескере отырып жүзеге асырылады.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Президентінің 09.04.2014 </w:t>
      </w:r>
      <w:r>
        <w:rPr>
          <w:rFonts w:ascii="Times New Roman"/>
          <w:b w:val="false"/>
          <w:i w:val="false"/>
          <w:color w:val="ff0000"/>
          <w:sz w:val="28"/>
        </w:rPr>
        <w:t>№ 792</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91" w:id="66"/>
    <w:p>
      <w:pPr>
        <w:spacing w:after="0"/>
        <w:ind w:left="0"/>
        <w:jc w:val="both"/>
      </w:pPr>
      <w:r>
        <w:rPr>
          <w:rFonts w:ascii="Times New Roman"/>
          <w:b w:val="false"/>
          <w:i w:val="false"/>
          <w:color w:val="000000"/>
          <w:sz w:val="28"/>
        </w:rPr>
        <w:t>
       46-1. Таңдаушылардың дауыстары тең болған жағдайда, қайта дауыс беру өткізіледі.</w:t>
      </w:r>
    </w:p>
    <w:bookmarkEnd w:id="66"/>
    <w:p>
      <w:pPr>
        <w:spacing w:after="0"/>
        <w:ind w:left="0"/>
        <w:jc w:val="both"/>
      </w:pPr>
      <w:r>
        <w:rPr>
          <w:rFonts w:ascii="Times New Roman"/>
          <w:b w:val="false"/>
          <w:i w:val="false"/>
          <w:color w:val="000000"/>
          <w:sz w:val="28"/>
        </w:rPr>
        <w:t>
      Қайта дауыс беру сайлау күні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Жарлық 46-1-тармақпен толықтырылды - ҚР Президентінің 09.04.2014 </w:t>
      </w:r>
      <w:r>
        <w:rPr>
          <w:rFonts w:ascii="Times New Roman"/>
          <w:b w:val="false"/>
          <w:i w:val="false"/>
          <w:color w:val="ff0000"/>
          <w:sz w:val="28"/>
        </w:rPr>
        <w:t>№ 792</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61" w:id="67"/>
    <w:p>
      <w:pPr>
        <w:spacing w:after="0"/>
        <w:ind w:left="0"/>
        <w:jc w:val="both"/>
      </w:pPr>
      <w:r>
        <w:rPr>
          <w:rFonts w:ascii="Times New Roman"/>
          <w:b w:val="false"/>
          <w:i w:val="false"/>
          <w:color w:val="000000"/>
          <w:sz w:val="28"/>
        </w:rPr>
        <w:t>
       47. Әкімді сайлау тиісті аудан (қала) мәслихаты депутаттары-таңдаушылар отырысында өткізіледі.</w:t>
      </w:r>
    </w:p>
    <w:bookmarkEnd w:id="67"/>
    <w:bookmarkStart w:name="z62" w:id="68"/>
    <w:p>
      <w:pPr>
        <w:spacing w:after="0"/>
        <w:ind w:left="0"/>
        <w:jc w:val="both"/>
      </w:pPr>
      <w:r>
        <w:rPr>
          <w:rFonts w:ascii="Times New Roman"/>
          <w:b w:val="false"/>
          <w:i w:val="false"/>
          <w:color w:val="000000"/>
          <w:sz w:val="28"/>
        </w:rPr>
        <w:t>
      48. Таңдаушылардың тізімдерін аудандық (қалалық) сайлау комиссиялары тиісті мәслихат хатшысының ұсынуы бойынша жасайды және дауыс беру пунктінде іледі.</w:t>
      </w:r>
    </w:p>
    <w:bookmarkEnd w:id="68"/>
    <w:bookmarkStart w:name="z63" w:id="69"/>
    <w:p>
      <w:pPr>
        <w:spacing w:after="0"/>
        <w:ind w:left="0"/>
        <w:jc w:val="both"/>
      </w:pPr>
      <w:r>
        <w:rPr>
          <w:rFonts w:ascii="Times New Roman"/>
          <w:b w:val="false"/>
          <w:i w:val="false"/>
          <w:color w:val="000000"/>
          <w:sz w:val="28"/>
        </w:rPr>
        <w:t>
      49. Егер таңдаушылардың отырысына тиiсті аудан (қала) мәслихаты депутаттарының кемінде үштен екісі қатысса, ол заңды болады.</w:t>
      </w:r>
    </w:p>
    <w:bookmarkEnd w:id="69"/>
    <w:bookmarkStart w:name="z64" w:id="70"/>
    <w:p>
      <w:pPr>
        <w:spacing w:after="0"/>
        <w:ind w:left="0"/>
        <w:jc w:val="both"/>
      </w:pPr>
      <w:r>
        <w:rPr>
          <w:rFonts w:ascii="Times New Roman"/>
          <w:b w:val="false"/>
          <w:i w:val="false"/>
          <w:color w:val="000000"/>
          <w:sz w:val="28"/>
        </w:rPr>
        <w:t>
      50. Таңдаушылардың отырысында аудандық (қалалық) мәслихаттың хатшысы төрағалық етушi болып табылады.</w:t>
      </w:r>
    </w:p>
    <w:bookmarkEnd w:id="70"/>
    <w:p>
      <w:pPr>
        <w:spacing w:after="0"/>
        <w:ind w:left="0"/>
        <w:jc w:val="both"/>
      </w:pPr>
      <w:r>
        <w:rPr>
          <w:rFonts w:ascii="Times New Roman"/>
          <w:b w:val="false"/>
          <w:i w:val="false"/>
          <w:color w:val="000000"/>
          <w:sz w:val="28"/>
        </w:rPr>
        <w:t>
      Таңдаушылар отырысының өткізілу фактісін куәландыратын құжат мәслихат хатшысының аудандық (қалалық) сайлау комиссиясына ұсынатын отырыс хаттамасы болып табылады.</w:t>
      </w:r>
    </w:p>
    <w:bookmarkStart w:name="z65" w:id="71"/>
    <w:p>
      <w:pPr>
        <w:spacing w:after="0"/>
        <w:ind w:left="0"/>
        <w:jc w:val="both"/>
      </w:pPr>
      <w:r>
        <w:rPr>
          <w:rFonts w:ascii="Times New Roman"/>
          <w:b w:val="false"/>
          <w:i w:val="false"/>
          <w:color w:val="000000"/>
          <w:sz w:val="28"/>
        </w:rPr>
        <w:t>
      51. Таңдаушылардың отырысына тиісті аудандық (қалалық) сайлау комиссиясының төрағасы мен мүшелері қатысады.</w:t>
      </w:r>
    </w:p>
    <w:bookmarkEnd w:id="71"/>
    <w:bookmarkStart w:name="z66" w:id="72"/>
    <w:p>
      <w:pPr>
        <w:spacing w:after="0"/>
        <w:ind w:left="0"/>
        <w:jc w:val="both"/>
      </w:pPr>
      <w:r>
        <w:rPr>
          <w:rFonts w:ascii="Times New Roman"/>
          <w:b w:val="false"/>
          <w:i w:val="false"/>
          <w:color w:val="000000"/>
          <w:sz w:val="28"/>
        </w:rPr>
        <w:t>
      52. Таңдаушылардың отырысы өткізілетін үй-жайда аудандық (қалалық) сайлау комиссиясы әкімдерді сайлау бойынша дауыс беру пунктін ұйымдастырады.</w:t>
      </w:r>
    </w:p>
    <w:bookmarkEnd w:id="72"/>
    <w:bookmarkStart w:name="z67" w:id="73"/>
    <w:p>
      <w:pPr>
        <w:spacing w:after="0"/>
        <w:ind w:left="0"/>
        <w:jc w:val="both"/>
      </w:pPr>
      <w:r>
        <w:rPr>
          <w:rFonts w:ascii="Times New Roman"/>
          <w:b w:val="false"/>
          <w:i w:val="false"/>
          <w:color w:val="000000"/>
          <w:sz w:val="28"/>
        </w:rPr>
        <w:t>
      53. Аудандық (қалалық) сайлау комиссиясы дауыс беру нәтижелері бойынша сайлау нәтижелері туралы хаттама жасайды.</w:t>
      </w:r>
    </w:p>
    <w:bookmarkEnd w:id="73"/>
    <w:bookmarkStart w:name="z68" w:id="74"/>
    <w:p>
      <w:pPr>
        <w:spacing w:after="0"/>
        <w:ind w:left="0"/>
        <w:jc w:val="both"/>
      </w:pPr>
      <w:r>
        <w:rPr>
          <w:rFonts w:ascii="Times New Roman"/>
          <w:b w:val="false"/>
          <w:i w:val="false"/>
          <w:color w:val="000000"/>
          <w:sz w:val="28"/>
        </w:rPr>
        <w:t>
      54. Отырыс аудандық (қалалық) сайлау комиссиясының төрағасы әкімдерді сайлау бойынша дауыс беру нәтижелерін жария еткеннен кейін жабылады.</w:t>
      </w:r>
    </w:p>
    <w:bookmarkEnd w:id="74"/>
    <w:bookmarkStart w:name="z69" w:id="75"/>
    <w:p>
      <w:pPr>
        <w:spacing w:after="0"/>
        <w:ind w:left="0"/>
        <w:jc w:val="both"/>
      </w:pPr>
      <w:r>
        <w:rPr>
          <w:rFonts w:ascii="Times New Roman"/>
          <w:b w:val="false"/>
          <w:i w:val="false"/>
          <w:color w:val="000000"/>
          <w:sz w:val="28"/>
        </w:rPr>
        <w:t>
      55. Егер сайлау жарамсыз деп танылса не қайта дауыс беру сайланған кандидатты айқындауға мүмкіндік бермесе, аудандық (қалалық) сайлау комиссиясы қайта сайлау өткізу туралы шешім қабылдайды.</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Президентінің 09.04.2014 </w:t>
      </w:r>
      <w:r>
        <w:rPr>
          <w:rFonts w:ascii="Times New Roman"/>
          <w:b w:val="false"/>
          <w:i w:val="false"/>
          <w:color w:val="ff0000"/>
          <w:sz w:val="28"/>
        </w:rPr>
        <w:t>№ 792</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70" w:id="76"/>
    <w:p>
      <w:pPr>
        <w:spacing w:after="0"/>
        <w:ind w:left="0"/>
        <w:jc w:val="both"/>
      </w:pPr>
      <w:r>
        <w:rPr>
          <w:rFonts w:ascii="Times New Roman"/>
          <w:b w:val="false"/>
          <w:i w:val="false"/>
          <w:color w:val="000000"/>
          <w:sz w:val="28"/>
        </w:rPr>
        <w:t xml:space="preserve">
       56. Қайта сайлау бастапқы сайлаудан кейін екі ай мерзімнен кешіктірілмей өткізіледі. Қайта сайлау өткізу кезінде жүзеге асырылуы көзделген сайлау іс-шаралары "Қазақстан Республикасындағы сайлау туралы" 1995 жылғы 28 қыркүйектегі Қазақстан Республикасының Конституциялық </w:t>
      </w:r>
      <w:r>
        <w:rPr>
          <w:rFonts w:ascii="Times New Roman"/>
          <w:b w:val="false"/>
          <w:i w:val="false"/>
          <w:color w:val="000000"/>
          <w:sz w:val="28"/>
        </w:rPr>
        <w:t>заңына</w:t>
      </w:r>
      <w:r>
        <w:rPr>
          <w:rFonts w:ascii="Times New Roman"/>
          <w:b w:val="false"/>
          <w:i w:val="false"/>
          <w:color w:val="000000"/>
          <w:sz w:val="28"/>
        </w:rPr>
        <w:t xml:space="preserve"> және осы Қағидаларға сәйкес өткізіледі.</w:t>
      </w:r>
    </w:p>
    <w:bookmarkEnd w:id="76"/>
    <w:p>
      <w:pPr>
        <w:spacing w:after="0"/>
        <w:ind w:left="0"/>
        <w:jc w:val="both"/>
      </w:pPr>
      <w:r>
        <w:rPr>
          <w:rFonts w:ascii="Times New Roman"/>
          <w:b w:val="false"/>
          <w:i w:val="false"/>
          <w:color w:val="000000"/>
          <w:sz w:val="28"/>
        </w:rPr>
        <w:t>
      Қайта сайлау өткізу туралы жергілікті бұқаралық ақпарат құралдарында хабарланады.</w:t>
      </w:r>
    </w:p>
    <w:bookmarkStart w:name="z71" w:id="77"/>
    <w:p>
      <w:pPr>
        <w:spacing w:after="0"/>
        <w:ind w:left="0"/>
        <w:jc w:val="left"/>
      </w:pPr>
      <w:r>
        <w:rPr>
          <w:rFonts w:ascii="Times New Roman"/>
          <w:b/>
          <w:i w:val="false"/>
          <w:color w:val="000000"/>
        </w:rPr>
        <w:t xml:space="preserve"> 6. Әкімдерді тіркеу және олардың қызметке кірісуі</w:t>
      </w:r>
    </w:p>
    <w:bookmarkEnd w:id="77"/>
    <w:bookmarkStart w:name="z72" w:id="78"/>
    <w:p>
      <w:pPr>
        <w:spacing w:after="0"/>
        <w:ind w:left="0"/>
        <w:jc w:val="both"/>
      </w:pPr>
      <w:r>
        <w:rPr>
          <w:rFonts w:ascii="Times New Roman"/>
          <w:b w:val="false"/>
          <w:i w:val="false"/>
          <w:color w:val="000000"/>
          <w:sz w:val="28"/>
        </w:rPr>
        <w:t>
      57. Аудандық (қалалық) сайлау комиссиясы сайлау өткізілген күннен бастап бес күн мерзімде сайланған әкімді тіркейді. Аудандық (қалалық) сайлау комиссиясының сайланған әкімді тіркеу туралы шешімі аудан (қала) әкіміне және тиісті мәслихатқа ұсынылады.</w:t>
      </w:r>
    </w:p>
    <w:bookmarkEnd w:id="78"/>
    <w:bookmarkStart w:name="z73" w:id="79"/>
    <w:p>
      <w:pPr>
        <w:spacing w:after="0"/>
        <w:ind w:left="0"/>
        <w:jc w:val="both"/>
      </w:pPr>
      <w:r>
        <w:rPr>
          <w:rFonts w:ascii="Times New Roman"/>
          <w:b w:val="false"/>
          <w:i w:val="false"/>
          <w:color w:val="000000"/>
          <w:sz w:val="28"/>
        </w:rPr>
        <w:t>
      58. Әкім лауазымына орналасу арнайы тексерістің оң нәтижелерін алғаннан кейін жүзеге асырылады. Арнайы тексерістің нәтижелерін алғанға дейін тұлға әкімнің міндеттерін уақытша атқарады.</w:t>
      </w:r>
    </w:p>
    <w:bookmarkEnd w:id="79"/>
    <w:bookmarkStart w:name="z74" w:id="80"/>
    <w:p>
      <w:pPr>
        <w:spacing w:after="0"/>
        <w:ind w:left="0"/>
        <w:jc w:val="both"/>
      </w:pPr>
      <w:r>
        <w:rPr>
          <w:rFonts w:ascii="Times New Roman"/>
          <w:b w:val="false"/>
          <w:i w:val="false"/>
          <w:color w:val="000000"/>
          <w:sz w:val="28"/>
        </w:rPr>
        <w:t>
      59. Аудандық (қалалық) сайлау комиссиясы сайлау қорытындыларын және сайланған әкімнің тіркелгені туралы хабарды, оның тегін, атын, әкесінің атын, туған жылын, атқаратын лауазымын, жұмыс (кәсібінің) орнын және тұрғылықты жерін, әкімнің қалауына қарай оның саяси партияға қатыстылығы мен қай ұлтқа жататыны туралы мәлiметтерді көрсете отырып, жергілікті бұқаралық ақпарат құралдарында жариялайды.</w:t>
      </w:r>
    </w:p>
    <w:bookmarkEnd w:id="80"/>
    <w:bookmarkStart w:name="z75" w:id="81"/>
    <w:p>
      <w:pPr>
        <w:spacing w:after="0"/>
        <w:ind w:left="0"/>
        <w:jc w:val="both"/>
      </w:pPr>
      <w:r>
        <w:rPr>
          <w:rFonts w:ascii="Times New Roman"/>
          <w:b w:val="false"/>
          <w:i w:val="false"/>
          <w:color w:val="000000"/>
          <w:sz w:val="28"/>
        </w:rPr>
        <w:t>
      60. Облыстық, аудандық (қалалық) сайлау комиссиясы таңдаушылардың тізімдерін жасау қағидалары, дауыс беру және дауыстарды санау, сайлау қорытындыларын анықтау тәртібі бұзылған, осы Қағидаларды басқа да бұзушылықтар орын алған жағдайда, егер бұл іс-әрекеттер таңдаушылардың ерік білдіру нәтижелерін дұрыс анықтауға мүмкіндік бермейтін болса, әкімдер сайлауын жарамсыз деп тануы мүмкін.</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Президентінің 09.04.2014 </w:t>
      </w:r>
      <w:r>
        <w:rPr>
          <w:rFonts w:ascii="Times New Roman"/>
          <w:b w:val="false"/>
          <w:i w:val="false"/>
          <w:color w:val="ff0000"/>
          <w:sz w:val="28"/>
        </w:rPr>
        <w:t>№ 792</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76" w:id="82"/>
    <w:p>
      <w:pPr>
        <w:spacing w:after="0"/>
        <w:ind w:left="0"/>
        <w:jc w:val="left"/>
      </w:pPr>
      <w:r>
        <w:rPr>
          <w:rFonts w:ascii="Times New Roman"/>
          <w:b/>
          <w:i w:val="false"/>
          <w:color w:val="000000"/>
        </w:rPr>
        <w:t xml:space="preserve">  7. Қазақстан Республикасының аудандық маңызы бар қалалары, ауылдық округтері, ауылдық округтің құрамына кірмейтін кенттері мен ауылдары әкімдерінің өкілеттігін тоқтату және қызметтен босату тәртібі</w:t>
      </w:r>
    </w:p>
    <w:bookmarkEnd w:id="82"/>
    <w:bookmarkStart w:name="z77" w:id="83"/>
    <w:p>
      <w:pPr>
        <w:spacing w:after="0"/>
        <w:ind w:left="0"/>
        <w:jc w:val="both"/>
      </w:pPr>
      <w:r>
        <w:rPr>
          <w:rFonts w:ascii="Times New Roman"/>
          <w:b w:val="false"/>
          <w:i w:val="false"/>
          <w:color w:val="000000"/>
          <w:sz w:val="28"/>
        </w:rPr>
        <w:t>
      61. Қазақстан Республикасының аудандық маңызы бар қалалары, ауылдық округтері, ауылдық округтің құрамына кірмейтін кенттері мен ауылдары әкімдерін аудандардың (қалалардың) әкімдері облыс әкімдерінің келісімімен қызметінен босатады.</w:t>
      </w:r>
    </w:p>
    <w:bookmarkEnd w:id="83"/>
    <w:bookmarkStart w:name="z92" w:id="84"/>
    <w:p>
      <w:pPr>
        <w:spacing w:after="0"/>
        <w:ind w:left="0"/>
        <w:jc w:val="both"/>
      </w:pPr>
      <w:r>
        <w:rPr>
          <w:rFonts w:ascii="Times New Roman"/>
          <w:b w:val="false"/>
          <w:i w:val="false"/>
          <w:color w:val="000000"/>
          <w:sz w:val="28"/>
        </w:rPr>
        <w:t>
      61-1. Жергілікті қоғамдастық жиналысы әкімді қызметтен босату туралы мәселеге бастамашылық жасай алады.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61-1-тармақпен толықтырылды - ҚР Президентінің 11.01.2016 </w:t>
      </w:r>
      <w:r>
        <w:rPr>
          <w:rFonts w:ascii="Times New Roman"/>
          <w:b w:val="false"/>
          <w:i w:val="false"/>
          <w:color w:val="ff0000"/>
          <w:sz w:val="28"/>
        </w:rPr>
        <w:t>№ 164</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78" w:id="85"/>
    <w:p>
      <w:pPr>
        <w:spacing w:after="0"/>
        <w:ind w:left="0"/>
        <w:jc w:val="both"/>
      </w:pPr>
      <w:r>
        <w:rPr>
          <w:rFonts w:ascii="Times New Roman"/>
          <w:b w:val="false"/>
          <w:i w:val="false"/>
          <w:color w:val="000000"/>
          <w:sz w:val="28"/>
        </w:rPr>
        <w:t>
       62. Аудан (қала) әкімі Қазақстан Республикасы аудандық маңызы бар қаласының, ауылдық округінің, ауылдық округтің құрамына кірмейтін кенті мен ауылының әкімі өкілеттігінің мерзімінен бұрын тоқтатылғаны туралы оның өкілеттігі тоқтатылған күннен бастап үш күн мерзімде тиісті аудандық (қалалық) сайлау комиссиясына хабарлайды.</w:t>
      </w:r>
    </w:p>
    <w:bookmarkEnd w:id="85"/>
    <w:bookmarkStart w:name="z79" w:id="86"/>
    <w:p>
      <w:pPr>
        <w:spacing w:after="0"/>
        <w:ind w:left="0"/>
        <w:jc w:val="left"/>
      </w:pPr>
      <w:r>
        <w:rPr>
          <w:rFonts w:ascii="Times New Roman"/>
          <w:b/>
          <w:i w:val="false"/>
          <w:color w:val="000000"/>
        </w:rPr>
        <w:t xml:space="preserve"> 8. Қорытынды ережелер</w:t>
      </w:r>
    </w:p>
    <w:bookmarkEnd w:id="86"/>
    <w:bookmarkStart w:name="z80" w:id="87"/>
    <w:p>
      <w:pPr>
        <w:spacing w:after="0"/>
        <w:ind w:left="0"/>
        <w:jc w:val="both"/>
      </w:pPr>
      <w:r>
        <w:rPr>
          <w:rFonts w:ascii="Times New Roman"/>
          <w:b w:val="false"/>
          <w:i w:val="false"/>
          <w:color w:val="000000"/>
          <w:sz w:val="28"/>
        </w:rPr>
        <w:t xml:space="preserve">
      63. Осы Қағидалармен реттелмеген мәселелер "Қазақстан Республикасындағы сайлау туралы" Қазақстан Республикасының 1995 жылғы 28 қыркүйектегі Конституциялық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 Орталық сайлау комиссиясының актілерімен шешіледі.</w:t>
      </w:r>
    </w:p>
    <w:bookmarkEnd w:id="87"/>
    <w:bookmarkStart w:name="z81" w:id="88"/>
    <w:p>
      <w:pPr>
        <w:spacing w:after="0"/>
        <w:ind w:left="0"/>
        <w:jc w:val="both"/>
      </w:pPr>
      <w:r>
        <w:rPr>
          <w:rFonts w:ascii="Times New Roman"/>
          <w:b w:val="false"/>
          <w:i w:val="false"/>
          <w:color w:val="000000"/>
          <w:sz w:val="28"/>
        </w:rPr>
        <w:t>
      64. Қазақстан Республикасы аудандық маңызы бар қалаларының, ауылдық округтерінің, ауылдық округтің құрамына кірмейтін кенттері мен ауылдарының бұрын тағайындалған әкімдері жаңадан сайланған әкім тіркелген күннен бастап өз өкілеттіктерін тоқтатады.</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