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451d" w14:textId="0904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Банкінің ережесін және құрылымын бекіту туралы" Қазақстан Республикасы Президентінің 2003 жылғы 31 желтоқсандағы № 1271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29 сәуірдегі № 557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 туралы» 1995 жылғы 26 желтоқсандағы Қазақстан Республикасының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және «Алматы қаласының өңірлік қаржы орталығы туралы» 2006 жылғы 5 маусымдағы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және 6-бабының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Банкінің ережесін және құрылымын бекіту туралы» Қазақстан Республикасы Президентінің 2003 жылғы 31 желтоқсандағы № 1271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50, 640-құжат; 2005 ж., № 39, 555-құжат; 2006 ж., № 35, 373-құжат; 2007 ж., № 42, 479-құжат; 2008 ж., № 3, 38-құжат; № 35, 364-құжат; 2009 ж., № 15, 106-құжат; № 55, 446-құжат; 2011 ж., № 29, 352-құжат; № 34, 408-құжат; № 52, 710-құжат)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Ұлттық Банкі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 </w:t>
      </w:r>
      <w:r>
        <w:rPr>
          <w:rFonts w:ascii="Times New Roman"/>
          <w:b w:val="false"/>
          <w:i w:val="false"/>
          <w:color w:val="000000"/>
          <w:sz w:val="28"/>
        </w:rPr>
        <w:t>79)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«79) қаржы орталығының қатысушылары-заңды тұлғаларды мемлекеттік тіркеуді (қайта тіркеуді) жүзеге асырады, қаржы орталығының қатысушысы-заңды тұлғаны мемлекеттік тіркеу (қайта тіркеу) туралы анықтамалар береді (Өңірлік қаржы орталығы туралы заңның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тармақшасы, 6-бабының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