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d7b5e" w14:textId="32d7b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Қ.Н.Келімбетовті Қазақстан Республикасы Ұлттық Банкінің Төрағасы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2013 жылғы 1 қазандағы № 654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Қайрат Нематұлы Келімбетов Қазақстан Республикасы Ұлттық Банкінің Төрағасы болып тағайындалсын, ол бұрынғы атқарған қызметінен босатылсын.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