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953b" w14:textId="1959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Кеңесіндегі Қазақстан Республикасының өкілі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8 қазандағы № 664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Қайрат Нематұлы Келімбетов Еуразиялық экономикалық комиссия Кеңесіндегі Қазақстан Республикасы өкілінің өкілеттіктерінен босатылсын.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Премьер-Министрінің бірінші орынбасары - Қазақстан Республикасының Өңірлік даму министрі Бақытжан Әбдірұлы Сағынтаев Еуразиялық экономикалық комиссия Кеңесіндегі Қазақстан Республикасының өкілі болып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