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5fb9" w14:textId="6d75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Б.Ә.Сағынтаевты Қазақстан Республикасы Премьер-Министрінің бірінші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6 қарашадағы № 682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Бақытжан Әбдірұлы Сағынтаев Қазақстан Республикасы Премьер-Министрінің бірінші орынбасары болып тағайындалсын, ол Қазақстан Республикасы Премьер-Министрінің бірінші орынбасары – Қазақстан Республикасының Өңірлік даму министрі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