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58f1" w14:textId="fc85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Н.Ж.Қаппаровты Қазақстан Республикасының Қоршаған орта және су ресурстары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11 қарашадағы № 685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Нұрлан Жамбылұлы Қаппаров Қазақстан Республикасының Қоршаған орта және су ресурстары министрі болып тағайындалсын, ол Қазақстан Республикасының Қоршаған ортаны қорғау 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