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d0c9" w14:textId="9d1d0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Е.Т.Орынбаевты Қазақстан Республикасы Президентінің көмекшісі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28 қарашадағы № 701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Ербол Тұрмаханұлы Орынбаев Қазақстан Республикасы Президентінің көмекшісі болып тағайындалсын, ол Қазақстан Республикасы Премьер-Министрінің орынбасары қызметінен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