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bbd8" w14:textId="3fbb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Г.Н.Әбдіқалықованы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28 қарашадағы № 702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Гүлшара Наушақызы Әбдіқалықова Қазақстан Республикасы Премьер-Министрінің орынбасары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