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bfd4" w14:textId="5acb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7 наурыздағы № 761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44-бабының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Байланыс және ақпарат агенттігі Үкімет құрамына кірмейтін орталық атқарушы орган ретінде құрылып, оған: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Көлік және коммуникация министрлігінен байланыс, ақпараттандыру, мемлекеттік көрсетілетін қызметтерді автоматтандыруды бақылау және халыққа қызмет көрсету орталықтарының қызметін үйлестіру саласындағы;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ақпарат министрлігінен ақпарат, мұрағат ісі және құжаттама саласындағы функциялар мен өкілеттіктер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 Қазақстан Республикасы Мәдениет министрлігі етіп қайта құру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ақпарат министрлігінің Ақпарат және мұрағат комитетін;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Көлік және коммуникация министрлігінің Байланыс және ақпараттандыру комитетін;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 таратуды;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Жарлықтың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Қазақстан Республикасының мемлекеттік органдарының штат санын қайта бөлуді;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Жарлықты іске асыру жөніндегі өзге де қажетті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құрылымы туралы» Қазақстан Республикасы Президентінің 1999 жылғы 22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Мәдениет және ақпарат министрлігі;»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Мәдениет министрлігі;»;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Байланыс және ақпарат агенттігі.».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