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45a9" w14:textId="ad74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Байланыс және ақпарат агенттігінің төрағасы А.Қ.Жұмағалиевты Қазақстан Республикасының Үкімет мүшесі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18 наурыздағы № 769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Байланыс және ақпарат агенттігінің төрағасы Асқар Қуанышұлы Жұмағалиев Қазақстан Республикасының Үкімет мүшесі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