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6c92" w14:textId="bb66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4 сәуірдегі № 787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 Сағынтаев – Қазақстан Республикасы Премьер-Министрінің бірінші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Әбдіқалықова – Қазақстан Республикасы Премьер-Министрінің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Әсет Өрентайұлы Исекешев – Қазақстан Республикасы Премьер-Министрінің орынбасары – Қазақстан Республикасының Индустрия және жаңа технологиялар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Сұлтанов – Қазақстан Республикасы Премьер-Министрінің орынбасары – Қазақстан Республикасының Қаржы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Асылжан Сарыбайұлы Мамытбеков – Қазақстан Республикасының Ауыл шаруашылығы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Берік Мәжитұлы Имашев – Қазақстан Республикасының Әділет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Аслан Бәкенұлы Сәрінжіпов – Қазақстан Республикасының Білім және ғылым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Салидат Зекенқызы Қайырбекова – Қазақстан Республикасының Денсаулық сақтау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Тамара Босымбекқызы Дүйсенова – Қазақстан Республикасының Еңбек және халықты әлеуметтік қорғау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Махмұдұлы Қасымбек – Қазақстан Республикасының Көлік және коммуникация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Нұрлан Жамбылұлы Қаппаров – Қазақстан Республикасының Қоршаған орта және су ресурстары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Арыстанбек Мұхамедиұлы – Қазақстан Республикасының Мәдениет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Сүлейменұлы Қарабалин – Қазақстан Республикасының Мұнай және газ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Бидахметұлы Жәмішев – Қазақстан Республикасының Өңірлік даму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Ерлан Әбілфайызұлы Ыдырысов – Қазақстан Республикасының Сыртқы істер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 Карпович Божко – Қазақстан Республикасының Төтенше жағдайлар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Қалмұханбет Нұрмұханбетұлы Қасымов – Қазақстан Республикасының Ішкі істер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Досаев – Қазақстан Республикасының Экономика және бюджеттік жоспарлау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Сейдахметқызы Айтжанова – Қазақстан Республикасының Экономикалық интеграция істері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Байланыс және ақпарат агенттігінің төрағасы Асқар Қуанышұлы Жұмағалиев – Қазақстан Республикасы Үкіметінің мүшесі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