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3170" w14:textId="fd73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жанынан Ұлттық инвесторлар кеңесін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9 сәуірдегі № 791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 пен кәсіпкерлердің өзара іс-қимыл жасауын жандандыру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Президенті жанынан Ұлттық инвесторлар кеңесі (бұдан әрі -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туралы ереже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Президентінің 05.08.2019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Қазақстан Республикасының Премьер-Министрі бір ай мерзімде Мемлекет басшысының қарауына Кеңестің дербес құрамы жөнінде ұсыныстар енгізсін.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2-1-тармақпен толықтырылды– ҚР Президентінің 05.08.2019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кейбір жарлықтарының күші жойылды деп танылсын.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 жанындағы Ұлттық инвесторлар кеңесі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жаңа редакцияда – ҚР Президентінің 05.08.2019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Президенті жанындағы Ұлттық инвесторлар кеңесі (бұдан әрі – Кеңес) Қазақстан Республикасының Президенті жанындағы тұрақты жұмыс істейтін консультативтік-кеңесші орган болып табылады.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өз қызметінде Қазақстан Республикасының Конституциясы мен заңдарын, Қазақстан Республикасы Президентінің актілері мен Қазақстан Республикасының өзге де нормативтік құқықтық актілерін, сондай-ақ осы Ережені басшылыққа алады.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Кеңестің қызметін қамтамасыз етуді Кеңестің жұмыс органы жүзеге асырады.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экономика министрлігі Кеңестің жұмыс органы (бұдан әрі – жұмыс органы) болып табылады.</w:t>
      </w:r>
    </w:p>
    <w:bookmarkEnd w:id="11"/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негізгі міндеттері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негізгі міндеттері: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кәсіпкерлік мәселелері жөніндегі нормативтік құқықтық базасын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нарықтық экономиканың дамуын ынталандыратын жағдайлар жасау және отандық инвестицияларды ел экономикасына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іскерлік және инвестициялық ахуалды бағалау және жақсарту мәселелері бойынша ұсынымдар мен ұсыныстар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жұмыс істейтін жеке кәсіпкерлік субъектілерінің және олардың бірлестіктерінің қызметін шоғырландыру;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кәсіпкерлік және инвестициялық саясат саласындағы өзге де маңызды мәселелерді қарау және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индустрияландыруға, әртараптандыруға, шикізаттық емес экспортты ілгерілетуге жәрдемдесу, сондай-ақ Қазақстан Республикасында шағын және орта бизнесті дамыту болып табылады.</w:t>
      </w:r>
    </w:p>
    <w:bookmarkStart w:name="z7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Кеңесті қалыптастыру мен оның қызметін ұйымдастыру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Президенті Кеңестің төрағасы болып табылады.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Кеңестің мемлекеттік емес ұйымдар тарапынан құрамы Қазақстан Республикасының Ұлттық кәсіпкерлер палатасы (бұдан әрі – Ұлттық палата) төралқасы төрағасының ұсынымы бойынша Ұлттық палата төралқасының мүшелерінен, сондай-ақ жұмыс органының ұсынымы бойынша компаниялардың бірінші басшыларынан қалыптастырылады.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мүшелерінің жалпы саны елу адамнан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өкілдерінің саны он адамнан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Кеңестегі Ұлттық палата төралқасы мүшелерінің саны жиырма адамнан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Кеңестегі компаниялардың бірінші басшыларының саны жиырма адамнан аспайды.</w:t>
      </w:r>
    </w:p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Кеңестің дербес құрамын Қазақстан Республикасының Президенті бекітеді.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Кеңес мүшелері оның отырыстарына ауысу құқығынсыз қатысады.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Кеңестің жалпы отырыстары Кеңес төрағасының бастамасы бойынша жылына кемінде бір рет өткізіледі.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Кеңестің жалпы отырыстары Кеңес мүшелерінің жалпы санының кемінде үштен екісі болғанда құқықтық күші болады.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Жалпы отырыстың негізгі тақырыбын, өткізілетін күні мен орнын Кеңес төрағасы айқындайды.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Жалпы отырыстардың күн тәртібіне, негізі тақырыптан басқа, тұрақты негізінде Кеңестің алдыңғы жалпы отырысының хаттамалық тапсырмаларының орындалуы туралы мәселе енгізіледі.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Кеңестің жалпы отырыстарының арасындағы кезеңде Қазақстан Республикасы Премьер-Министрінің төрағалық етуімен Кеңестің аралық отырыстары өткізіледі.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Аралық отырыстарда алдыңғы жалпы отырыс шешімдерінің орындалу қорытындылары, кәсіпкерлердің ағымдағы проблемалары, Кеңестің жұмыс топтары тұжырымдаған ұсынымдар талқыланады.</w:t>
      </w:r>
    </w:p>
    <w:bookmarkEnd w:id="24"/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Кеңестің жұмыс топтарының тең төрағалары аталған ұсынымдарды мәлімдейді және талқылау қорытындысы бойынша Кеңестің аралық отырысының хаттамасын және Кеңестің кезекті жалпы отырысының қарауына енгізілетін ұсынымдардың бірыңғай тізбесін дайындауда ескеріледі.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Кеңестің жалпы және аралық отырыстарына Қазақстан Республикасы мемлекеттік органдарының басшылары, Кеңестің жұмыс топтарының тең төрағалары, сондай-ақ кәсіпкерлік субъектілерінің, олардың бірлестіктері мен сарапшылық қоғамдастықтың өкілдері шақырылуы мүмкін.</w:t>
      </w:r>
    </w:p>
    <w:bookmarkEnd w:id="26"/>
    <w:bookmarkStart w:name="z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Кеңестің жалпы және аралық отырыстарының қорытындылары бойынша хаттамамен ресімделетін шешімдер қабылданады.</w:t>
      </w:r>
    </w:p>
    <w:bookmarkEnd w:id="27"/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Кеңестің жұмыс органы: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палатаның, Кеңес мүшелерінің ұсыныстары мен олар бұрын қабылдаған шешімдер негізінде жалпы және аралық отырыстардың күн тәртібінің жобасын қалыптастырады;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және аралық отырыстарды өткізуді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Кеңес мүшелерін Кеңестің жалпы және аралық отырыстарының өткізілетін орны, уақыты мен күн тәртібі туралы хабардар етеді және оларды қажетті материалдармен уақтылы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Кеңестің шешімдері бекітілген күннен бастап екі апта ішінде Кеңестің мүшелеріне және өзге мүдделі адамдарға хаттаманың көшірмесін және өзге қажетті материалдарды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Кеңестің жұмыс топтарының іс-шаралар жоспарлары мен есептерін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Кеңестің жұмыс топтары әзірлейтін, ұсынымдардың бірыңғай тізбесіне ресімделетін ұсынымдарды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жұмыс топтарының құрамдарын, мақсаттары мен міндеттерін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жұмыс топтарының қызметін үйлестіруді және қамтамасыз етуді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Кеңестің хаттамалық шешімдерінің орындалуын мониторингтеуді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Кеңестің қызметіне қатысты құжаттардың жобаларын әзірлейді.</w:t>
      </w:r>
    </w:p>
    <w:bookmarkStart w:name="z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Ұлттық палата: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 топтарының құрамын қалыптастыру бойынша ұсынымдар дайындайды және жұмыс органының қарауына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 топтары қызметінің бағыттары бойынша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жалпы және аралық отырыстардың күн тәртібіне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Кеңес отырыстарын ұйымдастыру үшін жұмыс органына ақпараттық-талдамалық материалдар ұсынады.</w:t>
      </w:r>
    </w:p>
    <w:bookmarkStart w:name="z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Кеңестің жұмыс топтары</w:t>
      </w:r>
    </w:p>
    <w:bookmarkEnd w:id="30"/>
    <w:bookmarkStart w:name="z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Алдына қойылған міндеттерді іске асыру мақсатында Кеңестің шешімімен мына бағыттар бойынша Кеңестің алты тұрақты жұмыс тобы құрылады: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кәсіпкерлерді құқықтық қорғауға жәрдемдесу;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қаржыға қолжетімділік және инвестицияларды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салық және кеден саясатын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адами капиталды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инфрақұрылымды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отандық тауар өндірушілерді қолдау және экспортты дамыту.</w:t>
      </w:r>
    </w:p>
    <w:bookmarkStart w:name="z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Кеңестің алдына қойылған міндеттерді іске асыру мақсатында кәсіпкерлікті дамытудың басым бағыттары бойынша Кеңестің қосымша жұмыс топтары құрылуы мүмкін.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топтары қызметінің бағыттары Кеңестің аралық отырыстарында айқындалады.</w:t>
      </w:r>
    </w:p>
    <w:bookmarkStart w:name="z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Жұмыс топтары өз қызметінде Қазақстан Республикасының Конституциясын және заңдарын, Қазақстан Республикасының Президенті мен Үкіметінің актілерін, Қазақстан Республикасының өзге де нормативтік құқықтық актілерін, сондай-ақ осы Ережені басшылыққа алады.</w:t>
      </w:r>
    </w:p>
    <w:bookmarkEnd w:id="33"/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Жұмыс топтары өздеріне жүктелген міндеттерді жүзеге асыру үшін өз құзыреті шегінде: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органдармен, республикалық, облыстық және салалық бірлестіктермен шағын және орта кәсіпкерлік саласында өзара іс-қимыл жасауға;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орынбасарынан төмен емес деңгейдегі Қазақстан Республикасының мүдделі мемлекеттік органдарының өкілдерін, сондай-ақ жеке кәсіпкерлік субъектілері мен олардың бірлестіктерінің өкілдерін шақыруға;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ұйымдардан жұмыс топтарының құзыретіне кіретін мәселелер бойынша заңнамада белгіленген тәртіппен ақпарат сұратуға және алуға құқылы.</w:t>
      </w:r>
    </w:p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Кеңестің жұмыс топтарының қызметіне жалпы басшылық жасауды, үйлестіру мен қамтамасыз етуді Кеңестің жұмыс топтарының құрамы шеңберінде, Кеңестің аралық отырыстарында айқындалатын мемлекеттік органдардан және Ұлттық палатадан сайланған тең төрағалары жүзеге асырады.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бірінші басшысы жұмыс тобының мемлекеттік органнан тең төрағасы бола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Төралқа мүшесі жұмыс тобының Ұлттық палатадан тең төрағасы бола алады.</w:t>
      </w:r>
    </w:p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Жұмыс топтарының отырыстары қажеттілігіне қарай өткізіледі.</w:t>
      </w:r>
    </w:p>
    <w:bookmarkEnd w:id="36"/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Шұғыл шешім қабылдау қажет болған жағдайларда тең төрағалардың шақыруымен жұмыс тобының кезектен тыс отырысы өткізілуі мүмкін.</w:t>
      </w:r>
    </w:p>
    <w:bookmarkEnd w:id="37"/>
    <w:bookmarkStart w:name="z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Кеңестің жұмыс топтарының құрамдары, мақсаттары мен міндеттері Кеңестің аралық отырысында айқындалады.</w:t>
      </w:r>
    </w:p>
    <w:bookmarkEnd w:id="38"/>
    <w:bookmarkStart w:name="z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Кеңестің жұмыс топтарының іс-шаралар жоспарларын жұмыс топтарының тең төрағалары бекітеді.</w:t>
      </w:r>
    </w:p>
    <w:bookmarkEnd w:id="39"/>
    <w:bookmarkStart w:name="z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Жұмыс топтарының тең төрағалары қажеттілігіне қарай, алайда жарты жылда бір реттен сиретпей іс-шаралар жоспарының орындалуы туралы есептерді Кеңестің жұмыс органына жолдайды және жылына бір рет Кеңестің аралық отырысында баяндайды.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Кеңестің жұмыс топтарының құрамына мемлекеттік органдардың, жеке кәсіпкерлік субъектілерінің, олардың бірлестіктерінің өкілдері, Қазақстан Республикасының қоғам қайраткерлері кіре алады.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Жұмыс топтары ұсынымдардың бірыңғай тізбесіне ресімделетін, жұмыс органымен келісіліп, Кеңестің аралық отырыстарында алдын ала талқыланатын және Кеңестің жалпы отырыстарында қаралатын ұсынымдар тұжырымдайды.</w:t>
      </w:r>
    </w:p>
    <w:bookmarkEnd w:id="42"/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Кеңестің жұмыс топтарының жұмысына қатысу ауысу құқығынсыз жүзеге асырылады.</w:t>
      </w:r>
    </w:p>
    <w:bookmarkEnd w:id="43"/>
    <w:bookmarkStart w:name="z10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Кеңестің қызметін тоқтату</w:t>
      </w:r>
    </w:p>
    <w:bookmarkEnd w:id="44"/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Кеңестің қызметін тоқтату үшін негіз Қазақстан Республикасы Президентінің шешімі болып табылады.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791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жанындағы Кәсіпкерлер кеңесін құру туралы" Қазақстан Республикасы Президентінің 2005 жылғы 23 сәуірдегі № 1560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17, 199-құжат).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Президентінің 2005 жылғы 23 сәуірдегі № 1560 Жарлығына өзгерістер енгізу туралы" Қазақстан Республикасы Президентінің 2006 жылғы 23 мамырдағы № 121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18, 166-құжат).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Президентінің 2005 жылғы 23 сәуірдегі № 1560 Жарлығына өзгерістер енгізу туралы" Қазақстан Республикасы Президентінің 2007 жылғы 24 сәуірдегі № 321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13, 145-құжат).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Президентінің 2005 жылғы 23 сәуірдегі № 1560 Жарлығына өзгерістер енгізу туралы" Қазақстан Республикасы Президентінің 2007 жылғы 24 қазандағы № 428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41, 463-құжат).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Президентінің кейбір актілеріне өзгерістер мен толықтырулар енгізу туралы" Қазақстан Республикасы Президентінің 2008 жылғы 24 сәуірдегі № 576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20, 182-құжат).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Президентінің кейбір актілеріне өзгерістер енгізу туралы" Қазақстан Республикасы Президентінің 2008 жылғы 12 қарашадағы № 689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42, 465-құжат).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Президентінің кейбір актілеріне өзгерістер енгізу туралы" Қазақстан Республикасы Президентінің 2009 жылғы 22 мамырдағы № 815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27-28, 234-құжат).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Президентінің кейбір актілеріне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енгізу туралы" Қазақстан Республикасы Президентінің 2009 жылғы 8 маусымдағы № 817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(Қазақстан Республикасының ПҮАЖ-ы, 2009 ж., № 29, 249-құжат).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Президентінің 2005 жылғы 23 сәуірдегі № 1560 Жарлығына өзгерістер енгізу және Қазақстан Республикасы Президентінің кейбір актілерінің күші жойылды деп тану туралы" Қазақстан Республикасы Президентінің 2010 жылғы 12 мамырдағы № 987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32, 252-құжат).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 Президентінің кейбір жарлықтарына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өзгерістер енгізу туралы" Қазақстан Республикасы Президентінің 2011 жылғы 22 желтоқсандағы № 204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10, 189-құжат).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Президентінің кейбір актілеріне өзгерістер мен толықтырулар енгізу туралы" Қазақстан Республикасы Президентінің 2012 жылғы 13 наурыздағы № 284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36, 476-құжат).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Президентінің кейбір актілеріне өзгерістер мен толықтырулар енгізу туралы" Қазақстан Республикасы Президентінің 2012 жылғы 13 қарашадағы № 427 Жарлығымен бекітілген Қазақстан Республикасы Президентінің кейбір актілеріне енгізілетін өзгерістер мен толықтырудың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77-78, 1131-құжат).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Президентінің кейбір актілеріне өзгерістер енгізу туралы" Қазақстан Республикасы Президентінің 2013 жылғы 27 наурыздағы № 533 Жарлығымен бекітілген Қазақстан Республикасы Президентінің кейбір актілеріне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22, 351-құжат).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