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52ab" w14:textId="4525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Қылмыстық кірістерді заңдастыруға (жылыстатуға) және терроризмді қаржыландыруға қарсы іс-қимылы туралы шарт бойынша құзыретті мемлекеттік органдардың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23 мамырдағы № 819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29 наурыздағы Қазақстан Республикасының Заңымен ратификацияланған Тәуелсіз Мемлекеттер Достастығына қатысушы мемлекеттердің қылмыстық кірістерді заңдастыруға (жылыстатуға) және терроризмді қаржыландыруға қарсы іс-қимылы туралы шарттың 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Тәуелсіз Мемлекеттер Достастығына қатысушы мемлекеттердің қылмыстық кірістерді заңдастыруға (жылыстатуға) және терроризмді қаржыландыруға қарсы іс-қимылы туралы шарт бойынша құзыретті мемлекеттік органдардың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Тәуелсіз Мемлекеттер Достастығының Атқарушы комитетін Тәуелсіз Мемлекеттер Достастығына қатысушы мемлекеттердің қылмыстық кірістерді заңдастыруға (жылыстатуға) және терроризмді қаржыландыруға қарсы іс-қимылы туралы шарт бойынша құзыретті мемлекеттік органдар тізбесінің бекітілгені туралы хабардар етсін және бір ай ішінде өзгерістері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819 Жарлығымен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Тәуелсіз Мемлекеттер Достастығына қатысушы мемлекеттердің Қылмыстық кірістерді заңдастыруға (жылыстатуға) және терроризмді қаржыландыруға қарсы іс-қимылы туралы шарт бойынша құзыретті мемлекеттік органдардың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Тізбеге өзгеріс енгізілді - ҚР Президентінің 29.08.2014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Қаржы министрлігі - уәкілетті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Президентінің 29.08.2014 </w:t>
      </w:r>
      <w:r>
        <w:rPr>
          <w:rFonts w:ascii="Times New Roman"/>
          <w:b w:val="false"/>
          <w:i w:val="false"/>
          <w:color w:val="00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