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ae1e" w14:textId="3fea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құзыретті органдарының оқу орындарында терроризмге қарсы бөлімшелер мамандарын даярлаудағы ынтымақтастық туралы келісім бойынша Қазақстан Республикасынан құзыретті органдарды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 шілдедегі № 849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2012 жылғы 5 желтоқсанда Ашхабад қаласында жасалған Тәуелсіз Мемлекеттер Достастығына қатысушы мемлекеттердің құзыретті органдарының оқу орындарында терроризмге қарсы бөлімшелер мамандарын даярлаудағы ынтымақтастық туралы келісімнің (бұдан әрі - Келісім) 3-бабының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Келісімге сәйкес Қазақстан Республикасынан құзыретті органдар болып Қазақстан Республикасы Қорғаныс министрлігі, Қазақстан Республикасы Мемлекеттік күзет қызметі, Қазақстан Республикасы Ұлттық қауіпсіздік комитеті, Қазақстан Республикасы Ішкі істер министрлігі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Тәуелсіз Мемлекеттер Достастығының Атқарушы комитетіне қабылданған шешім туралы хабарласын.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