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cd45" w14:textId="7e3c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Ә.Ө.Исекешевті Қазақстан Республикасының Инвестициялар және даму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6 тамыздағы № 876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Әсет Өрентайұлы Исекешев Қазақстан Республикасының Инвестициялар және даму министрі болып тағайындалсын, ол Қазақстан Республикасы Премьер-Министрінің орынбасары – Қазақстан Республикасының Индустрия және жаңа технологиялар министрі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