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2396" w14:textId="dfb2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Қ.П.Қожамжаровты Қазақстан Республикасының Мемлекеттік қызмет істері және сыбайлас жемқорлыққа қарсы іс-қимыл агенттігінің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6 тамыздағы № 886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Қайрат Пернешұлы Қожамжаров Қазақстан Республикасының Мемлекеттік қызмет істері және сыбайлас жемқорлыққа қарсы іс-қимыл агенттігінің төрағасы болып тағайындалсын, ол Қазақстан Республикасы Президентінің көмекшісі – Қауіпсіздік Кеңесінің хатшысы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