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7681" w14:textId="3107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И.Н.Тасмағамбетовті Қазақстан Республикасының Қорғаныс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22 қазандағы № 934 Жарлығы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Иманғали Нұрғалиұлы Тасмағамбетов Қазақстан Республикасының Қорғаныс министрі болып тағайындалсын, ол Астана қаласының әкімі қызметінен 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