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24cf" w14:textId="e302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Ә.Р.Жақсыбековті Астана қаласының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22 қазандағы № 935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Жақсыбеков Астана қаласының әкімі болып тағайындалсын, ол Қазақстан Республикасының Мемлекеттік хатшысы қызметінен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