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1478" w14:textId="2581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Б.М.Сапарбаевты Қазақстан Республикасы Премьер-Министрінің орынбасары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11 қарашадағы № 949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Бердібек Машбекұлы Сапарбаев Қазақстан Республикасы Премьер-Министрінің орынбасары болып тағайындалсын, ол Шығыс Қазақстан облысының әкімі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