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fd9e" w14:textId="b56f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2010 жылғы 24 қыркүйектегі Теңізге шыға алмайтын дамушы елдер үшін халықаралық талдамалық орталық құру туралы көпжақты келісімге қосылу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14 қарашадағы № 953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2010 жылғы 24 қыркүйектегі Теңізге шыға алмайтын дамушы елдер үшін халықаралық талдамалық орталық құру туралы көпжақты келісімге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