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af4f" w14:textId="691a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қылмыстық іс-әрекеттерге қарсы іс-қимыл бойынша Ұжымдық қауіпсіздік туралы шарт ұйымына мүше мемлекеттердің өзара іс-қимылы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19 желтоқсандағы № 982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Ақпарат саласындағы қылмыстық іс-әрекеттерге қарсы іс-қимыл бойынша Ұжымдық қауіпсіздік туралы шарт ұйымына мүше мемлекеттердің өзара іс-қимылы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19 желтоқсандағы</w:t>
      </w:r>
      <w:r>
        <w:br/>
      </w:r>
      <w:r>
        <w:rPr>
          <w:rFonts w:ascii="Times New Roman"/>
          <w:b w:val="false"/>
          <w:i w:val="false"/>
          <w:color w:val="000000"/>
          <w:sz w:val="28"/>
        </w:rPr>
        <w:t xml:space="preserve">
№ 982 Жарлығымен     </w:t>
      </w:r>
      <w:r>
        <w:br/>
      </w:r>
      <w:r>
        <w:rPr>
          <w:rFonts w:ascii="Times New Roman"/>
          <w:b w:val="false"/>
          <w:i w:val="false"/>
          <w:color w:val="000000"/>
          <w:sz w:val="28"/>
        </w:rPr>
        <w:t xml:space="preserve">
МАҚҰЛДАНҒАН       </w:t>
      </w:r>
    </w:p>
    <w:bookmarkEnd w:id="1"/>
    <w:bookmarkStart w:name="z5"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Ақпарат саласындағы қылмыстық іс-әрекеттерге қарсы іс-қимыл</w:t>
      </w:r>
      <w:r>
        <w:br/>
      </w:r>
      <w:r>
        <w:rPr>
          <w:rFonts w:ascii="Times New Roman"/>
          <w:b/>
          <w:i w:val="false"/>
          <w:color w:val="000000"/>
        </w:rPr>
        <w:t>
бойынша Ұжымдық қауіпсіздік туралы шарт ұйымына мүше</w:t>
      </w:r>
      <w:r>
        <w:br/>
      </w:r>
      <w:r>
        <w:rPr>
          <w:rFonts w:ascii="Times New Roman"/>
          <w:b/>
          <w:i w:val="false"/>
          <w:color w:val="000000"/>
        </w:rPr>
        <w:t>
мемлекеттердің өзара іс-қимылы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Тараптар деп аталатын Ұжымдық қауіпсіздік туралы </w:t>
      </w:r>
      <w:r>
        <w:rPr>
          <w:rFonts w:ascii="Times New Roman"/>
          <w:b w:val="false"/>
          <w:i w:val="false"/>
          <w:color w:val="000000"/>
          <w:sz w:val="28"/>
        </w:rPr>
        <w:t>шарт</w:t>
      </w:r>
      <w:r>
        <w:rPr>
          <w:rFonts w:ascii="Times New Roman"/>
          <w:b w:val="false"/>
          <w:i w:val="false"/>
          <w:color w:val="000000"/>
          <w:sz w:val="28"/>
        </w:rPr>
        <w:t xml:space="preserve"> ұйымына мүше мемлекеттер</w:t>
      </w:r>
      <w:r>
        <w:br/>
      </w:r>
      <w:r>
        <w:rPr>
          <w:rFonts w:ascii="Times New Roman"/>
          <w:b w:val="false"/>
          <w:i w:val="false"/>
          <w:color w:val="000000"/>
          <w:sz w:val="28"/>
        </w:rPr>
        <w:t>
      ҰҚШҰ-ға мүше мемлекеттердің ақпараттық қауіпсіздік жүйесін қалыптастыруға бағытталған бірлескен іс-қимылдар туралы өз міндеттемелерін растай отырып,</w:t>
      </w:r>
      <w:r>
        <w:br/>
      </w:r>
      <w:r>
        <w:rPr>
          <w:rFonts w:ascii="Times New Roman"/>
          <w:b w:val="false"/>
          <w:i w:val="false"/>
          <w:color w:val="000000"/>
          <w:sz w:val="28"/>
        </w:rPr>
        <w:t>
      Тараптардың ақпараттық кеңістігі мен ақпараттық ресурстарын қорғаудың аса қажеттілігіне көз жеткізе отырып,</w:t>
      </w:r>
      <w:r>
        <w:br/>
      </w:r>
      <w:r>
        <w:rPr>
          <w:rFonts w:ascii="Times New Roman"/>
          <w:b w:val="false"/>
          <w:i w:val="false"/>
          <w:color w:val="000000"/>
          <w:sz w:val="28"/>
        </w:rPr>
        <w:t>
      Тараптар аумақтарындағы жағдайды тұрақсыздандыру үшін ақпараттық технологияларды пайдалануға кедергі жасау бойынша уағдаластықтарды іске асыру мақсатында,</w:t>
      </w:r>
      <w:r>
        <w:br/>
      </w:r>
      <w:r>
        <w:rPr>
          <w:rFonts w:ascii="Times New Roman"/>
          <w:b w:val="false"/>
          <w:i w:val="false"/>
          <w:color w:val="000000"/>
          <w:sz w:val="28"/>
        </w:rPr>
        <w:t>
      ақпарат саласындағы ыдыратушылық ақпараттық ықпал етулер мен төтенше жағдайлардың алдын алу, оларға жедел ден қоюды үйлестіру және олардың салдарын жою саласында өзара көмек көрсетудің маңыздылығын түсіне отырып,</w:t>
      </w:r>
      <w:r>
        <w:br/>
      </w:r>
      <w:r>
        <w:rPr>
          <w:rFonts w:ascii="Times New Roman"/>
          <w:b w:val="false"/>
          <w:i w:val="false"/>
          <w:color w:val="000000"/>
          <w:sz w:val="28"/>
        </w:rPr>
        <w:t>
      ақпарат саласындағы қылмыстық іс-әрекеттерге қарсы іс-қимыл бойынша тиімді ұжымдық өзара іс-қимылды қамтамасыз етуге және ақпараттық технологиялар саласындағы қылмыстармен күресте Тараптардың арнайы қызметтері мен құқық қорғау органдары ынтымақтастығының құқықтық негізін құруға ұмтыла отырып,</w:t>
      </w:r>
      <w:r>
        <w:br/>
      </w:r>
      <w:r>
        <w:rPr>
          <w:rFonts w:ascii="Times New Roman"/>
          <w:b w:val="false"/>
          <w:i w:val="false"/>
          <w:color w:val="000000"/>
          <w:sz w:val="28"/>
        </w:rPr>
        <w:t>
      төмендегілер туралы уағдаласты:</w:t>
      </w:r>
    </w:p>
    <w:bookmarkStart w:name="z7"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Хаттаманың мақсаттары үшін пайдаланылатын терминдер мыналарды білдіреді:</w:t>
      </w:r>
      <w:r>
        <w:br/>
      </w:r>
      <w:r>
        <w:rPr>
          <w:rFonts w:ascii="Times New Roman"/>
          <w:b w:val="false"/>
          <w:i w:val="false"/>
          <w:color w:val="000000"/>
          <w:sz w:val="28"/>
        </w:rPr>
        <w:t>
      ақпарат саласы - ақпараттың, ақпараттық инфрақұрылымның, ақпаратты жинауды, қалыптастыруды, таратуды және пайдалануды жүзеге асыратын субъектілердің, сондай-ақ осы кезде туындайтын қоғамдық қатынастарды реттеу жүйесінің жиынтығы;</w:t>
      </w:r>
      <w:r>
        <w:br/>
      </w:r>
      <w:r>
        <w:rPr>
          <w:rFonts w:ascii="Times New Roman"/>
          <w:b w:val="false"/>
          <w:i w:val="false"/>
          <w:color w:val="000000"/>
          <w:sz w:val="28"/>
        </w:rPr>
        <w:t>
      ақпарат кеңістігі - жеке және қоғамдық санаға, ақпараттық инфрақұрылымға және ақпараттың өзіне әсер ететін ақпаратты қалыптастыруға, жасауға, өзгертуге, беруге, пайдалануға, сақтауға байланысты қызмет саласы;</w:t>
      </w:r>
      <w:r>
        <w:br/>
      </w:r>
      <w:r>
        <w:rPr>
          <w:rFonts w:ascii="Times New Roman"/>
          <w:b w:val="false"/>
          <w:i w:val="false"/>
          <w:color w:val="000000"/>
          <w:sz w:val="28"/>
        </w:rPr>
        <w:t>
      ақпараттық инфрақұрылым — ақпаратты қалыптастыру, жасау, өзгерту, беру, пайдалану мен сақтаудың техникалық құралдарының және жүйелерінің жиынтығы;</w:t>
      </w:r>
      <w:r>
        <w:br/>
      </w:r>
      <w:r>
        <w:rPr>
          <w:rFonts w:ascii="Times New Roman"/>
          <w:b w:val="false"/>
          <w:i w:val="false"/>
          <w:color w:val="000000"/>
          <w:sz w:val="28"/>
        </w:rPr>
        <w:t>
      ақпараттың ресурстар - ақпараттық инфрақұрылым, ақпараттың өзі және оның ағымдары;</w:t>
      </w:r>
      <w:r>
        <w:br/>
      </w:r>
      <w:r>
        <w:rPr>
          <w:rFonts w:ascii="Times New Roman"/>
          <w:b w:val="false"/>
          <w:i w:val="false"/>
          <w:color w:val="000000"/>
          <w:sz w:val="28"/>
        </w:rPr>
        <w:t>
      ақпараттық технологиялар саласындағы қылмыс — ақпараттық технологияларды пайдалана отырып жасалатын, Тараптың қылмыстық заңнамасында көзделген, қасақана жасалған қоғамға қауіпті әрекет;</w:t>
      </w:r>
      <w:r>
        <w:br/>
      </w:r>
      <w:r>
        <w:rPr>
          <w:rFonts w:ascii="Times New Roman"/>
          <w:b w:val="false"/>
          <w:i w:val="false"/>
          <w:color w:val="000000"/>
          <w:sz w:val="28"/>
        </w:rPr>
        <w:t>
      компьютерлік ақпарат - компьютердің (ЭЕМ) жадындағы, машиналық немесе өзге де тасығыштардағы ЭЕМ-ге қабылдауға қолжетімді нысандағы немесе байланыс арналары арқылы берілетін ақпарат;</w:t>
      </w:r>
      <w:r>
        <w:br/>
      </w:r>
      <w:r>
        <w:rPr>
          <w:rFonts w:ascii="Times New Roman"/>
          <w:b w:val="false"/>
          <w:i w:val="false"/>
          <w:color w:val="000000"/>
          <w:sz w:val="28"/>
        </w:rPr>
        <w:t>
      уәкілетті құзыретті орган - ҰҚШҰ форматында ынтымақтастықтың аталған саласында уәкілетті құзыретті орган ретінде айқындалған, ақпараттық технологиялар саласындағы қылмыстарға қарсы іс-қимыл жасау өз құзыретіне кіретін мемлекеттік орган;</w:t>
      </w:r>
      <w:r>
        <w:br/>
      </w:r>
      <w:r>
        <w:rPr>
          <w:rFonts w:ascii="Times New Roman"/>
          <w:b w:val="false"/>
          <w:i w:val="false"/>
          <w:color w:val="000000"/>
          <w:sz w:val="28"/>
        </w:rPr>
        <w:t>
      ақпараттық технологиялар — ақпаратты жинауды, жасауды, сақтауды, жинақтауды, өңдеуді, іздеуді, шығаруды, көшіруді, беруді және таратуды қамтамасыз ететін технологиялық кешенге біріктірілген әдістердің, өндірістік процестердің және бағдарламалық-техникалық құралдардың жиынтығы.</w:t>
      </w:r>
    </w:p>
    <w:bookmarkStart w:name="z8"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Хаттама ақпарат саласындағы қылмыстық іс-әрекеттерге қарсы іс-қимыл бойынша Тараптардың өзара іс-қимыл тәртібін айқындайды.</w:t>
      </w:r>
    </w:p>
    <w:bookmarkStart w:name="z9"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осы Хаттамаға, ұлттық заңнамаға және өздері қатысушылары болып табылатын халықаралық шарттарға сәйкес, ыдыратушылық әсер етуден Тараптардың ақпарат кеңістігін қорғау және ұлттық заңнамада тыйым салынған мақсаттарда Интернет желісінің ұлттық сегменттерін пайдалануға қарсы іс-қимыл жасау мүддесінде ынтымақтасуға, сондай-ақ ақпараттық технологияларды пайдалана отырып жасалатын және ұлттық заңнамада:</w:t>
      </w:r>
      <w:r>
        <w:br/>
      </w:r>
      <w:r>
        <w:rPr>
          <w:rFonts w:ascii="Times New Roman"/>
          <w:b w:val="false"/>
          <w:i w:val="false"/>
          <w:color w:val="000000"/>
          <w:sz w:val="28"/>
        </w:rPr>
        <w:t>
      конституциялық құрылыстың негіздеріне және мемлекеттің қауіпсіздігіне қарсы,</w:t>
      </w:r>
      <w:r>
        <w:br/>
      </w:r>
      <w:r>
        <w:rPr>
          <w:rFonts w:ascii="Times New Roman"/>
          <w:b w:val="false"/>
          <w:i w:val="false"/>
          <w:color w:val="000000"/>
          <w:sz w:val="28"/>
        </w:rPr>
        <w:t>
      бейбітшілікке және адамзат қауіпсіздігіне қарсы,</w:t>
      </w:r>
      <w:r>
        <w:br/>
      </w:r>
      <w:r>
        <w:rPr>
          <w:rFonts w:ascii="Times New Roman"/>
          <w:b w:val="false"/>
          <w:i w:val="false"/>
          <w:color w:val="000000"/>
          <w:sz w:val="28"/>
        </w:rPr>
        <w:t>
      ақпараттық технологиялар саласындағы қылмыстар деп жіктелетін қылмыстардың белгілері бойынша өзара іс-қимылды жүзеге асыруға міндеттенеді.</w:t>
      </w:r>
      <w:r>
        <w:br/>
      </w:r>
      <w:r>
        <w:rPr>
          <w:rFonts w:ascii="Times New Roman"/>
          <w:b w:val="false"/>
          <w:i w:val="false"/>
          <w:color w:val="000000"/>
          <w:sz w:val="28"/>
        </w:rPr>
        <w:t>
      Тараптар осы Хаттаманың ережелерін орындау үшін қажетті ұйымдастырушылық шараларды қабылдайды.</w:t>
      </w:r>
    </w:p>
    <w:bookmarkStart w:name="z10"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Хаттама шеңберіндегі ынтымақтастық Тараптар айқындаған уәкілетті құзыретті органдар арасында тікелей жүзеге асырылады.</w:t>
      </w:r>
      <w:r>
        <w:br/>
      </w:r>
      <w:r>
        <w:rPr>
          <w:rFonts w:ascii="Times New Roman"/>
          <w:b w:val="false"/>
          <w:i w:val="false"/>
          <w:color w:val="000000"/>
          <w:sz w:val="28"/>
        </w:rPr>
        <w:t>
      Тараптардың әрқайсысы уәкілетті құзыретті органның айқындалғаны/өзгертілгені туралы ҰҚШҰ-ның Бас хатшысын хабардар етеді.</w:t>
      </w:r>
      <w:r>
        <w:br/>
      </w:r>
      <w:r>
        <w:rPr>
          <w:rFonts w:ascii="Times New Roman"/>
          <w:b w:val="false"/>
          <w:i w:val="false"/>
          <w:color w:val="000000"/>
          <w:sz w:val="28"/>
        </w:rPr>
        <w:t>
      ҰҚШҰ-ның Бас хатшысы хабарламаны алған кезде дереу бұл туралы Тараптардың әрқайсысына хабарлайды.</w:t>
      </w:r>
    </w:p>
    <w:bookmarkStart w:name="z11" w:id="8"/>
    <w:p>
      <w:pPr>
        <w:spacing w:after="0"/>
        <w:ind w:left="0"/>
        <w:jc w:val="left"/>
      </w:pPr>
      <w:r>
        <w:rPr>
          <w:rFonts w:ascii="Times New Roman"/>
          <w:b/>
          <w:i w:val="false"/>
          <w:color w:val="000000"/>
        </w:rPr>
        <w:t xml:space="preserve"> 
5-бап</w:t>
      </w:r>
    </w:p>
    <w:bookmarkEnd w:id="8"/>
    <w:bookmarkStart w:name="z25" w:id="9"/>
    <w:p>
      <w:pPr>
        <w:spacing w:after="0"/>
        <w:ind w:left="0"/>
        <w:jc w:val="both"/>
      </w:pPr>
      <w:r>
        <w:rPr>
          <w:rFonts w:ascii="Times New Roman"/>
          <w:b w:val="false"/>
          <w:i w:val="false"/>
          <w:color w:val="000000"/>
          <w:sz w:val="28"/>
        </w:rPr>
        <w:t>      Тараптар осы Хаттама шеңберінде ынтымақтастықты:</w:t>
      </w:r>
      <w:r>
        <w:br/>
      </w:r>
      <w:r>
        <w:rPr>
          <w:rFonts w:ascii="Times New Roman"/>
          <w:b w:val="false"/>
          <w:i w:val="false"/>
          <w:color w:val="000000"/>
          <w:sz w:val="28"/>
        </w:rPr>
        <w:t>
      1. Мыналар:</w:t>
      </w:r>
      <w:r>
        <w:br/>
      </w:r>
      <w:r>
        <w:rPr>
          <w:rFonts w:ascii="Times New Roman"/>
          <w:b w:val="false"/>
          <w:i w:val="false"/>
          <w:color w:val="000000"/>
          <w:sz w:val="28"/>
        </w:rPr>
        <w:t>
      ақпараттық технологиялар саласындағы дайындалып жатқан немесе жасалған қылмыстар;</w:t>
      </w:r>
      <w:r>
        <w:br/>
      </w:r>
      <w:r>
        <w:rPr>
          <w:rFonts w:ascii="Times New Roman"/>
          <w:b w:val="false"/>
          <w:i w:val="false"/>
          <w:color w:val="000000"/>
          <w:sz w:val="28"/>
        </w:rPr>
        <w:t>
      оларға қатысы бар жеке және заңды тұлғалар;</w:t>
      </w:r>
      <w:r>
        <w:br/>
      </w:r>
      <w:r>
        <w:rPr>
          <w:rFonts w:ascii="Times New Roman"/>
          <w:b w:val="false"/>
          <w:i w:val="false"/>
          <w:color w:val="000000"/>
          <w:sz w:val="28"/>
        </w:rPr>
        <w:t>
      ақпараттық технологиялар саласындағы қылмыстардың алдын алу, оларды анықтау, жолын кесу, ашу және тергеу нысандары мен әдістері;</w:t>
      </w:r>
      <w:r>
        <w:br/>
      </w:r>
      <w:r>
        <w:rPr>
          <w:rFonts w:ascii="Times New Roman"/>
          <w:b w:val="false"/>
          <w:i w:val="false"/>
          <w:color w:val="000000"/>
          <w:sz w:val="28"/>
        </w:rPr>
        <w:t>
      ақпараттық технологиялар саласындағы қылмыстарды жасаудың жаңа нысандары мен тәсілдері;</w:t>
      </w:r>
      <w:r>
        <w:br/>
      </w:r>
      <w:r>
        <w:rPr>
          <w:rFonts w:ascii="Times New Roman"/>
          <w:b w:val="false"/>
          <w:i w:val="false"/>
          <w:color w:val="000000"/>
          <w:sz w:val="28"/>
        </w:rPr>
        <w:t>
      ақпараттық технологиялар саласындағы қылмыстардың алдын алу, оларды анықтау, жолын кесу, ашу және тергеу мәселелерін реттеу мақсатында қабылданған/қабылданатын ұлттық заңнамалық және нормативтік құқықтық актілер;</w:t>
      </w:r>
      <w:r>
        <w:br/>
      </w:r>
      <w:r>
        <w:rPr>
          <w:rFonts w:ascii="Times New Roman"/>
          <w:b w:val="false"/>
          <w:i w:val="false"/>
          <w:color w:val="000000"/>
          <w:sz w:val="28"/>
        </w:rPr>
        <w:t>
      Тараптар қатысушылары болып табылатын/жаңадан болып жатқан тиісті халықаралық шарттар туралы ақпарат алмасу.</w:t>
      </w:r>
      <w:r>
        <w:br/>
      </w:r>
      <w:r>
        <w:rPr>
          <w:rFonts w:ascii="Times New Roman"/>
          <w:b w:val="false"/>
          <w:i w:val="false"/>
          <w:color w:val="000000"/>
          <w:sz w:val="28"/>
        </w:rPr>
        <w:t>
</w:t>
      </w:r>
      <w:r>
        <w:rPr>
          <w:rFonts w:ascii="Times New Roman"/>
          <w:b w:val="false"/>
          <w:i w:val="false"/>
          <w:color w:val="000000"/>
          <w:sz w:val="28"/>
        </w:rPr>
        <w:t>
      2. Тараптар қатысушысы болып табылатын құқықтық көмек туралы халықаралық шарттарға және басқа да тиісті халықаралық шарттарға сәйкес жедел-іздестіру іс-шараларын, сондай-ақ іс жүргізу әрекеттерін жүргізу туралы өтініштерді орындау.</w:t>
      </w:r>
      <w:r>
        <w:br/>
      </w:r>
      <w:r>
        <w:rPr>
          <w:rFonts w:ascii="Times New Roman"/>
          <w:b w:val="false"/>
          <w:i w:val="false"/>
          <w:color w:val="000000"/>
          <w:sz w:val="28"/>
        </w:rPr>
        <w:t>
</w:t>
      </w:r>
      <w:r>
        <w:rPr>
          <w:rFonts w:ascii="Times New Roman"/>
          <w:b w:val="false"/>
          <w:i w:val="false"/>
          <w:color w:val="000000"/>
          <w:sz w:val="28"/>
        </w:rPr>
        <w:t>
      3. Ақпараттық технологиялар саласындағы қылмыстардың алдын алу, оларды анықтау, жолын кесу, ашу және тергеу бойынша үйлестірілген іс-шаралар мен операцияларды жоспарлау және өткізу.</w:t>
      </w:r>
      <w:r>
        <w:br/>
      </w:r>
      <w:r>
        <w:rPr>
          <w:rFonts w:ascii="Times New Roman"/>
          <w:b w:val="false"/>
          <w:i w:val="false"/>
          <w:color w:val="000000"/>
          <w:sz w:val="28"/>
        </w:rPr>
        <w:t>
</w:t>
      </w:r>
      <w:r>
        <w:rPr>
          <w:rFonts w:ascii="Times New Roman"/>
          <w:b w:val="false"/>
          <w:i w:val="false"/>
          <w:color w:val="000000"/>
          <w:sz w:val="28"/>
        </w:rPr>
        <w:t>
      4. Кадрларды даярлау және біліктілігін арттыруда жәрдем көрсету, оның ішінде мамандарды тағылымдамадан өткізу, конференциялар, семинарлар, оқу курстары мен тренингтер ұйымдастыру арқылы жәрдем көрсету.</w:t>
      </w:r>
      <w:r>
        <w:br/>
      </w:r>
      <w:r>
        <w:rPr>
          <w:rFonts w:ascii="Times New Roman"/>
          <w:b w:val="false"/>
          <w:i w:val="false"/>
          <w:color w:val="000000"/>
          <w:sz w:val="28"/>
        </w:rPr>
        <w:t>
</w:t>
      </w:r>
      <w:r>
        <w:rPr>
          <w:rFonts w:ascii="Times New Roman"/>
          <w:b w:val="false"/>
          <w:i w:val="false"/>
          <w:color w:val="000000"/>
          <w:sz w:val="28"/>
        </w:rPr>
        <w:t>
      5. Ақпараттық технологиялар саласындағы қылмыстардың алдын алу, оларды анықтау, жолын кесу, ашу және тергеу бойынша міндеттердің орындалуын қамтамасыз ететін ақпараттық жүйелер құру.</w:t>
      </w:r>
      <w:r>
        <w:br/>
      </w:r>
      <w:r>
        <w:rPr>
          <w:rFonts w:ascii="Times New Roman"/>
          <w:b w:val="false"/>
          <w:i w:val="false"/>
          <w:color w:val="000000"/>
          <w:sz w:val="28"/>
        </w:rPr>
        <w:t>
</w:t>
      </w:r>
      <w:r>
        <w:rPr>
          <w:rFonts w:ascii="Times New Roman"/>
          <w:b w:val="false"/>
          <w:i w:val="false"/>
          <w:color w:val="000000"/>
          <w:sz w:val="28"/>
        </w:rPr>
        <w:t>
      6. Ақпараттық технологиялар саласындағы қылмыстарға қарсы күрестің өзара қызығушылық білдіретін проблемалары бойынша бірлескен ғылыми зерттеулер жүргізу және ақпараттық технологиялар саласындағы қылмыстарға қарсы күрес мәселелері бойынша ғылыми-техникалық әдебиетпен алмасу нысандарында.</w:t>
      </w:r>
      <w:r>
        <w:br/>
      </w:r>
      <w:r>
        <w:rPr>
          <w:rFonts w:ascii="Times New Roman"/>
          <w:b w:val="false"/>
          <w:i w:val="false"/>
          <w:color w:val="000000"/>
          <w:sz w:val="28"/>
        </w:rPr>
        <w:t>
</w:t>
      </w:r>
      <w:r>
        <w:rPr>
          <w:rFonts w:ascii="Times New Roman"/>
          <w:b w:val="false"/>
          <w:i w:val="false"/>
          <w:color w:val="000000"/>
          <w:sz w:val="28"/>
        </w:rPr>
        <w:t>
      7. Басқа да өзара қолайлы нысандарда жүзеге асырады.</w:t>
      </w:r>
    </w:p>
    <w:bookmarkEnd w:id="9"/>
    <w:bookmarkStart w:name="z12"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Осы Хаттама шеңберіндегі ынтымақтастық жәрдем көрсету қажеттігі туралы уәкілетті құзыретті органның өтініші (бұдан әрі - өтініш) негізінде жүзеге асырылады.</w:t>
      </w:r>
      <w:r>
        <w:br/>
      </w:r>
      <w:r>
        <w:rPr>
          <w:rFonts w:ascii="Times New Roman"/>
          <w:b w:val="false"/>
          <w:i w:val="false"/>
          <w:color w:val="000000"/>
          <w:sz w:val="28"/>
        </w:rPr>
        <w:t>
      Өтініште сұрау салушы Тараптың уәкілетті құзыретті органының және сұрау салынған Тараптың уәкілетті құзыретті органының атауы, өтініштің мақсаты мен негіздемесі көрсетіледі, мәселенің мәні және сұрау салынатын жәрдемнің мазмұны, заңнамада көзделген орындау мерзімдері, өтінішті орындау үшін пайдалы болуы мүмкін кез келген басқа да ақпарат баяндалады.</w:t>
      </w:r>
      <w:r>
        <w:br/>
      </w:r>
      <w:r>
        <w:rPr>
          <w:rFonts w:ascii="Times New Roman"/>
          <w:b w:val="false"/>
          <w:i w:val="false"/>
          <w:color w:val="000000"/>
          <w:sz w:val="28"/>
        </w:rPr>
        <w:t>
      Өтініш жазбаша нысанда жіберіледі.</w:t>
      </w:r>
      <w:r>
        <w:br/>
      </w:r>
      <w:r>
        <w:rPr>
          <w:rFonts w:ascii="Times New Roman"/>
          <w:b w:val="false"/>
          <w:i w:val="false"/>
          <w:color w:val="000000"/>
          <w:sz w:val="28"/>
        </w:rPr>
        <w:t>
      Осы Хаттаманың </w:t>
      </w:r>
      <w:r>
        <w:rPr>
          <w:rFonts w:ascii="Times New Roman"/>
          <w:b w:val="false"/>
          <w:i w:val="false"/>
          <w:color w:val="000000"/>
          <w:sz w:val="28"/>
        </w:rPr>
        <w:t>3-бабында</w:t>
      </w:r>
      <w:r>
        <w:rPr>
          <w:rFonts w:ascii="Times New Roman"/>
          <w:b w:val="false"/>
          <w:i w:val="false"/>
          <w:color w:val="000000"/>
          <w:sz w:val="28"/>
        </w:rPr>
        <w:t xml:space="preserve"> тізбеленген дайындалып жатқан қылмыстар туралы, оларға қатысы бар адамдарға қатысты жедел ден қоюды талап ететін жедел ақпарат алынған кезде, Тараптардың уағдаласуы бойынша өтініш байланыстың техникалық құралдарын пайдалана отырып, кейіннен үш тәулік ішінде ресми жазбаша растаумен берілуі мүмкін.</w:t>
      </w:r>
      <w:r>
        <w:br/>
      </w:r>
      <w:r>
        <w:rPr>
          <w:rFonts w:ascii="Times New Roman"/>
          <w:b w:val="false"/>
          <w:i w:val="false"/>
          <w:color w:val="000000"/>
          <w:sz w:val="28"/>
        </w:rPr>
        <w:t>
      Берілген немесе жазбаша нысанда расталған өтінішке сұрау салушы уәкілетті құзыретті органның басшысы немесе оның орынбасары қол қояды.</w:t>
      </w:r>
    </w:p>
    <w:bookmarkStart w:name="z13"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Сұрау салынатын Тарап өтінішті жылдам және анағұрлым толық орындауды қамтамасыз ету үшін барлық қажетті шараларды қабылдайды.</w:t>
      </w:r>
      <w:r>
        <w:br/>
      </w:r>
      <w:r>
        <w:rPr>
          <w:rFonts w:ascii="Times New Roman"/>
          <w:b w:val="false"/>
          <w:i w:val="false"/>
          <w:color w:val="000000"/>
          <w:sz w:val="28"/>
        </w:rPr>
        <w:t>
      Өтініш, егер өзара көмек туралы халықаралық шарттарға сәйкес басқа мерзім келісілмеген болса, әдетте, оны алған күннен бастап 30 (отыз) күннен аспайтын мерзімде орындалады.</w:t>
      </w:r>
      <w:r>
        <w:br/>
      </w:r>
      <w:r>
        <w:rPr>
          <w:rFonts w:ascii="Times New Roman"/>
          <w:b w:val="false"/>
          <w:i w:val="false"/>
          <w:color w:val="000000"/>
          <w:sz w:val="28"/>
        </w:rPr>
        <w:t>
      Өтінішті орындауға кедергі келтіретін немесе оны орындауды айтарлықтай кешеуілдететін мән-жайлар болған кезде сұрау салушы Тарап дереу хабардар етіледі.</w:t>
      </w:r>
      <w:r>
        <w:br/>
      </w:r>
      <w:r>
        <w:rPr>
          <w:rFonts w:ascii="Times New Roman"/>
          <w:b w:val="false"/>
          <w:i w:val="false"/>
          <w:color w:val="000000"/>
          <w:sz w:val="28"/>
        </w:rPr>
        <w:t>
      Егер өтінішті орындау сұрау салынған уәкілетті құзыретті органның құзыретіне жатпаса, онда ол алған күннен бастап үш күн ішінде өтінішті оны орындауға құзыретті өз мемлекетінің органына береді және бір мезгілде бұл туралы сұрау салушы уәкілетті құзыретті органды хабардар етеді.</w:t>
      </w:r>
      <w:r>
        <w:br/>
      </w:r>
      <w:r>
        <w:rPr>
          <w:rFonts w:ascii="Times New Roman"/>
          <w:b w:val="false"/>
          <w:i w:val="false"/>
          <w:color w:val="000000"/>
          <w:sz w:val="28"/>
        </w:rPr>
        <w:t>
      Сұрау салынған Тарап өтінішті тиісті түрде орындау үшін қажетті қосымша мәліметтерді сұратуға құқылы.</w:t>
      </w:r>
      <w:r>
        <w:br/>
      </w:r>
      <w:r>
        <w:rPr>
          <w:rFonts w:ascii="Times New Roman"/>
          <w:b w:val="false"/>
          <w:i w:val="false"/>
          <w:color w:val="000000"/>
          <w:sz w:val="28"/>
        </w:rPr>
        <w:t>
      Егер сұрау салынған Тарап өтінішті дереу орындау өз мемлекеті аумағында жүзеге асырылатын қылмыстық қудалауға немесе өзге де іс жүргізуге кедергі болуы мүмкін деп пайымдаса, онда ол сұрау салушы Тарапты хабардар ете отырып, өтінішті орындауды кейінге қалдыра алады немесе оны орындауды сұрау салушы Тараппен консультациялардан кейін қажетті деп анықталған шарттарды сақтай отырып байланыстыра алады.</w:t>
      </w:r>
      <w:r>
        <w:br/>
      </w:r>
      <w:r>
        <w:rPr>
          <w:rFonts w:ascii="Times New Roman"/>
          <w:b w:val="false"/>
          <w:i w:val="false"/>
          <w:color w:val="000000"/>
          <w:sz w:val="28"/>
        </w:rPr>
        <w:t>
      Егер сұрау салушы Тарап ұсынылған шарттарда оған жәрдем көрсетуге келіссе, онда ол осы шарттарды сақтауға тиіс.</w:t>
      </w:r>
      <w:r>
        <w:br/>
      </w:r>
      <w:r>
        <w:rPr>
          <w:rFonts w:ascii="Times New Roman"/>
          <w:b w:val="false"/>
          <w:i w:val="false"/>
          <w:color w:val="000000"/>
          <w:sz w:val="28"/>
        </w:rPr>
        <w:t>
      Сұрау салынған Тарап өтінішті орындау нәтижелері туралы сұрау салушы Тарапты мүмкіндігінше қысқа мерзімде хабардар етеді.</w:t>
      </w:r>
    </w:p>
    <w:bookmarkStart w:name="z14"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Қажет болған кезде және сұрау салынған Тараппен келісу бойынша, оның ұлттық заңнамасын ескере отырып, жәрдем көрсету туралы өтінішті орындаған кезде сұрау салушы Тараптың уәкілетті құзыретті органдары өкілдерінің қатысуы мүмкін.</w:t>
      </w:r>
    </w:p>
    <w:bookmarkStart w:name="z15"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Егер сұрау салынған Тарап оны орындау өзінің ұлттық заңнамасына қайшы келеді деп пайымдаса, осы Хаттама шеңберінде өтінішті орындаудан толық немесе ішінара бас тартылуы мүмкін.</w:t>
      </w:r>
      <w:r>
        <w:br/>
      </w:r>
      <w:r>
        <w:rPr>
          <w:rFonts w:ascii="Times New Roman"/>
          <w:b w:val="false"/>
          <w:i w:val="false"/>
          <w:color w:val="000000"/>
          <w:sz w:val="28"/>
        </w:rPr>
        <w:t>
      Сұрау салушы Тарап бас тартудың себептерін көрсете отырып, өтінішті орындаудан толық немесе ішінара бас тарту туралы жазбаша түрде хабардар етіледі.</w:t>
      </w:r>
    </w:p>
    <w:bookmarkStart w:name="z16"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Тараптардың уәкілетті құзыретті органдары өтінішті орындауға байланысты ақпараттың қажетті құпиялылық деңгейін қамтамасыз ету үшін ұлттық заңнамаға сәйкес қажетті шараларды қабылдайды.</w:t>
      </w:r>
      <w:r>
        <w:br/>
      </w:r>
      <w:r>
        <w:rPr>
          <w:rFonts w:ascii="Times New Roman"/>
          <w:b w:val="false"/>
          <w:i w:val="false"/>
          <w:color w:val="000000"/>
          <w:sz w:val="28"/>
        </w:rPr>
        <w:t>
      Осы Хаттама шеңберінде алынған ақпарат өтініште көрсетілгеннен және оған сұрау салынған уәкілетті құзыретті орган келісімін бергендерді қоспағанда, сұрау салынған уәкілетті құзыретті органның келісімінсіз өзге мақсаттар үшін пайдаланылмайды.</w:t>
      </w:r>
      <w:r>
        <w:br/>
      </w:r>
      <w:r>
        <w:rPr>
          <w:rFonts w:ascii="Times New Roman"/>
          <w:b w:val="false"/>
          <w:i w:val="false"/>
          <w:color w:val="000000"/>
          <w:sz w:val="28"/>
        </w:rPr>
        <w:t>
      Мемлекеттік құпияны құрайтын мәліметтермен алмасу қажеттігі кезінде, мұндай мәліметтер 2004 жылғы 18 маусымдағы Ұжымдық қауіпсіздік туралы </w:t>
      </w:r>
      <w:r>
        <w:rPr>
          <w:rFonts w:ascii="Times New Roman"/>
          <w:b w:val="false"/>
          <w:i w:val="false"/>
          <w:color w:val="000000"/>
          <w:sz w:val="28"/>
        </w:rPr>
        <w:t>шарт</w:t>
      </w:r>
      <w:r>
        <w:rPr>
          <w:rFonts w:ascii="Times New Roman"/>
          <w:b w:val="false"/>
          <w:i w:val="false"/>
          <w:color w:val="000000"/>
          <w:sz w:val="28"/>
        </w:rPr>
        <w:t xml:space="preserve"> ұйымы шеңберінде құпия ақпараттың сақталуын өзара қамтамасыз ету туралы келісімде көзделген тәртіппен беріледі және қорғалады.</w:t>
      </w:r>
    </w:p>
    <w:bookmarkStart w:name="z17"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Хаттаманың ережелерін түсіндіруге немесе қолдануға байланысты туындауы мүмкін даулы мәселелерді Тараптар консультациялар мен келіссөздер арқылы шешеді.</w:t>
      </w:r>
    </w:p>
    <w:bookmarkStart w:name="z18"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Хаттаманың шарттарын орындау барысында туындауы мүмкін шығыстарды, егер әрбір нақты жағдайда өзге тәртіп келісілмеген болса, Тараптар өздері дербес көтереді.</w:t>
      </w:r>
    </w:p>
    <w:bookmarkStart w:name="z19"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Хаттама шеңберінде ынтымақтастықты жүзеге асыру кезінде Тараптардың уәкілетті құзыретті органдары жұмыс тілі ретінде орыс тілін пайдаланады.</w:t>
      </w:r>
    </w:p>
    <w:bookmarkStart w:name="z20"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Осы Хаттаманың ережелері өздері қатысушылары болып табылатын басқа халықаралық шарттар бойынша Тараптардың құқықтары мен міндеттемелеріне нұқсан келтірмейді.</w:t>
      </w:r>
    </w:p>
    <w:bookmarkStart w:name="z21" w:id="19"/>
    <w:p>
      <w:pPr>
        <w:spacing w:after="0"/>
        <w:ind w:left="0"/>
        <w:jc w:val="left"/>
      </w:pPr>
      <w:r>
        <w:rPr>
          <w:rFonts w:ascii="Times New Roman"/>
          <w:b/>
          <w:i w:val="false"/>
          <w:color w:val="000000"/>
        </w:rPr>
        <w:t xml:space="preserve"> 
15-бап</w:t>
      </w:r>
    </w:p>
    <w:bookmarkEnd w:id="19"/>
    <w:p>
      <w:pPr>
        <w:spacing w:after="0"/>
        <w:ind w:left="0"/>
        <w:jc w:val="both"/>
      </w:pPr>
      <w:r>
        <w:rPr>
          <w:rFonts w:ascii="Times New Roman"/>
          <w:b w:val="false"/>
          <w:i w:val="false"/>
          <w:color w:val="000000"/>
          <w:sz w:val="28"/>
        </w:rPr>
        <w:t>      Осы Хаттамаға Тараптардың келісімі бойынша осы Хаттаманың </w:t>
      </w:r>
      <w:r>
        <w:rPr>
          <w:rFonts w:ascii="Times New Roman"/>
          <w:b w:val="false"/>
          <w:i w:val="false"/>
          <w:color w:val="000000"/>
          <w:sz w:val="28"/>
        </w:rPr>
        <w:t>16-бабында</w:t>
      </w:r>
      <w:r>
        <w:rPr>
          <w:rFonts w:ascii="Times New Roman"/>
          <w:b w:val="false"/>
          <w:i w:val="false"/>
          <w:color w:val="000000"/>
          <w:sz w:val="28"/>
        </w:rPr>
        <w:t xml:space="preserve"> көзделген тәртіппен күшіне енетін жекелеген хаттамалармен ресімделетін өзгерістер мен толықтырулар енгізілуі мүмкін.</w:t>
      </w:r>
    </w:p>
    <w:bookmarkStart w:name="z22" w:id="20"/>
    <w:p>
      <w:pPr>
        <w:spacing w:after="0"/>
        <w:ind w:left="0"/>
        <w:jc w:val="left"/>
      </w:pPr>
      <w:r>
        <w:rPr>
          <w:rFonts w:ascii="Times New Roman"/>
          <w:b/>
          <w:i w:val="false"/>
          <w:color w:val="000000"/>
        </w:rPr>
        <w:t xml:space="preserve"> 
16-бап</w:t>
      </w:r>
    </w:p>
    <w:bookmarkEnd w:id="20"/>
    <w:p>
      <w:pPr>
        <w:spacing w:after="0"/>
        <w:ind w:left="0"/>
        <w:jc w:val="both"/>
      </w:pPr>
      <w:r>
        <w:rPr>
          <w:rFonts w:ascii="Times New Roman"/>
          <w:b w:val="false"/>
          <w:i w:val="false"/>
          <w:color w:val="000000"/>
          <w:sz w:val="28"/>
        </w:rPr>
        <w:t>      Осы Хаттама оған қол қойған Тараптардың қажетті мемлекетішілік рәсімдерді орындағаны туралы төртінші жазбаша хабарламаны депозитарий алған күннен бастап күшіне енеді.</w:t>
      </w:r>
      <w:r>
        <w:br/>
      </w:r>
      <w:r>
        <w:rPr>
          <w:rFonts w:ascii="Times New Roman"/>
          <w:b w:val="false"/>
          <w:i w:val="false"/>
          <w:color w:val="000000"/>
          <w:sz w:val="28"/>
        </w:rPr>
        <w:t>
      Осыған ұқсас мемлекетішілік рәсімдерді кешірек орындаған Тараптар үшін осы Хаттама депозитарий тиісті жазбаша хабарламаны алған күннен бастап күшіне енеді.</w:t>
      </w:r>
    </w:p>
    <w:bookmarkStart w:name="z23" w:id="21"/>
    <w:p>
      <w:pPr>
        <w:spacing w:after="0"/>
        <w:ind w:left="0"/>
        <w:jc w:val="left"/>
      </w:pPr>
      <w:r>
        <w:rPr>
          <w:rFonts w:ascii="Times New Roman"/>
          <w:b/>
          <w:i w:val="false"/>
          <w:color w:val="000000"/>
        </w:rPr>
        <w:t xml:space="preserve"> 
17-бап</w:t>
      </w:r>
    </w:p>
    <w:bookmarkEnd w:id="21"/>
    <w:p>
      <w:pPr>
        <w:spacing w:after="0"/>
        <w:ind w:left="0"/>
        <w:jc w:val="both"/>
      </w:pPr>
      <w:r>
        <w:rPr>
          <w:rFonts w:ascii="Times New Roman"/>
          <w:b w:val="false"/>
          <w:i w:val="false"/>
          <w:color w:val="000000"/>
          <w:sz w:val="28"/>
        </w:rPr>
        <w:t>      Осы Хаттама 1992 жылғы 15 мамырдағы Ұжымдық қауіпсіздік туралы </w:t>
      </w:r>
      <w:r>
        <w:rPr>
          <w:rFonts w:ascii="Times New Roman"/>
          <w:b w:val="false"/>
          <w:i w:val="false"/>
          <w:color w:val="000000"/>
          <w:sz w:val="28"/>
        </w:rPr>
        <w:t>шарт</w:t>
      </w:r>
      <w:r>
        <w:rPr>
          <w:rFonts w:ascii="Times New Roman"/>
          <w:b w:val="false"/>
          <w:i w:val="false"/>
          <w:color w:val="000000"/>
          <w:sz w:val="28"/>
        </w:rPr>
        <w:t xml:space="preserve"> қолданысының мерзімі ішінде қолданылады.</w:t>
      </w:r>
    </w:p>
    <w:bookmarkStart w:name="z24" w:id="22"/>
    <w:p>
      <w:pPr>
        <w:spacing w:after="0"/>
        <w:ind w:left="0"/>
        <w:jc w:val="left"/>
      </w:pPr>
      <w:r>
        <w:rPr>
          <w:rFonts w:ascii="Times New Roman"/>
          <w:b/>
          <w:i w:val="false"/>
          <w:color w:val="000000"/>
        </w:rPr>
        <w:t xml:space="preserve"> 
18-бап</w:t>
      </w:r>
    </w:p>
    <w:bookmarkEnd w:id="22"/>
    <w:p>
      <w:pPr>
        <w:spacing w:after="0"/>
        <w:ind w:left="0"/>
        <w:jc w:val="both"/>
      </w:pPr>
      <w:r>
        <w:rPr>
          <w:rFonts w:ascii="Times New Roman"/>
          <w:b w:val="false"/>
          <w:i w:val="false"/>
          <w:color w:val="000000"/>
          <w:sz w:val="28"/>
        </w:rPr>
        <w:t>      Әрбір Тарап осы Хаттаманың қолданылуы кезінде туындаған барлық міндеттемелерді реттеп, шығу күніне дейін 6 айдан кешіктірмей, бұл туралы ҰҚШҰ-ның Бас хатшысына жазбаша хабарлама жолдап, осы Хаттамадан шыға алады.</w:t>
      </w:r>
    </w:p>
    <w:p>
      <w:pPr>
        <w:spacing w:after="0"/>
        <w:ind w:left="0"/>
        <w:jc w:val="both"/>
      </w:pPr>
      <w:r>
        <w:rPr>
          <w:rFonts w:ascii="Times New Roman"/>
          <w:b w:val="false"/>
          <w:i w:val="false"/>
          <w:color w:val="000000"/>
          <w:sz w:val="28"/>
        </w:rPr>
        <w:t>      ______________ қаласында 201__ жылғы __ _____ орыс тілінде бір төлнұсқа данада жасалды. Төлнұсқа дана Ұжымдық қауіпсіздік туралы шарт ұйымының Хатшылығында сақталады, ол осы Хаттамаға қол қойған әрбір Тарапқа оның куәландырылған көшірмесін жібереді.</w:t>
      </w:r>
    </w:p>
    <w:p>
      <w:pPr>
        <w:spacing w:after="0"/>
        <w:ind w:left="0"/>
        <w:jc w:val="both"/>
      </w:pPr>
      <w:r>
        <w:rPr>
          <w:rFonts w:ascii="Times New Roman"/>
          <w:b w:val="false"/>
          <w:i/>
          <w:color w:val="000000"/>
          <w:sz w:val="28"/>
        </w:rPr>
        <w:t>      Армения Республикасы үшін    Қырғыз Республикасы үшін</w:t>
      </w:r>
    </w:p>
    <w:p>
      <w:pPr>
        <w:spacing w:after="0"/>
        <w:ind w:left="0"/>
        <w:jc w:val="both"/>
      </w:pPr>
      <w:r>
        <w:rPr>
          <w:rFonts w:ascii="Times New Roman"/>
          <w:b w:val="false"/>
          <w:i/>
          <w:color w:val="000000"/>
          <w:sz w:val="28"/>
        </w:rPr>
        <w:t>      Беларусь Республикасы үшін    Ресей Федерациясы үшін</w:t>
      </w:r>
    </w:p>
    <w:p>
      <w:pPr>
        <w:spacing w:after="0"/>
        <w:ind w:left="0"/>
        <w:jc w:val="both"/>
      </w:pPr>
      <w:r>
        <w:rPr>
          <w:rFonts w:ascii="Times New Roman"/>
          <w:b w:val="false"/>
          <w:i/>
          <w:color w:val="000000"/>
          <w:sz w:val="28"/>
        </w:rPr>
        <w:t>      Қазақстан Республикасы үшін    Тәжікстан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