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906b" w14:textId="2b79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және Алматы қалаларының, облыстардың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4 мамырдағы № 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87-бабының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Жақсыбеков – Астана қаласының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Ахметжан Смағұлұлы Есімов – Алматы қаласының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Витальевич Кулагин – Ақмола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Архимед Бегежанұлы Мұхамбетов – Ақтөбе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Амандық Ғаббасұлы Баталов – Алматы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Бақтықожа Салахатдинұлы Ізмұхамбетов – Атырау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Асқарұлы Ноғаев – Батыс Қазақстан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Насбекұлы Көкірекбаев – Жамбыл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Нұрмұхамбет Қанапияұлы Әбдібеков – Қарағанды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Нұралы Мұстафаұлы Сәдуақасов – Қостанай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Қырымбек Елеуұлы Көшербаев – Қызылорда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Алик Серікұлы Айдарбаев – Маңғыстау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Исабекұлы Мырзахметов – Оңтүстік Қазақстан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Қанат Алдабергенұлы Бозымбаев – Павлодар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Ерік Хамзаұлы Сұлтанов – Солтүстік Қазақстан облысының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Даниал Кенжетайұлы Ахметов – Шығыс Қазақстан облысының әкімі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