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d21b" w14:textId="104d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қауіпсіздік комитеті Шекара қызметінің мәселелері" туралы Қазақстан Республикасы Президентінің 1999 жылғы 10 желтоқсандағы № 282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 тамыздағы № 58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қауіпсіздік комитеті Шекара қызметінің мәселелері» туралы Қазақстан Республикасы Президентінің 1999 жылғы 10 желтоқсандағы № 282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 (Қазақстан Республикасының ПҮАЖ-ы, 1999 ж., № 54, 533-құжат; 2006 ж., № 1, 2-құжат; 2011 ж., № 60, 849-құжат):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Ұлттық қауіпсіздік комитетінің Шекара қызметі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15-тармақтың </w:t>
      </w:r>
      <w:r>
        <w:rPr>
          <w:rFonts w:ascii="Times New Roman"/>
          <w:b w:val="false"/>
          <w:i w:val="false"/>
          <w:color w:val="000000"/>
          <w:sz w:val="28"/>
        </w:rPr>
        <w:t>31)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