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65ab" w14:textId="4426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"Жекелеген мемлекеттік жоғары оқу орындарына ерекше мәртебе беру туралы" 2001 жылғы 5 шілдедегі № 648 және "Бірінші басшыларын Қазақстан Республикасының Президенті қызметке тағайындайтын және қызметтен босататын мемлекеттік жоғары оқу орындарының мәселелері туралы" 2008 жылғы 21 сәуірдегі № 573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26 тамыздағы № 75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"Жекелеген мемлекеттік жоғары оқу орындарына ерекше мәртебе беру туралы" Қазақстан Республикасы Президентінің 2001 жылғы 5 шілдедегі № 648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27, 331-құжат):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Қ.И. Сәтбаев атындағы Қазақ ұлттық техникалық зерттеу университетіне;";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– ҚР Президентінің 17.08.2019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Президентінің 17.08.2019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